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A198" w14:textId="77777777" w:rsidR="00970BA0" w:rsidRPr="002C4458" w:rsidRDefault="00970BA0" w:rsidP="00970BA0">
      <w:pPr>
        <w:pStyle w:val="Kop1"/>
        <w:numPr>
          <w:ilvl w:val="0"/>
          <w:numId w:val="0"/>
        </w:numPr>
        <w:ind w:left="567" w:hanging="567"/>
        <w:rPr>
          <w:rFonts w:cs="Calibri"/>
          <w:sz w:val="28"/>
          <w:szCs w:val="20"/>
        </w:rPr>
      </w:pPr>
      <w:r w:rsidRPr="002C4458">
        <w:rPr>
          <w:rFonts w:cs="Calibri"/>
          <w:sz w:val="28"/>
          <w:szCs w:val="20"/>
        </w:rPr>
        <w:t>Verwijsformulier</w:t>
      </w:r>
    </w:p>
    <w:p w14:paraId="72678C65" w14:textId="77777777" w:rsidR="00970BA0" w:rsidRPr="002C4458" w:rsidRDefault="00970BA0" w:rsidP="00970BA0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09" w:type="dxa"/>
        <w:tblLayout w:type="fixed"/>
        <w:tblLook w:val="01E0" w:firstRow="1" w:lastRow="1" w:firstColumn="1" w:lastColumn="1" w:noHBand="0" w:noVBand="0"/>
      </w:tblPr>
      <w:tblGrid>
        <w:gridCol w:w="3262"/>
        <w:gridCol w:w="6547"/>
      </w:tblGrid>
      <w:tr w:rsidR="00970BA0" w:rsidRPr="002C4458" w14:paraId="13B00853" w14:textId="77777777" w:rsidTr="00845D8B">
        <w:tc>
          <w:tcPr>
            <w:tcW w:w="3262" w:type="dxa"/>
          </w:tcPr>
          <w:p w14:paraId="0981F0A9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Datum</w:t>
            </w:r>
          </w:p>
        </w:tc>
        <w:tc>
          <w:tcPr>
            <w:tcW w:w="6547" w:type="dxa"/>
          </w:tcPr>
          <w:p w14:paraId="58FA4182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</w:tbl>
    <w:p w14:paraId="633C0170" w14:textId="77777777" w:rsidR="00970BA0" w:rsidRPr="002C4458" w:rsidRDefault="00970BA0" w:rsidP="00970BA0">
      <w:pPr>
        <w:pStyle w:val="BasistekstKabouterhuis"/>
        <w:rPr>
          <w:rFonts w:cs="Calibri"/>
          <w:sz w:val="20"/>
          <w:szCs w:val="20"/>
        </w:rPr>
      </w:pPr>
    </w:p>
    <w:p w14:paraId="101002C0" w14:textId="77777777" w:rsidR="00241A06" w:rsidRPr="002C4458" w:rsidRDefault="00241A06" w:rsidP="00970BA0">
      <w:pPr>
        <w:pStyle w:val="BasistekstKabouterhuis"/>
        <w:rPr>
          <w:rFonts w:cs="Calibri"/>
          <w:b/>
          <w:sz w:val="20"/>
          <w:szCs w:val="20"/>
        </w:rPr>
      </w:pPr>
      <w:r w:rsidRPr="002C4458">
        <w:rPr>
          <w:rFonts w:cs="Calibri"/>
          <w:b/>
          <w:sz w:val="20"/>
          <w:szCs w:val="20"/>
        </w:rPr>
        <w:t>Gegevens verwijzer</w:t>
      </w:r>
    </w:p>
    <w:tbl>
      <w:tblPr>
        <w:tblW w:w="98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553"/>
      </w:tblGrid>
      <w:tr w:rsidR="00970BA0" w:rsidRPr="002C4458" w14:paraId="243529F5" w14:textId="77777777" w:rsidTr="00845D8B">
        <w:trPr>
          <w:trHeight w:val="293"/>
        </w:trPr>
        <w:tc>
          <w:tcPr>
            <w:tcW w:w="3257" w:type="dxa"/>
            <w:shd w:val="clear" w:color="auto" w:fill="D9D9D9"/>
          </w:tcPr>
          <w:p w14:paraId="51464A27" w14:textId="77777777" w:rsidR="00970BA0" w:rsidRPr="002C4458" w:rsidRDefault="00241A06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Naam organisatie</w:t>
            </w:r>
            <w:r w:rsidR="00970BA0" w:rsidRPr="002C4458">
              <w:rPr>
                <w:rFonts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6553" w:type="dxa"/>
            <w:shd w:val="clear" w:color="auto" w:fill="D9D9D9"/>
          </w:tcPr>
          <w:p w14:paraId="1097A22C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b/>
                <w:color w:val="auto"/>
                <w:sz w:val="20"/>
                <w:szCs w:val="20"/>
              </w:rPr>
            </w:pPr>
          </w:p>
        </w:tc>
      </w:tr>
      <w:tr w:rsidR="00241A06" w:rsidRPr="002C4458" w14:paraId="3E9FF312" w14:textId="77777777" w:rsidTr="002C4458">
        <w:trPr>
          <w:trHeight w:val="293"/>
        </w:trPr>
        <w:tc>
          <w:tcPr>
            <w:tcW w:w="3257" w:type="dxa"/>
            <w:shd w:val="clear" w:color="auto" w:fill="auto"/>
          </w:tcPr>
          <w:p w14:paraId="269769C8" w14:textId="77777777" w:rsidR="00241A06" w:rsidRPr="002C4458" w:rsidRDefault="00241A06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Type organisatie</w:t>
            </w:r>
          </w:p>
        </w:tc>
        <w:tc>
          <w:tcPr>
            <w:tcW w:w="6553" w:type="dxa"/>
            <w:shd w:val="clear" w:color="auto" w:fill="auto"/>
          </w:tcPr>
          <w:p w14:paraId="19C1E5F7" w14:textId="77777777" w:rsidR="00241A06" w:rsidRPr="002C4458" w:rsidRDefault="00961129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43882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06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1A06" w:rsidRPr="002C4458">
              <w:rPr>
                <w:rFonts w:cs="Calibri"/>
                <w:color w:val="auto"/>
                <w:sz w:val="20"/>
                <w:szCs w:val="20"/>
              </w:rPr>
              <w:t xml:space="preserve"> Medicus 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72109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06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1A06" w:rsidRPr="002C4458">
              <w:rPr>
                <w:rFonts w:cs="Calibri"/>
                <w:color w:val="auto"/>
                <w:sz w:val="20"/>
                <w:szCs w:val="20"/>
              </w:rPr>
              <w:t xml:space="preserve">  lokaal wijkteam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2788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A06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1A06" w:rsidRPr="002C4458">
              <w:rPr>
                <w:rFonts w:cs="Calibri"/>
                <w:color w:val="auto"/>
                <w:sz w:val="20"/>
                <w:szCs w:val="20"/>
              </w:rPr>
              <w:t xml:space="preserve"> GI </w:t>
            </w:r>
          </w:p>
        </w:tc>
      </w:tr>
      <w:tr w:rsidR="00970BA0" w:rsidRPr="002C4458" w14:paraId="3A9E9A09" w14:textId="77777777" w:rsidTr="002C4458">
        <w:trPr>
          <w:trHeight w:val="293"/>
        </w:trPr>
        <w:tc>
          <w:tcPr>
            <w:tcW w:w="3257" w:type="dxa"/>
            <w:shd w:val="clear" w:color="auto" w:fill="auto"/>
          </w:tcPr>
          <w:p w14:paraId="193CD82D" w14:textId="77777777" w:rsidR="00970BA0" w:rsidRPr="002C4458" w:rsidRDefault="00AB742C" w:rsidP="00845D8B">
            <w:pPr>
              <w:spacing w:before="20" w:afterLines="20" w:after="48"/>
              <w:rPr>
                <w:rFonts w:cs="Calibri"/>
                <w:b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Naam contactpersoon</w:t>
            </w:r>
          </w:p>
        </w:tc>
        <w:tc>
          <w:tcPr>
            <w:tcW w:w="6553" w:type="dxa"/>
            <w:shd w:val="clear" w:color="auto" w:fill="auto"/>
          </w:tcPr>
          <w:p w14:paraId="4E3DF9A2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70BA0" w:rsidRPr="002C4458" w14:paraId="4C659BE4" w14:textId="77777777" w:rsidTr="002C4458">
        <w:trPr>
          <w:trHeight w:val="293"/>
        </w:trPr>
        <w:tc>
          <w:tcPr>
            <w:tcW w:w="3257" w:type="dxa"/>
            <w:shd w:val="clear" w:color="auto" w:fill="auto"/>
          </w:tcPr>
          <w:p w14:paraId="71883178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Functie</w:t>
            </w:r>
          </w:p>
        </w:tc>
        <w:tc>
          <w:tcPr>
            <w:tcW w:w="6553" w:type="dxa"/>
            <w:shd w:val="clear" w:color="auto" w:fill="auto"/>
          </w:tcPr>
          <w:p w14:paraId="10DEBF82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41A06" w:rsidRPr="002C4458" w14:paraId="75E44FC4" w14:textId="77777777" w:rsidTr="002C4458">
        <w:trPr>
          <w:trHeight w:val="293"/>
        </w:trPr>
        <w:tc>
          <w:tcPr>
            <w:tcW w:w="3257" w:type="dxa"/>
            <w:shd w:val="clear" w:color="auto" w:fill="auto"/>
          </w:tcPr>
          <w:p w14:paraId="711A6679" w14:textId="77777777" w:rsidR="00241A06" w:rsidRPr="002C4458" w:rsidRDefault="00241A06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AGB code</w:t>
            </w:r>
          </w:p>
        </w:tc>
        <w:tc>
          <w:tcPr>
            <w:tcW w:w="6553" w:type="dxa"/>
            <w:shd w:val="clear" w:color="auto" w:fill="auto"/>
          </w:tcPr>
          <w:p w14:paraId="1CDA1856" w14:textId="77777777" w:rsidR="00241A06" w:rsidRPr="002C4458" w:rsidRDefault="00241A06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70BA0" w:rsidRPr="002C4458" w14:paraId="0B306216" w14:textId="77777777" w:rsidTr="00845D8B">
        <w:trPr>
          <w:trHeight w:val="293"/>
        </w:trPr>
        <w:tc>
          <w:tcPr>
            <w:tcW w:w="3257" w:type="dxa"/>
            <w:shd w:val="clear" w:color="auto" w:fill="auto"/>
          </w:tcPr>
          <w:p w14:paraId="52D4F8B4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Adresgegevens </w:t>
            </w:r>
          </w:p>
          <w:p w14:paraId="4F55FDD0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(adres / postcode / plaats)</w:t>
            </w:r>
          </w:p>
        </w:tc>
        <w:tc>
          <w:tcPr>
            <w:tcW w:w="6553" w:type="dxa"/>
            <w:shd w:val="clear" w:color="auto" w:fill="auto"/>
          </w:tcPr>
          <w:p w14:paraId="30F6E809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70BA0" w:rsidRPr="002C4458" w14:paraId="68D0DF6C" w14:textId="77777777" w:rsidTr="00845D8B">
        <w:trPr>
          <w:trHeight w:val="293"/>
        </w:trPr>
        <w:tc>
          <w:tcPr>
            <w:tcW w:w="3257" w:type="dxa"/>
            <w:shd w:val="clear" w:color="auto" w:fill="auto"/>
          </w:tcPr>
          <w:p w14:paraId="5A2F9E0A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Contactgegevens </w:t>
            </w:r>
            <w:r w:rsidRPr="002C4458">
              <w:rPr>
                <w:rFonts w:cs="Calibri"/>
                <w:color w:val="auto"/>
                <w:sz w:val="20"/>
                <w:szCs w:val="20"/>
              </w:rPr>
              <w:br/>
              <w:t>(telefoonnummer / e-mailadres)</w:t>
            </w:r>
          </w:p>
        </w:tc>
        <w:tc>
          <w:tcPr>
            <w:tcW w:w="6553" w:type="dxa"/>
            <w:shd w:val="clear" w:color="auto" w:fill="auto"/>
          </w:tcPr>
          <w:p w14:paraId="6FCEBA60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</w:tbl>
    <w:p w14:paraId="30181777" w14:textId="77777777" w:rsidR="00970BA0" w:rsidRPr="002C4458" w:rsidRDefault="00970BA0" w:rsidP="00970BA0">
      <w:pPr>
        <w:pStyle w:val="BasistekstKabouterhuis"/>
        <w:rPr>
          <w:rFonts w:cs="Calibri"/>
          <w:sz w:val="20"/>
          <w:szCs w:val="20"/>
        </w:rPr>
      </w:pPr>
    </w:p>
    <w:p w14:paraId="2748F2EB" w14:textId="77777777" w:rsidR="00241A06" w:rsidRPr="002C4458" w:rsidRDefault="00241A06" w:rsidP="00970BA0">
      <w:pPr>
        <w:pStyle w:val="BasistekstKabouterhuis"/>
        <w:rPr>
          <w:rFonts w:cs="Calibri"/>
          <w:b/>
          <w:sz w:val="20"/>
          <w:szCs w:val="20"/>
        </w:rPr>
      </w:pPr>
      <w:r w:rsidRPr="002C4458">
        <w:rPr>
          <w:rFonts w:cs="Calibri"/>
          <w:b/>
          <w:sz w:val="20"/>
          <w:szCs w:val="20"/>
        </w:rPr>
        <w:t>Gegevens kind</w:t>
      </w:r>
    </w:p>
    <w:tbl>
      <w:tblPr>
        <w:tblStyle w:val="Tabelrasterlicht"/>
        <w:tblW w:w="9809" w:type="dxa"/>
        <w:tblLayout w:type="fixed"/>
        <w:tblLook w:val="01E0" w:firstRow="1" w:lastRow="1" w:firstColumn="1" w:lastColumn="1" w:noHBand="0" w:noVBand="0"/>
      </w:tblPr>
      <w:tblGrid>
        <w:gridCol w:w="3261"/>
        <w:gridCol w:w="2600"/>
        <w:gridCol w:w="1964"/>
        <w:gridCol w:w="1984"/>
      </w:tblGrid>
      <w:tr w:rsidR="00970BA0" w:rsidRPr="002C4458" w14:paraId="662CBD94" w14:textId="77777777" w:rsidTr="00845D8B">
        <w:trPr>
          <w:trHeight w:val="285"/>
        </w:trPr>
        <w:tc>
          <w:tcPr>
            <w:tcW w:w="3261" w:type="dxa"/>
            <w:shd w:val="clear" w:color="auto" w:fill="D9D9D9" w:themeFill="background2" w:themeFillShade="D9"/>
          </w:tcPr>
          <w:p w14:paraId="349BEE2C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Achternaam kind</w:t>
            </w:r>
          </w:p>
        </w:tc>
        <w:tc>
          <w:tcPr>
            <w:tcW w:w="2600" w:type="dxa"/>
            <w:shd w:val="clear" w:color="auto" w:fill="D9D9D9" w:themeFill="background2" w:themeFillShade="D9"/>
          </w:tcPr>
          <w:p w14:paraId="5D0CEECA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9D9D9" w:themeFill="background2" w:themeFillShade="D9"/>
          </w:tcPr>
          <w:p w14:paraId="5431AF4C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Roepnaam en Voorletter(s) </w:t>
            </w:r>
          </w:p>
        </w:tc>
        <w:tc>
          <w:tcPr>
            <w:tcW w:w="1984" w:type="dxa"/>
            <w:shd w:val="clear" w:color="auto" w:fill="D9D9D9" w:themeFill="background2" w:themeFillShade="D9"/>
          </w:tcPr>
          <w:p w14:paraId="111ED060" w14:textId="77777777" w:rsidR="00970BA0" w:rsidRPr="002C4458" w:rsidRDefault="00970BA0" w:rsidP="00845D8B">
            <w:pPr>
              <w:pStyle w:val="BasistekstKabouterhuis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70BA0" w:rsidRPr="002C4458" w14:paraId="55E2D310" w14:textId="77777777" w:rsidTr="00845D8B">
        <w:tc>
          <w:tcPr>
            <w:tcW w:w="3261" w:type="dxa"/>
          </w:tcPr>
          <w:p w14:paraId="5D71B446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Geboortedatum</w:t>
            </w:r>
          </w:p>
        </w:tc>
        <w:tc>
          <w:tcPr>
            <w:tcW w:w="2600" w:type="dxa"/>
          </w:tcPr>
          <w:p w14:paraId="6E1DD5A4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999EA38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 Geslacht</w:t>
            </w:r>
          </w:p>
        </w:tc>
        <w:tc>
          <w:tcPr>
            <w:tcW w:w="1984" w:type="dxa"/>
          </w:tcPr>
          <w:p w14:paraId="70BB20B6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32ADA96E" w14:textId="77777777" w:rsidTr="005B6D32">
        <w:tc>
          <w:tcPr>
            <w:tcW w:w="3261" w:type="dxa"/>
          </w:tcPr>
          <w:p w14:paraId="4F00AC69" w14:textId="152D6B75" w:rsidR="00940B08" w:rsidRPr="002C4458" w:rsidRDefault="00940B08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Straatnaam + huisnummer </w:t>
            </w:r>
          </w:p>
        </w:tc>
        <w:tc>
          <w:tcPr>
            <w:tcW w:w="6548" w:type="dxa"/>
            <w:gridSpan w:val="3"/>
          </w:tcPr>
          <w:p w14:paraId="28D29BBF" w14:textId="77777777" w:rsidR="00940B08" w:rsidRPr="002C4458" w:rsidRDefault="00940B08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7A0F5197" w14:textId="77777777" w:rsidTr="005B6D32">
        <w:tc>
          <w:tcPr>
            <w:tcW w:w="3261" w:type="dxa"/>
          </w:tcPr>
          <w:p w14:paraId="0EA0A2ED" w14:textId="166EE332" w:rsidR="00940B08" w:rsidRPr="002C4458" w:rsidRDefault="00940B08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Postcode + woonplaats</w:t>
            </w:r>
          </w:p>
        </w:tc>
        <w:tc>
          <w:tcPr>
            <w:tcW w:w="6548" w:type="dxa"/>
            <w:gridSpan w:val="3"/>
          </w:tcPr>
          <w:p w14:paraId="66CDA3BC" w14:textId="77777777" w:rsidR="00940B08" w:rsidRPr="002C4458" w:rsidRDefault="00940B08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22766E2F" w14:textId="77777777" w:rsidTr="00845D8B">
        <w:tc>
          <w:tcPr>
            <w:tcW w:w="3261" w:type="dxa"/>
          </w:tcPr>
          <w:p w14:paraId="2920E305" w14:textId="52434F1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Geboorteplaats en -land</w:t>
            </w:r>
          </w:p>
        </w:tc>
        <w:tc>
          <w:tcPr>
            <w:tcW w:w="2600" w:type="dxa"/>
          </w:tcPr>
          <w:p w14:paraId="6DB204AA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6169E365" w14:textId="7B3DFD9E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Nationaliteit</w:t>
            </w:r>
          </w:p>
        </w:tc>
        <w:tc>
          <w:tcPr>
            <w:tcW w:w="1984" w:type="dxa"/>
          </w:tcPr>
          <w:p w14:paraId="36457A6D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6C559B90" w14:textId="77777777" w:rsidTr="00845D8B">
        <w:tc>
          <w:tcPr>
            <w:tcW w:w="3261" w:type="dxa"/>
          </w:tcPr>
          <w:p w14:paraId="1EAFFCCB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BSN kind</w:t>
            </w:r>
          </w:p>
        </w:tc>
        <w:tc>
          <w:tcPr>
            <w:tcW w:w="6548" w:type="dxa"/>
            <w:gridSpan w:val="3"/>
          </w:tcPr>
          <w:p w14:paraId="6081BDA7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5046DBE0" w14:textId="77777777" w:rsidTr="00845D8B">
        <w:tc>
          <w:tcPr>
            <w:tcW w:w="3261" w:type="dxa"/>
          </w:tcPr>
          <w:p w14:paraId="2B3DD2BC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Verblijfsstatus</w:t>
            </w:r>
          </w:p>
        </w:tc>
        <w:tc>
          <w:tcPr>
            <w:tcW w:w="6548" w:type="dxa"/>
            <w:gridSpan w:val="3"/>
          </w:tcPr>
          <w:p w14:paraId="7DCA2DAA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3FD8B35A" w14:textId="77777777" w:rsidTr="00845D8B">
        <w:tc>
          <w:tcPr>
            <w:tcW w:w="3261" w:type="dxa"/>
          </w:tcPr>
          <w:p w14:paraId="496E09CD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Zorgverzekeraar</w:t>
            </w:r>
          </w:p>
        </w:tc>
        <w:tc>
          <w:tcPr>
            <w:tcW w:w="2600" w:type="dxa"/>
          </w:tcPr>
          <w:p w14:paraId="1D7AC6C1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A27A652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Nummer</w:t>
            </w:r>
          </w:p>
        </w:tc>
        <w:tc>
          <w:tcPr>
            <w:tcW w:w="1984" w:type="dxa"/>
          </w:tcPr>
          <w:p w14:paraId="2E2440DA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0EDBB650" w14:textId="77777777" w:rsidTr="00845D8B">
        <w:tc>
          <w:tcPr>
            <w:tcW w:w="3261" w:type="dxa"/>
          </w:tcPr>
          <w:p w14:paraId="77655A76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Kinderopvang </w:t>
            </w:r>
          </w:p>
        </w:tc>
        <w:tc>
          <w:tcPr>
            <w:tcW w:w="2600" w:type="dxa"/>
          </w:tcPr>
          <w:p w14:paraId="064C47BF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37692D00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Contactpersoon</w:t>
            </w:r>
          </w:p>
        </w:tc>
        <w:tc>
          <w:tcPr>
            <w:tcW w:w="1984" w:type="dxa"/>
          </w:tcPr>
          <w:p w14:paraId="58F01ED5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63A54600" w14:textId="77777777" w:rsidTr="00845D8B">
        <w:tc>
          <w:tcPr>
            <w:tcW w:w="3261" w:type="dxa"/>
          </w:tcPr>
          <w:p w14:paraId="1DEDC1E1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School </w:t>
            </w:r>
          </w:p>
        </w:tc>
        <w:tc>
          <w:tcPr>
            <w:tcW w:w="2600" w:type="dxa"/>
          </w:tcPr>
          <w:p w14:paraId="45338BA9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6581B1B4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Contactpersoon</w:t>
            </w:r>
          </w:p>
        </w:tc>
        <w:tc>
          <w:tcPr>
            <w:tcW w:w="1984" w:type="dxa"/>
          </w:tcPr>
          <w:p w14:paraId="3B8B2207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45445467" w14:textId="77777777" w:rsidTr="00845D8B">
        <w:tc>
          <w:tcPr>
            <w:tcW w:w="3261" w:type="dxa"/>
          </w:tcPr>
          <w:p w14:paraId="567B5793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Huisarts</w:t>
            </w:r>
          </w:p>
        </w:tc>
        <w:tc>
          <w:tcPr>
            <w:tcW w:w="2600" w:type="dxa"/>
          </w:tcPr>
          <w:p w14:paraId="54DB799E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5846561" w14:textId="520B2B06" w:rsidR="00940B08" w:rsidRPr="002C4458" w:rsidRDefault="00940B08" w:rsidP="00940B08">
            <w:pPr>
              <w:spacing w:before="20" w:afterLines="20" w:after="48"/>
              <w:rPr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Contactgegevens</w:t>
            </w:r>
          </w:p>
        </w:tc>
        <w:tc>
          <w:tcPr>
            <w:tcW w:w="1984" w:type="dxa"/>
          </w:tcPr>
          <w:p w14:paraId="533221B7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</w:tbl>
    <w:p w14:paraId="6966D4F9" w14:textId="77777777" w:rsidR="00970BA0" w:rsidRPr="002C4458" w:rsidRDefault="00970BA0" w:rsidP="00970BA0">
      <w:pPr>
        <w:pStyle w:val="BasistekstKabouterhuis"/>
        <w:rPr>
          <w:rFonts w:cs="Calibri"/>
          <w:sz w:val="20"/>
          <w:szCs w:val="20"/>
        </w:rPr>
      </w:pPr>
    </w:p>
    <w:p w14:paraId="29054154" w14:textId="0234C801" w:rsidR="00241A06" w:rsidRPr="002C4458" w:rsidRDefault="00241A06" w:rsidP="00940B08">
      <w:pPr>
        <w:spacing w:line="240" w:lineRule="atLeast"/>
        <w:rPr>
          <w:rFonts w:cs="Calibri"/>
          <w:b/>
          <w:sz w:val="20"/>
          <w:szCs w:val="20"/>
        </w:rPr>
      </w:pPr>
      <w:r w:rsidRPr="002C4458">
        <w:rPr>
          <w:rFonts w:cs="Calibri"/>
          <w:b/>
          <w:sz w:val="20"/>
          <w:szCs w:val="20"/>
        </w:rPr>
        <w:t>Gegevens ouder</w:t>
      </w:r>
      <w:r w:rsidR="00845D8B" w:rsidRPr="002C4458">
        <w:rPr>
          <w:rFonts w:cs="Calibri"/>
          <w:b/>
          <w:sz w:val="20"/>
          <w:szCs w:val="20"/>
        </w:rPr>
        <w:t>(s)</w:t>
      </w:r>
      <w:r w:rsidRPr="002C4458">
        <w:rPr>
          <w:rFonts w:cs="Calibri"/>
          <w:b/>
          <w:sz w:val="20"/>
          <w:szCs w:val="20"/>
        </w:rPr>
        <w:t>/verzorger</w:t>
      </w:r>
      <w:r w:rsidR="00845D8B" w:rsidRPr="002C4458">
        <w:rPr>
          <w:rFonts w:cs="Calibri"/>
          <w:b/>
          <w:sz w:val="20"/>
          <w:szCs w:val="20"/>
        </w:rPr>
        <w:t>(s)</w:t>
      </w: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3259"/>
        <w:gridCol w:w="2579"/>
        <w:gridCol w:w="20"/>
        <w:gridCol w:w="1963"/>
        <w:gridCol w:w="1989"/>
      </w:tblGrid>
      <w:tr w:rsidR="00970BA0" w:rsidRPr="002C4458" w14:paraId="1F04F4E7" w14:textId="77777777" w:rsidTr="00940B08">
        <w:tc>
          <w:tcPr>
            <w:tcW w:w="3259" w:type="dxa"/>
            <w:shd w:val="clear" w:color="auto" w:fill="D9D9D9" w:themeFill="background2" w:themeFillShade="D9"/>
          </w:tcPr>
          <w:p w14:paraId="49A80A6F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Achternaam ouder/verzorger 1</w:t>
            </w:r>
          </w:p>
          <w:p w14:paraId="38C59E19" w14:textId="77777777" w:rsidR="00940B08" w:rsidRPr="002C4458" w:rsidRDefault="00961129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17719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Moeder</w:t>
            </w:r>
          </w:p>
          <w:p w14:paraId="4EA512C6" w14:textId="104EEBF8" w:rsidR="00970BA0" w:rsidRPr="002C4458" w:rsidRDefault="00961129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66540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Vader</w:t>
            </w:r>
          </w:p>
        </w:tc>
        <w:tc>
          <w:tcPr>
            <w:tcW w:w="2599" w:type="dxa"/>
            <w:gridSpan w:val="2"/>
            <w:shd w:val="clear" w:color="auto" w:fill="D9D9D9" w:themeFill="background2" w:themeFillShade="D9"/>
          </w:tcPr>
          <w:p w14:paraId="2DCE1697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9D9D9" w:themeFill="background2" w:themeFillShade="D9"/>
          </w:tcPr>
          <w:p w14:paraId="56455E78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Roepnaam en Voorletters</w:t>
            </w:r>
          </w:p>
        </w:tc>
        <w:tc>
          <w:tcPr>
            <w:tcW w:w="1989" w:type="dxa"/>
            <w:shd w:val="clear" w:color="auto" w:fill="D9D9D9" w:themeFill="background2" w:themeFillShade="D9"/>
          </w:tcPr>
          <w:p w14:paraId="3E46039A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36DA286E" w14:textId="77777777" w:rsidTr="00940B08">
        <w:tc>
          <w:tcPr>
            <w:tcW w:w="3259" w:type="dxa"/>
          </w:tcPr>
          <w:p w14:paraId="26496624" w14:textId="3332F4D1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Geslacht</w:t>
            </w:r>
          </w:p>
        </w:tc>
        <w:tc>
          <w:tcPr>
            <w:tcW w:w="2599" w:type="dxa"/>
            <w:gridSpan w:val="2"/>
          </w:tcPr>
          <w:p w14:paraId="68E030E4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7BC09568" w14:textId="48F7E3F0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</w:t>
            </w:r>
            <w:r>
              <w:rPr>
                <w:rFonts w:cs="Calibri"/>
                <w:color w:val="auto"/>
                <w:sz w:val="20"/>
                <w:szCs w:val="20"/>
              </w:rPr>
              <w:t>boortedatum</w:t>
            </w:r>
          </w:p>
        </w:tc>
        <w:tc>
          <w:tcPr>
            <w:tcW w:w="1989" w:type="dxa"/>
          </w:tcPr>
          <w:p w14:paraId="2630BD48" w14:textId="17F60FE4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3AE15E44" w14:textId="77777777" w:rsidTr="00940B08">
        <w:tc>
          <w:tcPr>
            <w:tcW w:w="3259" w:type="dxa"/>
          </w:tcPr>
          <w:p w14:paraId="3967459D" w14:textId="1652C673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Biologische ouder</w:t>
            </w:r>
          </w:p>
        </w:tc>
        <w:tc>
          <w:tcPr>
            <w:tcW w:w="2599" w:type="dxa"/>
            <w:gridSpan w:val="2"/>
          </w:tcPr>
          <w:p w14:paraId="49E6697B" w14:textId="0093F6BC" w:rsidR="00940B08" w:rsidRPr="002C4458" w:rsidRDefault="00961129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66839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 Ja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8307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Nee </w:t>
            </w:r>
          </w:p>
        </w:tc>
        <w:tc>
          <w:tcPr>
            <w:tcW w:w="1963" w:type="dxa"/>
          </w:tcPr>
          <w:p w14:paraId="27697E88" w14:textId="476D2C50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Verzorgende rol</w:t>
            </w:r>
          </w:p>
        </w:tc>
        <w:tc>
          <w:tcPr>
            <w:tcW w:w="1989" w:type="dxa"/>
          </w:tcPr>
          <w:p w14:paraId="152801FF" w14:textId="4249E4BC" w:rsidR="00940B08" w:rsidRPr="002C4458" w:rsidRDefault="00961129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4826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 Ja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6219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Nee </w:t>
            </w:r>
          </w:p>
        </w:tc>
      </w:tr>
      <w:tr w:rsidR="00940B08" w:rsidRPr="002C4458" w14:paraId="06A73C4E" w14:textId="77777777" w:rsidTr="005B6D32">
        <w:tc>
          <w:tcPr>
            <w:tcW w:w="3259" w:type="dxa"/>
          </w:tcPr>
          <w:p w14:paraId="73FB35B1" w14:textId="22BA105E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Gezag </w:t>
            </w:r>
          </w:p>
        </w:tc>
        <w:tc>
          <w:tcPr>
            <w:tcW w:w="2599" w:type="dxa"/>
            <w:gridSpan w:val="2"/>
          </w:tcPr>
          <w:p w14:paraId="0747BF1D" w14:textId="5712BAAB" w:rsidR="00940B08" w:rsidRPr="002C4458" w:rsidRDefault="00961129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5987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 Ja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2708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Nee </w:t>
            </w:r>
          </w:p>
        </w:tc>
        <w:tc>
          <w:tcPr>
            <w:tcW w:w="3952" w:type="dxa"/>
            <w:gridSpan w:val="2"/>
          </w:tcPr>
          <w:p w14:paraId="2AEDFA47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7DBAB112" w14:textId="77777777" w:rsidTr="005B6D32">
        <w:tc>
          <w:tcPr>
            <w:tcW w:w="3259" w:type="dxa"/>
          </w:tcPr>
          <w:p w14:paraId="484DB1D9" w14:textId="48F69429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Burgerlijke staat</w:t>
            </w:r>
          </w:p>
        </w:tc>
        <w:tc>
          <w:tcPr>
            <w:tcW w:w="6551" w:type="dxa"/>
            <w:gridSpan w:val="4"/>
          </w:tcPr>
          <w:p w14:paraId="4A24B82F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154C11A2" w14:textId="77777777" w:rsidTr="00940B08">
        <w:tc>
          <w:tcPr>
            <w:tcW w:w="3259" w:type="dxa"/>
          </w:tcPr>
          <w:p w14:paraId="6A4DE36B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Adres (indien afwijkend  van kind)</w:t>
            </w:r>
          </w:p>
        </w:tc>
        <w:tc>
          <w:tcPr>
            <w:tcW w:w="6551" w:type="dxa"/>
            <w:gridSpan w:val="4"/>
          </w:tcPr>
          <w:p w14:paraId="491A6972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7AA071C5" w14:textId="77777777" w:rsidTr="00940B08">
        <w:tc>
          <w:tcPr>
            <w:tcW w:w="3259" w:type="dxa"/>
          </w:tcPr>
          <w:p w14:paraId="224D37D0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E-mail adres</w:t>
            </w:r>
          </w:p>
        </w:tc>
        <w:tc>
          <w:tcPr>
            <w:tcW w:w="6551" w:type="dxa"/>
            <w:gridSpan w:val="4"/>
          </w:tcPr>
          <w:p w14:paraId="0762F6BD" w14:textId="77777777" w:rsidR="00940B08" w:rsidRPr="002C4458" w:rsidRDefault="00940B08" w:rsidP="00940B08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0EA48D44" w14:textId="77777777" w:rsidTr="00940B08">
        <w:tc>
          <w:tcPr>
            <w:tcW w:w="3259" w:type="dxa"/>
          </w:tcPr>
          <w:p w14:paraId="78398CD9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Telefoonnummer(s)</w:t>
            </w:r>
          </w:p>
        </w:tc>
        <w:tc>
          <w:tcPr>
            <w:tcW w:w="6551" w:type="dxa"/>
            <w:gridSpan w:val="4"/>
          </w:tcPr>
          <w:p w14:paraId="52DD4B74" w14:textId="77777777" w:rsidR="00940B08" w:rsidRPr="002C4458" w:rsidRDefault="00940B08" w:rsidP="00940B08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0903E88D" w14:textId="77777777" w:rsidTr="00940B08">
        <w:tc>
          <w:tcPr>
            <w:tcW w:w="3259" w:type="dxa"/>
          </w:tcPr>
          <w:p w14:paraId="59CC214C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Spreektaal </w:t>
            </w:r>
          </w:p>
        </w:tc>
        <w:tc>
          <w:tcPr>
            <w:tcW w:w="2579" w:type="dxa"/>
          </w:tcPr>
          <w:p w14:paraId="07265846" w14:textId="77777777" w:rsidR="00940B08" w:rsidRPr="002C4458" w:rsidRDefault="00940B08" w:rsidP="00940B08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65152BFA" w14:textId="77777777" w:rsidR="00940B08" w:rsidRPr="002C4458" w:rsidRDefault="00940B08" w:rsidP="00940B08">
            <w:pPr>
              <w:tabs>
                <w:tab w:val="num" w:pos="432"/>
              </w:tabs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Tolk nodig</w:t>
            </w:r>
          </w:p>
        </w:tc>
        <w:tc>
          <w:tcPr>
            <w:tcW w:w="1989" w:type="dxa"/>
          </w:tcPr>
          <w:p w14:paraId="7844F8A6" w14:textId="77777777" w:rsidR="00940B08" w:rsidRPr="002C4458" w:rsidRDefault="00961129" w:rsidP="00940B08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206722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 Ja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16986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Nee </w:t>
            </w:r>
          </w:p>
        </w:tc>
      </w:tr>
      <w:tr w:rsidR="00940B08" w:rsidRPr="002C4458" w14:paraId="379D54CE" w14:textId="77777777" w:rsidTr="00940B08">
        <w:tc>
          <w:tcPr>
            <w:tcW w:w="3259" w:type="dxa"/>
          </w:tcPr>
          <w:p w14:paraId="75FD2097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Geboorteland</w:t>
            </w:r>
          </w:p>
        </w:tc>
        <w:tc>
          <w:tcPr>
            <w:tcW w:w="2579" w:type="dxa"/>
          </w:tcPr>
          <w:p w14:paraId="0AD849FA" w14:textId="77777777" w:rsidR="00940B08" w:rsidRPr="002C4458" w:rsidRDefault="00940B08" w:rsidP="00940B08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269ABEE2" w14:textId="77777777" w:rsidR="00940B08" w:rsidRPr="002C4458" w:rsidRDefault="00940B08" w:rsidP="00940B08">
            <w:pPr>
              <w:tabs>
                <w:tab w:val="num" w:pos="432"/>
              </w:tabs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Nationaliteit(en)</w:t>
            </w:r>
          </w:p>
        </w:tc>
        <w:tc>
          <w:tcPr>
            <w:tcW w:w="1989" w:type="dxa"/>
          </w:tcPr>
          <w:p w14:paraId="1999AD62" w14:textId="77777777" w:rsidR="00940B08" w:rsidRPr="002C4458" w:rsidRDefault="00940B08" w:rsidP="00940B08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0F7B4277" w14:textId="77777777" w:rsidTr="00940B08">
        <w:tc>
          <w:tcPr>
            <w:tcW w:w="3259" w:type="dxa"/>
          </w:tcPr>
          <w:p w14:paraId="29CB3243" w14:textId="77777777" w:rsidR="00940B08" w:rsidRPr="002C4458" w:rsidRDefault="00940B08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Werk</w:t>
            </w:r>
          </w:p>
        </w:tc>
        <w:tc>
          <w:tcPr>
            <w:tcW w:w="2579" w:type="dxa"/>
          </w:tcPr>
          <w:p w14:paraId="7353FC7E" w14:textId="77777777" w:rsidR="00940B08" w:rsidRPr="002C4458" w:rsidRDefault="00940B08" w:rsidP="00940B08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sz w:val="20"/>
              </w:rPr>
            </w:pPr>
          </w:p>
        </w:tc>
        <w:tc>
          <w:tcPr>
            <w:tcW w:w="1983" w:type="dxa"/>
            <w:gridSpan w:val="2"/>
          </w:tcPr>
          <w:p w14:paraId="780A6AE7" w14:textId="77777777" w:rsidR="00940B08" w:rsidRPr="002C4458" w:rsidRDefault="00940B08" w:rsidP="00940B08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sz w:val="20"/>
              </w:rPr>
            </w:pPr>
            <w:r w:rsidRPr="002C4458">
              <w:rPr>
                <w:rFonts w:ascii="Calibri" w:hAnsi="Calibri" w:cs="Calibri"/>
                <w:sz w:val="20"/>
              </w:rPr>
              <w:t>Werkdagen</w:t>
            </w:r>
          </w:p>
        </w:tc>
        <w:tc>
          <w:tcPr>
            <w:tcW w:w="1989" w:type="dxa"/>
          </w:tcPr>
          <w:p w14:paraId="42B406F2" w14:textId="77777777" w:rsidR="00940B08" w:rsidRPr="002C4458" w:rsidRDefault="00940B08" w:rsidP="00940B08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sz w:val="20"/>
              </w:rPr>
            </w:pPr>
          </w:p>
        </w:tc>
      </w:tr>
    </w:tbl>
    <w:p w14:paraId="06B18CD3" w14:textId="77777777" w:rsidR="00970BA0" w:rsidRPr="002C4458" w:rsidRDefault="00970BA0" w:rsidP="00970BA0">
      <w:pPr>
        <w:pStyle w:val="BasistekstKabouterhuis"/>
        <w:rPr>
          <w:rFonts w:cs="Calibri"/>
          <w:sz w:val="20"/>
          <w:szCs w:val="20"/>
        </w:rPr>
      </w:pP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3259"/>
        <w:gridCol w:w="2579"/>
        <w:gridCol w:w="20"/>
        <w:gridCol w:w="1963"/>
        <w:gridCol w:w="1989"/>
      </w:tblGrid>
      <w:tr w:rsidR="00970BA0" w:rsidRPr="002C4458" w14:paraId="1A99F1E0" w14:textId="77777777" w:rsidTr="00845D8B">
        <w:tc>
          <w:tcPr>
            <w:tcW w:w="3259" w:type="dxa"/>
            <w:shd w:val="clear" w:color="auto" w:fill="D9D9D9" w:themeFill="background2" w:themeFillShade="D9"/>
          </w:tcPr>
          <w:p w14:paraId="5CB20219" w14:textId="77777777" w:rsidR="00940B08" w:rsidRDefault="00970BA0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Achternaam ouder/verzorger 2</w:t>
            </w:r>
          </w:p>
          <w:p w14:paraId="3AC40140" w14:textId="77777777" w:rsidR="00940B08" w:rsidRPr="002C4458" w:rsidRDefault="00961129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182747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Moeder</w:t>
            </w:r>
          </w:p>
          <w:p w14:paraId="1A2F7C83" w14:textId="0C70D0CA" w:rsidR="00970BA0" w:rsidRPr="002C4458" w:rsidRDefault="00961129" w:rsidP="00940B0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82163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Vader</w:t>
            </w:r>
          </w:p>
        </w:tc>
        <w:tc>
          <w:tcPr>
            <w:tcW w:w="2599" w:type="dxa"/>
            <w:gridSpan w:val="2"/>
            <w:shd w:val="clear" w:color="auto" w:fill="D9D9D9" w:themeFill="background2" w:themeFillShade="D9"/>
          </w:tcPr>
          <w:p w14:paraId="2AC86A49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D9D9D9" w:themeFill="background2" w:themeFillShade="D9"/>
          </w:tcPr>
          <w:p w14:paraId="65A22AF0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Roepnaam en Voorletters</w:t>
            </w:r>
          </w:p>
        </w:tc>
        <w:tc>
          <w:tcPr>
            <w:tcW w:w="1989" w:type="dxa"/>
            <w:shd w:val="clear" w:color="auto" w:fill="D9D9D9" w:themeFill="background2" w:themeFillShade="D9"/>
          </w:tcPr>
          <w:p w14:paraId="195630C7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41A89939" w14:textId="77777777" w:rsidTr="005B6D32">
        <w:tc>
          <w:tcPr>
            <w:tcW w:w="3259" w:type="dxa"/>
          </w:tcPr>
          <w:p w14:paraId="0EC644FA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>
              <w:rPr>
                <w:rFonts w:cs="Calibri"/>
                <w:color w:val="auto"/>
                <w:sz w:val="20"/>
                <w:szCs w:val="20"/>
              </w:rPr>
              <w:t>Geslacht</w:t>
            </w:r>
          </w:p>
        </w:tc>
        <w:tc>
          <w:tcPr>
            <w:tcW w:w="2599" w:type="dxa"/>
            <w:gridSpan w:val="2"/>
          </w:tcPr>
          <w:p w14:paraId="6750F24D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76C58C1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</w:t>
            </w:r>
            <w:r>
              <w:rPr>
                <w:rFonts w:cs="Calibri"/>
                <w:color w:val="auto"/>
                <w:sz w:val="20"/>
                <w:szCs w:val="20"/>
              </w:rPr>
              <w:t>boortedatum</w:t>
            </w:r>
          </w:p>
        </w:tc>
        <w:tc>
          <w:tcPr>
            <w:tcW w:w="1989" w:type="dxa"/>
          </w:tcPr>
          <w:p w14:paraId="0295A35B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7D4A8C7D" w14:textId="77777777" w:rsidTr="005B6D32">
        <w:tc>
          <w:tcPr>
            <w:tcW w:w="3259" w:type="dxa"/>
          </w:tcPr>
          <w:p w14:paraId="7C0AFE44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Biologische ouder</w:t>
            </w:r>
          </w:p>
        </w:tc>
        <w:tc>
          <w:tcPr>
            <w:tcW w:w="2599" w:type="dxa"/>
            <w:gridSpan w:val="2"/>
          </w:tcPr>
          <w:p w14:paraId="4CC97063" w14:textId="77777777" w:rsidR="00940B08" w:rsidRPr="002C4458" w:rsidRDefault="00961129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16325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 Ja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973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Nee </w:t>
            </w:r>
          </w:p>
        </w:tc>
        <w:tc>
          <w:tcPr>
            <w:tcW w:w="1963" w:type="dxa"/>
          </w:tcPr>
          <w:p w14:paraId="66E95F34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Verzorgende rol</w:t>
            </w:r>
          </w:p>
        </w:tc>
        <w:tc>
          <w:tcPr>
            <w:tcW w:w="1989" w:type="dxa"/>
          </w:tcPr>
          <w:p w14:paraId="21F6348B" w14:textId="069A6EF5" w:rsidR="00940B08" w:rsidRPr="002C4458" w:rsidRDefault="00961129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2382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 Ja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884374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0B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☒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Nee </w:t>
            </w:r>
          </w:p>
        </w:tc>
      </w:tr>
      <w:tr w:rsidR="00940B08" w:rsidRPr="002C4458" w14:paraId="6BD4C220" w14:textId="77777777" w:rsidTr="005B6D32">
        <w:tc>
          <w:tcPr>
            <w:tcW w:w="3259" w:type="dxa"/>
          </w:tcPr>
          <w:p w14:paraId="2FFC8901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Gezag </w:t>
            </w:r>
          </w:p>
        </w:tc>
        <w:tc>
          <w:tcPr>
            <w:tcW w:w="2599" w:type="dxa"/>
            <w:gridSpan w:val="2"/>
          </w:tcPr>
          <w:p w14:paraId="0620ACEE" w14:textId="77777777" w:rsidR="00940B08" w:rsidRPr="002C4458" w:rsidRDefault="00961129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209936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 Ja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128341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Nee </w:t>
            </w:r>
          </w:p>
        </w:tc>
        <w:tc>
          <w:tcPr>
            <w:tcW w:w="3952" w:type="dxa"/>
            <w:gridSpan w:val="2"/>
          </w:tcPr>
          <w:p w14:paraId="2E96D777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36700876" w14:textId="77777777" w:rsidTr="005B6D32">
        <w:tc>
          <w:tcPr>
            <w:tcW w:w="3259" w:type="dxa"/>
          </w:tcPr>
          <w:p w14:paraId="5C2833EB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Burgerlijke staat</w:t>
            </w:r>
          </w:p>
        </w:tc>
        <w:tc>
          <w:tcPr>
            <w:tcW w:w="6551" w:type="dxa"/>
            <w:gridSpan w:val="4"/>
          </w:tcPr>
          <w:p w14:paraId="0D5CA69A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748BD3A1" w14:textId="77777777" w:rsidTr="005B6D32">
        <w:tc>
          <w:tcPr>
            <w:tcW w:w="3259" w:type="dxa"/>
          </w:tcPr>
          <w:p w14:paraId="03015849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Adres (indien afwijkend  van kind)</w:t>
            </w:r>
          </w:p>
        </w:tc>
        <w:tc>
          <w:tcPr>
            <w:tcW w:w="6551" w:type="dxa"/>
            <w:gridSpan w:val="4"/>
          </w:tcPr>
          <w:p w14:paraId="65A48B96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50B6E160" w14:textId="77777777" w:rsidTr="005B6D32">
        <w:tc>
          <w:tcPr>
            <w:tcW w:w="3259" w:type="dxa"/>
          </w:tcPr>
          <w:p w14:paraId="3342CC0A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E-mail adres</w:t>
            </w:r>
          </w:p>
        </w:tc>
        <w:tc>
          <w:tcPr>
            <w:tcW w:w="6551" w:type="dxa"/>
            <w:gridSpan w:val="4"/>
          </w:tcPr>
          <w:p w14:paraId="249A5B8C" w14:textId="77777777" w:rsidR="00940B08" w:rsidRPr="002C4458" w:rsidRDefault="00940B08" w:rsidP="005B6D32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75EECFCF" w14:textId="77777777" w:rsidTr="005B6D32">
        <w:tc>
          <w:tcPr>
            <w:tcW w:w="3259" w:type="dxa"/>
          </w:tcPr>
          <w:p w14:paraId="12F0FFB6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Telefoonnummer(s)</w:t>
            </w:r>
          </w:p>
        </w:tc>
        <w:tc>
          <w:tcPr>
            <w:tcW w:w="6551" w:type="dxa"/>
            <w:gridSpan w:val="4"/>
          </w:tcPr>
          <w:p w14:paraId="428EA8CE" w14:textId="77777777" w:rsidR="00940B08" w:rsidRPr="002C4458" w:rsidRDefault="00940B08" w:rsidP="005B6D32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642A2C44" w14:textId="77777777" w:rsidTr="005B6D32">
        <w:tc>
          <w:tcPr>
            <w:tcW w:w="3259" w:type="dxa"/>
          </w:tcPr>
          <w:p w14:paraId="65A72465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Spreektaal </w:t>
            </w:r>
          </w:p>
        </w:tc>
        <w:tc>
          <w:tcPr>
            <w:tcW w:w="2579" w:type="dxa"/>
          </w:tcPr>
          <w:p w14:paraId="582C1B9E" w14:textId="77777777" w:rsidR="00940B08" w:rsidRPr="002C4458" w:rsidRDefault="00940B08" w:rsidP="005B6D32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2F2C6FF0" w14:textId="77777777" w:rsidR="00940B08" w:rsidRPr="002C4458" w:rsidRDefault="00940B08" w:rsidP="005B6D32">
            <w:pPr>
              <w:tabs>
                <w:tab w:val="num" w:pos="432"/>
              </w:tabs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Tolk nodig</w:t>
            </w:r>
          </w:p>
        </w:tc>
        <w:tc>
          <w:tcPr>
            <w:tcW w:w="1989" w:type="dxa"/>
          </w:tcPr>
          <w:p w14:paraId="56CF2779" w14:textId="77777777" w:rsidR="00940B08" w:rsidRPr="002C4458" w:rsidRDefault="00961129" w:rsidP="005B6D32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213882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 Ja </w:t>
            </w: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45486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B08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 w:rsidRPr="002C4458">
              <w:rPr>
                <w:rFonts w:cs="Calibri"/>
                <w:color w:val="auto"/>
                <w:sz w:val="20"/>
                <w:szCs w:val="20"/>
              </w:rPr>
              <w:t xml:space="preserve"> Nee </w:t>
            </w:r>
          </w:p>
        </w:tc>
      </w:tr>
      <w:tr w:rsidR="00940B08" w:rsidRPr="002C4458" w14:paraId="5CB3A3E7" w14:textId="77777777" w:rsidTr="005B6D32">
        <w:tc>
          <w:tcPr>
            <w:tcW w:w="3259" w:type="dxa"/>
          </w:tcPr>
          <w:p w14:paraId="40F10857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Geboorteland</w:t>
            </w:r>
          </w:p>
        </w:tc>
        <w:tc>
          <w:tcPr>
            <w:tcW w:w="2579" w:type="dxa"/>
          </w:tcPr>
          <w:p w14:paraId="79D9D110" w14:textId="77777777" w:rsidR="00940B08" w:rsidRPr="002C4458" w:rsidRDefault="00940B08" w:rsidP="005B6D32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34363C63" w14:textId="77777777" w:rsidR="00940B08" w:rsidRPr="002C4458" w:rsidRDefault="00940B08" w:rsidP="005B6D32">
            <w:pPr>
              <w:tabs>
                <w:tab w:val="num" w:pos="432"/>
              </w:tabs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Nationaliteit(en)</w:t>
            </w:r>
          </w:p>
        </w:tc>
        <w:tc>
          <w:tcPr>
            <w:tcW w:w="1989" w:type="dxa"/>
          </w:tcPr>
          <w:p w14:paraId="1FB77942" w14:textId="77777777" w:rsidR="00940B08" w:rsidRPr="002C4458" w:rsidRDefault="00940B08" w:rsidP="005B6D32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40B08" w:rsidRPr="002C4458" w14:paraId="5726CDE4" w14:textId="77777777" w:rsidTr="005B6D32">
        <w:tc>
          <w:tcPr>
            <w:tcW w:w="3259" w:type="dxa"/>
          </w:tcPr>
          <w:p w14:paraId="72A3C755" w14:textId="77777777" w:rsidR="00940B08" w:rsidRPr="002C4458" w:rsidRDefault="00940B08" w:rsidP="005B6D32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Werk</w:t>
            </w:r>
          </w:p>
        </w:tc>
        <w:tc>
          <w:tcPr>
            <w:tcW w:w="2579" w:type="dxa"/>
          </w:tcPr>
          <w:p w14:paraId="1022EFBC" w14:textId="77777777" w:rsidR="00940B08" w:rsidRPr="002C4458" w:rsidRDefault="00940B08" w:rsidP="005B6D32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sz w:val="20"/>
              </w:rPr>
            </w:pPr>
          </w:p>
        </w:tc>
        <w:tc>
          <w:tcPr>
            <w:tcW w:w="1983" w:type="dxa"/>
            <w:gridSpan w:val="2"/>
          </w:tcPr>
          <w:p w14:paraId="2753A97C" w14:textId="77777777" w:rsidR="00940B08" w:rsidRPr="002C4458" w:rsidRDefault="00940B08" w:rsidP="005B6D32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sz w:val="20"/>
              </w:rPr>
            </w:pPr>
            <w:r w:rsidRPr="002C4458">
              <w:rPr>
                <w:rFonts w:ascii="Calibri" w:hAnsi="Calibri" w:cs="Calibri"/>
                <w:sz w:val="20"/>
              </w:rPr>
              <w:t>Werkdagen</w:t>
            </w:r>
          </w:p>
        </w:tc>
        <w:tc>
          <w:tcPr>
            <w:tcW w:w="1989" w:type="dxa"/>
          </w:tcPr>
          <w:p w14:paraId="4F99B7A3" w14:textId="77777777" w:rsidR="00940B08" w:rsidRPr="002C4458" w:rsidRDefault="00940B08" w:rsidP="005B6D32">
            <w:pPr>
              <w:pStyle w:val="MentrumBriefAanhef"/>
              <w:tabs>
                <w:tab w:val="left" w:pos="497"/>
                <w:tab w:val="left" w:pos="857"/>
              </w:tabs>
              <w:spacing w:line="276" w:lineRule="auto"/>
              <w:ind w:left="72" w:hanging="74"/>
              <w:rPr>
                <w:rFonts w:ascii="Calibri" w:hAnsi="Calibri" w:cs="Calibri"/>
                <w:sz w:val="20"/>
              </w:rPr>
            </w:pPr>
          </w:p>
        </w:tc>
      </w:tr>
    </w:tbl>
    <w:p w14:paraId="770A69AC" w14:textId="77777777" w:rsidR="00940B08" w:rsidRPr="002C4458" w:rsidRDefault="00940B08" w:rsidP="00970BA0">
      <w:pPr>
        <w:pStyle w:val="BasistekstKabouterhuis"/>
        <w:rPr>
          <w:rFonts w:cs="Calibri"/>
          <w:sz w:val="20"/>
          <w:szCs w:val="20"/>
        </w:rPr>
      </w:pPr>
    </w:p>
    <w:p w14:paraId="31B5A12B" w14:textId="6DAA5704" w:rsidR="00970BA0" w:rsidRPr="002C4458" w:rsidRDefault="00845D8B" w:rsidP="00970BA0">
      <w:pPr>
        <w:pStyle w:val="BasistekstKabouterhuis"/>
        <w:rPr>
          <w:rFonts w:cs="Calibri"/>
          <w:b/>
          <w:color w:val="auto"/>
          <w:sz w:val="20"/>
          <w:szCs w:val="20"/>
        </w:rPr>
      </w:pPr>
      <w:r w:rsidRPr="002C4458">
        <w:rPr>
          <w:rFonts w:cs="Calibri"/>
          <w:b/>
          <w:color w:val="auto"/>
          <w:sz w:val="20"/>
          <w:szCs w:val="20"/>
        </w:rPr>
        <w:t xml:space="preserve">Overige gezinsleden en huisgenoten </w:t>
      </w:r>
    </w:p>
    <w:tbl>
      <w:tblPr>
        <w:tblStyle w:val="Tabelrasterlicht"/>
        <w:tblW w:w="9810" w:type="dxa"/>
        <w:tblLayout w:type="fixed"/>
        <w:tblLook w:val="01E0" w:firstRow="1" w:lastRow="1" w:firstColumn="1" w:lastColumn="1" w:noHBand="0" w:noVBand="0"/>
      </w:tblPr>
      <w:tblGrid>
        <w:gridCol w:w="3260"/>
        <w:gridCol w:w="2598"/>
        <w:gridCol w:w="1963"/>
        <w:gridCol w:w="1989"/>
      </w:tblGrid>
      <w:tr w:rsidR="00845D8B" w:rsidRPr="002C4458" w14:paraId="52AD9E21" w14:textId="77777777" w:rsidTr="002C4458">
        <w:tc>
          <w:tcPr>
            <w:tcW w:w="3260" w:type="dxa"/>
          </w:tcPr>
          <w:p w14:paraId="3619ECFE" w14:textId="205D0D14" w:rsidR="00845D8B" w:rsidRPr="002C4458" w:rsidRDefault="00845D8B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Voor- en achternaam</w:t>
            </w:r>
          </w:p>
        </w:tc>
        <w:tc>
          <w:tcPr>
            <w:tcW w:w="2598" w:type="dxa"/>
          </w:tcPr>
          <w:p w14:paraId="1BA5AA89" w14:textId="77777777" w:rsidR="00845D8B" w:rsidRPr="002C4458" w:rsidRDefault="00845D8B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D8C1094" w14:textId="2D38BDD6" w:rsidR="00845D8B" w:rsidRPr="002C4458" w:rsidRDefault="00845D8B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Geslacht</w:t>
            </w:r>
          </w:p>
        </w:tc>
        <w:tc>
          <w:tcPr>
            <w:tcW w:w="1989" w:type="dxa"/>
          </w:tcPr>
          <w:p w14:paraId="4164CA31" w14:textId="55CC502E" w:rsidR="00845D8B" w:rsidRPr="002C4458" w:rsidRDefault="00845D8B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C4458" w:rsidRPr="002C4458" w14:paraId="7636F9DD" w14:textId="77777777" w:rsidTr="002C4458">
        <w:tc>
          <w:tcPr>
            <w:tcW w:w="3260" w:type="dxa"/>
          </w:tcPr>
          <w:p w14:paraId="2FDEC8F6" w14:textId="162469CF" w:rsidR="002C4458" w:rsidRPr="002C4458" w:rsidRDefault="002C4458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Geboortedatum</w:t>
            </w:r>
          </w:p>
        </w:tc>
        <w:tc>
          <w:tcPr>
            <w:tcW w:w="2598" w:type="dxa"/>
          </w:tcPr>
          <w:p w14:paraId="10D03F84" w14:textId="77777777" w:rsidR="002C4458" w:rsidRPr="002C4458" w:rsidRDefault="002C4458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20215CA2" w14:textId="3316A33F" w:rsidR="002C4458" w:rsidRPr="002C4458" w:rsidRDefault="002C4458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Relatie</w:t>
            </w:r>
          </w:p>
        </w:tc>
        <w:tc>
          <w:tcPr>
            <w:tcW w:w="1989" w:type="dxa"/>
          </w:tcPr>
          <w:p w14:paraId="3AEB76BD" w14:textId="77777777" w:rsidR="002C4458" w:rsidRPr="002C4458" w:rsidRDefault="002C4458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C4458" w:rsidRPr="002C4458" w14:paraId="609BA8E7" w14:textId="77777777" w:rsidTr="002C4458">
        <w:tc>
          <w:tcPr>
            <w:tcW w:w="3260" w:type="dxa"/>
          </w:tcPr>
          <w:p w14:paraId="4A3323F8" w14:textId="50763E56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Voor- en achternaam</w:t>
            </w:r>
          </w:p>
        </w:tc>
        <w:tc>
          <w:tcPr>
            <w:tcW w:w="2598" w:type="dxa"/>
          </w:tcPr>
          <w:p w14:paraId="26F7CC2B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6056C1" w14:textId="63425CC8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Geslacht</w:t>
            </w:r>
          </w:p>
        </w:tc>
        <w:tc>
          <w:tcPr>
            <w:tcW w:w="1989" w:type="dxa"/>
          </w:tcPr>
          <w:p w14:paraId="09ECE862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C4458" w:rsidRPr="002C4458" w14:paraId="2CCAFD2F" w14:textId="77777777" w:rsidTr="002C4458">
        <w:tc>
          <w:tcPr>
            <w:tcW w:w="3260" w:type="dxa"/>
          </w:tcPr>
          <w:p w14:paraId="70CB3261" w14:textId="03EE41F2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Geboortedatum</w:t>
            </w:r>
          </w:p>
        </w:tc>
        <w:tc>
          <w:tcPr>
            <w:tcW w:w="2598" w:type="dxa"/>
          </w:tcPr>
          <w:p w14:paraId="3E58AF2C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B44EF3E" w14:textId="666499DC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Relatie</w:t>
            </w:r>
          </w:p>
        </w:tc>
        <w:tc>
          <w:tcPr>
            <w:tcW w:w="1989" w:type="dxa"/>
          </w:tcPr>
          <w:p w14:paraId="4E9B0992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C4458" w:rsidRPr="002C4458" w14:paraId="6FB65B53" w14:textId="77777777" w:rsidTr="002C4458">
        <w:tc>
          <w:tcPr>
            <w:tcW w:w="3260" w:type="dxa"/>
          </w:tcPr>
          <w:p w14:paraId="21B466A3" w14:textId="6A93D9C0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Voor- en achternaam</w:t>
            </w:r>
          </w:p>
        </w:tc>
        <w:tc>
          <w:tcPr>
            <w:tcW w:w="2598" w:type="dxa"/>
          </w:tcPr>
          <w:p w14:paraId="20D24B9D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3EAB9C0E" w14:textId="45159149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Geslacht</w:t>
            </w:r>
          </w:p>
        </w:tc>
        <w:tc>
          <w:tcPr>
            <w:tcW w:w="1989" w:type="dxa"/>
          </w:tcPr>
          <w:p w14:paraId="588E8CA4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C4458" w:rsidRPr="002C4458" w14:paraId="5F65D47D" w14:textId="77777777" w:rsidTr="002C4458">
        <w:tc>
          <w:tcPr>
            <w:tcW w:w="3260" w:type="dxa"/>
          </w:tcPr>
          <w:p w14:paraId="7A77E1F6" w14:textId="60959B1F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Geboortedatum</w:t>
            </w:r>
          </w:p>
        </w:tc>
        <w:tc>
          <w:tcPr>
            <w:tcW w:w="2598" w:type="dxa"/>
          </w:tcPr>
          <w:p w14:paraId="64249626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6AA10C57" w14:textId="666CDAB0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Relatie</w:t>
            </w:r>
          </w:p>
        </w:tc>
        <w:tc>
          <w:tcPr>
            <w:tcW w:w="1989" w:type="dxa"/>
          </w:tcPr>
          <w:p w14:paraId="3F634BF5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C4458" w:rsidRPr="002C4458" w14:paraId="2E845D3A" w14:textId="77777777" w:rsidTr="002C4458">
        <w:tc>
          <w:tcPr>
            <w:tcW w:w="3260" w:type="dxa"/>
          </w:tcPr>
          <w:p w14:paraId="06F00EA4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Voor- en achternaam</w:t>
            </w:r>
          </w:p>
        </w:tc>
        <w:tc>
          <w:tcPr>
            <w:tcW w:w="2598" w:type="dxa"/>
          </w:tcPr>
          <w:p w14:paraId="426E4B72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C513227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Geslacht</w:t>
            </w:r>
          </w:p>
        </w:tc>
        <w:tc>
          <w:tcPr>
            <w:tcW w:w="1989" w:type="dxa"/>
          </w:tcPr>
          <w:p w14:paraId="71FDBE8F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2C4458" w:rsidRPr="002C4458" w14:paraId="092EFF1D" w14:textId="77777777" w:rsidTr="002C4458">
        <w:tc>
          <w:tcPr>
            <w:tcW w:w="3260" w:type="dxa"/>
          </w:tcPr>
          <w:p w14:paraId="26F9357E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Geboortedatum</w:t>
            </w:r>
          </w:p>
        </w:tc>
        <w:tc>
          <w:tcPr>
            <w:tcW w:w="2598" w:type="dxa"/>
          </w:tcPr>
          <w:p w14:paraId="4185D7D3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1963" w:type="dxa"/>
          </w:tcPr>
          <w:p w14:paraId="46B58435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Relatie</w:t>
            </w:r>
          </w:p>
        </w:tc>
        <w:tc>
          <w:tcPr>
            <w:tcW w:w="1989" w:type="dxa"/>
          </w:tcPr>
          <w:p w14:paraId="3C9DB4D4" w14:textId="77777777" w:rsidR="002C4458" w:rsidRPr="002C4458" w:rsidRDefault="002C4458" w:rsidP="002C4458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970BA0" w:rsidRPr="002C4458" w14:paraId="3F752B7D" w14:textId="77777777" w:rsidTr="002C4458">
        <w:tc>
          <w:tcPr>
            <w:tcW w:w="3260" w:type="dxa"/>
          </w:tcPr>
          <w:p w14:paraId="1C199E29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Zijn er nog anderen (gedeeltelijk) woonachtig op het adres van het kind?</w:t>
            </w:r>
          </w:p>
        </w:tc>
        <w:tc>
          <w:tcPr>
            <w:tcW w:w="6550" w:type="dxa"/>
            <w:gridSpan w:val="3"/>
          </w:tcPr>
          <w:p w14:paraId="3662891F" w14:textId="77777777" w:rsidR="00845D8B" w:rsidRPr="002C4458" w:rsidRDefault="00961129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192154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8B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45D8B" w:rsidRPr="002C4458">
              <w:rPr>
                <w:rFonts w:cs="Calibri"/>
                <w:color w:val="auto"/>
                <w:sz w:val="20"/>
                <w:szCs w:val="20"/>
              </w:rPr>
              <w:t xml:space="preserve">  Ja, namelijk:</w:t>
            </w:r>
          </w:p>
          <w:p w14:paraId="1D9D87F3" w14:textId="7D334020" w:rsidR="00970BA0" w:rsidRPr="002C4458" w:rsidRDefault="00961129" w:rsidP="00845D8B">
            <w:pPr>
              <w:pStyle w:val="BasistekstKabouterhuis"/>
              <w:rPr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13854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8B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45D8B" w:rsidRPr="002C4458">
              <w:rPr>
                <w:rFonts w:cs="Calibri"/>
                <w:color w:val="auto"/>
                <w:sz w:val="20"/>
                <w:szCs w:val="20"/>
              </w:rPr>
              <w:t xml:space="preserve"> Nee  </w:t>
            </w:r>
            <w:r w:rsidR="00845D8B" w:rsidRPr="002C4458">
              <w:rPr>
                <w:sz w:val="20"/>
                <w:szCs w:val="20"/>
              </w:rPr>
              <w:t xml:space="preserve"> </w:t>
            </w:r>
          </w:p>
        </w:tc>
      </w:tr>
    </w:tbl>
    <w:p w14:paraId="531F6C96" w14:textId="77777777" w:rsidR="005B6D32" w:rsidRDefault="005B6D32" w:rsidP="00970BA0">
      <w:pPr>
        <w:pStyle w:val="BasistekstKabouterhuis"/>
        <w:rPr>
          <w:rFonts w:cs="Calibri"/>
          <w:b/>
          <w:color w:val="auto"/>
          <w:sz w:val="20"/>
          <w:szCs w:val="20"/>
        </w:rPr>
      </w:pPr>
    </w:p>
    <w:p w14:paraId="4C12252D" w14:textId="25E4BC7A" w:rsidR="00970BA0" w:rsidRPr="002C4458" w:rsidRDefault="005B6D32" w:rsidP="00970BA0">
      <w:pPr>
        <w:pStyle w:val="BasistekstKabouterhuis"/>
        <w:rPr>
          <w:rFonts w:cs="Calibri"/>
          <w:sz w:val="20"/>
          <w:szCs w:val="20"/>
        </w:rPr>
      </w:pPr>
      <w:r w:rsidRPr="002C4458">
        <w:rPr>
          <w:rFonts w:cs="Calibri"/>
          <w:b/>
          <w:color w:val="auto"/>
          <w:sz w:val="20"/>
          <w:szCs w:val="20"/>
        </w:rPr>
        <w:t>Overig</w:t>
      </w:r>
    </w:p>
    <w:tbl>
      <w:tblPr>
        <w:tblStyle w:val="Tabelrasterlicht"/>
        <w:tblW w:w="9809" w:type="dxa"/>
        <w:tblLayout w:type="fixed"/>
        <w:tblLook w:val="01E0" w:firstRow="1" w:lastRow="1" w:firstColumn="1" w:lastColumn="1" w:noHBand="0" w:noVBand="0"/>
      </w:tblPr>
      <w:tblGrid>
        <w:gridCol w:w="3261"/>
        <w:gridCol w:w="6548"/>
      </w:tblGrid>
      <w:tr w:rsidR="00970BA0" w:rsidRPr="002C4458" w14:paraId="35E79C53" w14:textId="77777777" w:rsidTr="00845D8B">
        <w:tc>
          <w:tcPr>
            <w:tcW w:w="3261" w:type="dxa"/>
          </w:tcPr>
          <w:p w14:paraId="6C917919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 xml:space="preserve">Is </w:t>
            </w:r>
            <w:r w:rsidR="00AB742C" w:rsidRPr="002C4458">
              <w:rPr>
                <w:rFonts w:cs="Calibri"/>
                <w:color w:val="auto"/>
                <w:sz w:val="20"/>
                <w:szCs w:val="20"/>
              </w:rPr>
              <w:t>er sprake van een jeu</w:t>
            </w:r>
            <w:r w:rsidRPr="002C4458">
              <w:rPr>
                <w:rFonts w:cs="Calibri"/>
                <w:color w:val="auto"/>
                <w:sz w:val="20"/>
                <w:szCs w:val="20"/>
              </w:rPr>
              <w:t>gdbeschermingsmaatregel</w:t>
            </w:r>
          </w:p>
        </w:tc>
        <w:tc>
          <w:tcPr>
            <w:tcW w:w="6548" w:type="dxa"/>
          </w:tcPr>
          <w:p w14:paraId="23DFA72D" w14:textId="60F7265C" w:rsidR="00970BA0" w:rsidRPr="002C4458" w:rsidRDefault="00961129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13793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8B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40B08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  <w:r w:rsidR="00845D8B" w:rsidRPr="002C4458">
              <w:rPr>
                <w:rFonts w:cs="Calibri"/>
                <w:color w:val="auto"/>
                <w:sz w:val="20"/>
                <w:szCs w:val="20"/>
              </w:rPr>
              <w:t>Ja</w:t>
            </w:r>
            <w:r w:rsidR="00970BA0" w:rsidRPr="002C4458">
              <w:rPr>
                <w:rFonts w:cs="Calibri"/>
                <w:color w:val="auto"/>
                <w:sz w:val="20"/>
                <w:szCs w:val="20"/>
              </w:rPr>
              <w:t>, namelijk:</w:t>
            </w:r>
          </w:p>
          <w:p w14:paraId="561D1CD3" w14:textId="14736742" w:rsidR="00970BA0" w:rsidRPr="002C4458" w:rsidRDefault="00961129" w:rsidP="00845D8B">
            <w:pPr>
              <w:pStyle w:val="BasistekstKabouterhuis"/>
              <w:rPr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3758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8B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45D8B" w:rsidRPr="002C4458">
              <w:rPr>
                <w:rFonts w:cs="Calibri"/>
                <w:color w:val="auto"/>
                <w:sz w:val="20"/>
                <w:szCs w:val="20"/>
              </w:rPr>
              <w:t xml:space="preserve"> Nee  </w:t>
            </w:r>
            <w:r w:rsidR="00970BA0" w:rsidRPr="002C4458">
              <w:rPr>
                <w:sz w:val="20"/>
                <w:szCs w:val="20"/>
              </w:rPr>
              <w:t xml:space="preserve"> </w:t>
            </w:r>
          </w:p>
        </w:tc>
      </w:tr>
      <w:tr w:rsidR="00970BA0" w:rsidRPr="002C4458" w14:paraId="21E49859" w14:textId="77777777" w:rsidTr="00845D8B">
        <w:tc>
          <w:tcPr>
            <w:tcW w:w="3261" w:type="dxa"/>
          </w:tcPr>
          <w:p w14:paraId="1164F58C" w14:textId="77777777" w:rsidR="00970BA0" w:rsidRPr="002C4458" w:rsidRDefault="00970BA0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Is er op dit moment of in het verleden betrokkenheid geweest vanuit Veilig thuis?</w:t>
            </w:r>
          </w:p>
        </w:tc>
        <w:tc>
          <w:tcPr>
            <w:tcW w:w="6548" w:type="dxa"/>
          </w:tcPr>
          <w:p w14:paraId="692CA3B8" w14:textId="4C77F502" w:rsidR="00970BA0" w:rsidRPr="002C4458" w:rsidRDefault="00961129" w:rsidP="00845D8B">
            <w:pPr>
              <w:pStyle w:val="BasistekstKabouterhuis"/>
              <w:rPr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4635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8B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45D8B" w:rsidRPr="002C4458">
              <w:rPr>
                <w:rFonts w:cs="Calibri"/>
                <w:color w:val="auto"/>
                <w:sz w:val="20"/>
                <w:szCs w:val="20"/>
              </w:rPr>
              <w:t xml:space="preserve">  Ja </w:t>
            </w:r>
            <w:r w:rsidR="00970BA0" w:rsidRPr="002C4458">
              <w:rPr>
                <w:sz w:val="20"/>
                <w:szCs w:val="20"/>
              </w:rPr>
              <w:t>, ten tijde van:</w:t>
            </w:r>
          </w:p>
          <w:p w14:paraId="7091BBF5" w14:textId="7C630A0A" w:rsidR="00970BA0" w:rsidRPr="002C4458" w:rsidRDefault="00961129" w:rsidP="00845D8B">
            <w:pPr>
              <w:pStyle w:val="BasistekstKabouterhuis"/>
              <w:rPr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70294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8B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45D8B" w:rsidRPr="002C4458">
              <w:rPr>
                <w:rFonts w:cs="Calibri"/>
                <w:color w:val="auto"/>
                <w:sz w:val="20"/>
                <w:szCs w:val="20"/>
              </w:rPr>
              <w:t xml:space="preserve"> Nee  </w:t>
            </w:r>
          </w:p>
        </w:tc>
      </w:tr>
      <w:tr w:rsidR="00970BA0" w:rsidRPr="002C4458" w14:paraId="1593C0E8" w14:textId="77777777" w:rsidTr="00845D8B">
        <w:tc>
          <w:tcPr>
            <w:tcW w:w="3261" w:type="dxa"/>
          </w:tcPr>
          <w:p w14:paraId="59B54900" w14:textId="77777777" w:rsidR="00970BA0" w:rsidRPr="002C4458" w:rsidRDefault="00AB742C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Zijn er andere instanties betrokken?</w:t>
            </w:r>
          </w:p>
        </w:tc>
        <w:tc>
          <w:tcPr>
            <w:tcW w:w="6548" w:type="dxa"/>
          </w:tcPr>
          <w:p w14:paraId="1ABE6775" w14:textId="77777777" w:rsidR="00970BA0" w:rsidRPr="002C4458" w:rsidRDefault="00970BA0" w:rsidP="00845D8B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AB742C" w:rsidRPr="002C4458" w14:paraId="5D5FDC12" w14:textId="77777777" w:rsidTr="00845D8B">
        <w:tc>
          <w:tcPr>
            <w:tcW w:w="3261" w:type="dxa"/>
          </w:tcPr>
          <w:p w14:paraId="605C501B" w14:textId="77777777" w:rsidR="00AB742C" w:rsidRPr="002C4458" w:rsidRDefault="00AB742C" w:rsidP="00845D8B">
            <w:pPr>
              <w:spacing w:before="20" w:afterLines="20" w:after="48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Urgentie (voor aanmelding)</w:t>
            </w:r>
          </w:p>
        </w:tc>
        <w:tc>
          <w:tcPr>
            <w:tcW w:w="6548" w:type="dxa"/>
          </w:tcPr>
          <w:p w14:paraId="70DAC64F" w14:textId="77777777" w:rsidR="00845D8B" w:rsidRPr="002C4458" w:rsidRDefault="00961129" w:rsidP="00845D8B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164400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8B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45D8B" w:rsidRPr="002C4458">
              <w:rPr>
                <w:rFonts w:cs="Calibri"/>
                <w:color w:val="auto"/>
                <w:sz w:val="20"/>
                <w:szCs w:val="20"/>
              </w:rPr>
              <w:t xml:space="preserve">  HOOG</w:t>
            </w:r>
          </w:p>
          <w:p w14:paraId="377CD9F1" w14:textId="77777777" w:rsidR="00845D8B" w:rsidRPr="002C4458" w:rsidRDefault="00961129" w:rsidP="00845D8B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66990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8B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45D8B" w:rsidRPr="002C4458">
              <w:rPr>
                <w:rFonts w:cs="Calibri"/>
                <w:color w:val="auto"/>
                <w:sz w:val="20"/>
                <w:szCs w:val="20"/>
              </w:rPr>
              <w:t xml:space="preserve">  </w:t>
            </w:r>
            <w:r w:rsidR="00AB742C" w:rsidRPr="002C4458">
              <w:rPr>
                <w:rFonts w:cs="Calibri"/>
                <w:color w:val="auto"/>
                <w:sz w:val="20"/>
                <w:szCs w:val="20"/>
              </w:rPr>
              <w:t>MIDDEL</w:t>
            </w:r>
          </w:p>
          <w:p w14:paraId="4B7BFE45" w14:textId="77777777" w:rsidR="00845D8B" w:rsidRPr="002C4458" w:rsidRDefault="00961129" w:rsidP="00845D8B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  <w:sdt>
              <w:sdtPr>
                <w:rPr>
                  <w:rFonts w:cs="Calibri"/>
                  <w:color w:val="auto"/>
                  <w:sz w:val="20"/>
                  <w:szCs w:val="20"/>
                </w:rPr>
                <w:id w:val="-175297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8B" w:rsidRPr="002C4458">
                  <w:rPr>
                    <w:rFonts w:ascii="MS Gothic" w:eastAsia="MS Gothic" w:hAnsi="MS Gothic" w:cs="Calibr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45D8B" w:rsidRPr="002C4458">
              <w:rPr>
                <w:rFonts w:cs="Calibri"/>
                <w:color w:val="auto"/>
                <w:sz w:val="20"/>
                <w:szCs w:val="20"/>
              </w:rPr>
              <w:t xml:space="preserve">  LAAG</w:t>
            </w:r>
          </w:p>
          <w:p w14:paraId="597E4D14" w14:textId="4334DF93" w:rsidR="00AB742C" w:rsidRPr="002C4458" w:rsidRDefault="00845D8B" w:rsidP="00845D8B">
            <w:pPr>
              <w:tabs>
                <w:tab w:val="num" w:pos="432"/>
              </w:tabs>
              <w:spacing w:before="20" w:afterLines="20" w:after="48"/>
              <w:ind w:left="432" w:hanging="360"/>
              <w:rPr>
                <w:rFonts w:cs="Calibri"/>
                <w:color w:val="auto"/>
                <w:sz w:val="20"/>
                <w:szCs w:val="20"/>
              </w:rPr>
            </w:pPr>
            <w:r w:rsidRPr="002C4458">
              <w:rPr>
                <w:rFonts w:cs="Calibri"/>
                <w:color w:val="auto"/>
                <w:sz w:val="20"/>
                <w:szCs w:val="20"/>
              </w:rPr>
              <w:t>T</w:t>
            </w:r>
            <w:r w:rsidR="00AB742C" w:rsidRPr="002C4458">
              <w:rPr>
                <w:rFonts w:cs="Calibri"/>
                <w:color w:val="auto"/>
                <w:sz w:val="20"/>
                <w:szCs w:val="20"/>
              </w:rPr>
              <w:t>oelichting:</w:t>
            </w:r>
          </w:p>
        </w:tc>
      </w:tr>
    </w:tbl>
    <w:p w14:paraId="7A105DB3" w14:textId="59B07849" w:rsidR="00940B08" w:rsidRDefault="00940B08" w:rsidP="00970BA0">
      <w:pPr>
        <w:pStyle w:val="BasistekstKabouterhuis"/>
        <w:rPr>
          <w:rFonts w:cs="Calibri"/>
          <w:sz w:val="20"/>
          <w:szCs w:val="20"/>
        </w:rPr>
      </w:pPr>
    </w:p>
    <w:p w14:paraId="62036A00" w14:textId="77777777" w:rsidR="00940B08" w:rsidRDefault="00940B08" w:rsidP="00940B08">
      <w:pPr>
        <w:pStyle w:val="BasistekstKabouterhuis"/>
      </w:pPr>
      <w:r>
        <w:br w:type="page"/>
      </w:r>
    </w:p>
    <w:p w14:paraId="6C7C7546" w14:textId="77777777" w:rsidR="0025521E" w:rsidRPr="002C4458" w:rsidRDefault="0025521E" w:rsidP="0025521E">
      <w:pPr>
        <w:pStyle w:val="Kop2"/>
        <w:numPr>
          <w:ilvl w:val="0"/>
          <w:numId w:val="0"/>
        </w:numPr>
        <w:rPr>
          <w:rFonts w:cs="Calibri"/>
          <w:sz w:val="20"/>
          <w:szCs w:val="20"/>
        </w:rPr>
      </w:pPr>
      <w:r w:rsidRPr="002C4458">
        <w:rPr>
          <w:rFonts w:cs="Calibri"/>
          <w:sz w:val="20"/>
          <w:szCs w:val="20"/>
        </w:rPr>
        <w:lastRenderedPageBreak/>
        <w:t>Reden van verwijzing</w:t>
      </w:r>
    </w:p>
    <w:p w14:paraId="7DABE959" w14:textId="77777777" w:rsidR="0025521E" w:rsidRPr="002C4458" w:rsidRDefault="0025521E" w:rsidP="0025521E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2C4458">
        <w:rPr>
          <w:rFonts w:cs="Calibri"/>
          <w:color w:val="auto"/>
          <w:sz w:val="20"/>
          <w:szCs w:val="20"/>
        </w:rPr>
        <w:instrText xml:space="preserve"> FORMTEXT </w:instrText>
      </w:r>
      <w:r w:rsidRPr="002C4458">
        <w:rPr>
          <w:rFonts w:cs="Calibri"/>
          <w:color w:val="auto"/>
          <w:sz w:val="20"/>
          <w:szCs w:val="20"/>
        </w:rPr>
      </w:r>
      <w:r w:rsidRPr="002C4458">
        <w:rPr>
          <w:rFonts w:cs="Calibri"/>
          <w:color w:val="auto"/>
          <w:sz w:val="20"/>
          <w:szCs w:val="20"/>
        </w:rPr>
        <w:fldChar w:fldCharType="separate"/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color w:val="auto"/>
          <w:sz w:val="20"/>
          <w:szCs w:val="20"/>
        </w:rPr>
        <w:fldChar w:fldCharType="end"/>
      </w:r>
    </w:p>
    <w:p w14:paraId="47240354" w14:textId="77777777" w:rsidR="0025521E" w:rsidRPr="002C4458" w:rsidRDefault="0025521E" w:rsidP="00995CD3">
      <w:pPr>
        <w:pStyle w:val="BasistekstKabouterhuis"/>
        <w:rPr>
          <w:sz w:val="20"/>
          <w:szCs w:val="20"/>
        </w:rPr>
      </w:pPr>
    </w:p>
    <w:p w14:paraId="4BA07B11" w14:textId="77777777" w:rsidR="0025521E" w:rsidRPr="002C4458" w:rsidRDefault="0025521E" w:rsidP="0025521E">
      <w:pPr>
        <w:pStyle w:val="Kop2"/>
        <w:numPr>
          <w:ilvl w:val="0"/>
          <w:numId w:val="0"/>
        </w:numPr>
        <w:rPr>
          <w:rFonts w:cs="Calibri"/>
          <w:sz w:val="20"/>
          <w:szCs w:val="20"/>
        </w:rPr>
      </w:pPr>
      <w:r w:rsidRPr="002C4458">
        <w:rPr>
          <w:rFonts w:cs="Calibri"/>
          <w:sz w:val="20"/>
          <w:szCs w:val="20"/>
        </w:rPr>
        <w:t>Hulpvraag / hulpvragen</w:t>
      </w:r>
    </w:p>
    <w:p w14:paraId="669E14F0" w14:textId="77777777" w:rsidR="0025521E" w:rsidRPr="002C4458" w:rsidRDefault="0025521E" w:rsidP="0025521E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2C4458">
        <w:rPr>
          <w:rFonts w:cs="Calibri"/>
          <w:color w:val="auto"/>
          <w:sz w:val="20"/>
          <w:szCs w:val="20"/>
        </w:rPr>
        <w:instrText xml:space="preserve"> FORMTEXT </w:instrText>
      </w:r>
      <w:r w:rsidRPr="002C4458">
        <w:rPr>
          <w:rFonts w:cs="Calibri"/>
          <w:color w:val="auto"/>
          <w:sz w:val="20"/>
          <w:szCs w:val="20"/>
        </w:rPr>
      </w:r>
      <w:r w:rsidRPr="002C4458">
        <w:rPr>
          <w:rFonts w:cs="Calibri"/>
          <w:color w:val="auto"/>
          <w:sz w:val="20"/>
          <w:szCs w:val="20"/>
        </w:rPr>
        <w:fldChar w:fldCharType="separate"/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color w:val="auto"/>
          <w:sz w:val="20"/>
          <w:szCs w:val="20"/>
        </w:rPr>
        <w:fldChar w:fldCharType="end"/>
      </w:r>
    </w:p>
    <w:p w14:paraId="59962C41" w14:textId="77777777" w:rsidR="00995CD3" w:rsidRPr="002C4458" w:rsidRDefault="00995CD3" w:rsidP="00970BA0">
      <w:pPr>
        <w:pStyle w:val="BasistekstKabouterhuis"/>
        <w:rPr>
          <w:sz w:val="20"/>
          <w:szCs w:val="20"/>
        </w:rPr>
      </w:pPr>
    </w:p>
    <w:p w14:paraId="712C971F" w14:textId="53EF2089" w:rsidR="0025521E" w:rsidRPr="002C4458" w:rsidRDefault="0025521E" w:rsidP="0025521E">
      <w:pPr>
        <w:pStyle w:val="Kop2"/>
        <w:numPr>
          <w:ilvl w:val="0"/>
          <w:numId w:val="0"/>
        </w:numPr>
        <w:rPr>
          <w:rFonts w:cs="Calibri"/>
          <w:sz w:val="20"/>
          <w:szCs w:val="20"/>
        </w:rPr>
      </w:pPr>
      <w:r w:rsidRPr="002C4458">
        <w:rPr>
          <w:rFonts w:cs="Calibri"/>
          <w:sz w:val="20"/>
          <w:szCs w:val="20"/>
        </w:rPr>
        <w:t>W</w:t>
      </w:r>
      <w:r w:rsidRPr="002C4458">
        <w:rPr>
          <w:sz w:val="20"/>
          <w:szCs w:val="20"/>
        </w:rPr>
        <w:t>elke klachten worden ervaren (door moeder, vader,</w:t>
      </w:r>
      <w:r w:rsidR="002C4458" w:rsidRPr="002C4458">
        <w:rPr>
          <w:sz w:val="20"/>
          <w:szCs w:val="20"/>
        </w:rPr>
        <w:t xml:space="preserve"> </w:t>
      </w:r>
      <w:r w:rsidRPr="002C4458">
        <w:rPr>
          <w:sz w:val="20"/>
          <w:szCs w:val="20"/>
        </w:rPr>
        <w:t xml:space="preserve">kind, anderen)? </w:t>
      </w:r>
    </w:p>
    <w:p w14:paraId="56AE7479" w14:textId="77777777" w:rsidR="0025521E" w:rsidRPr="002C4458" w:rsidRDefault="0025521E" w:rsidP="0025521E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2C4458">
        <w:rPr>
          <w:rFonts w:cs="Calibri"/>
          <w:color w:val="auto"/>
          <w:sz w:val="20"/>
          <w:szCs w:val="20"/>
        </w:rPr>
        <w:instrText xml:space="preserve"> FORMTEXT </w:instrText>
      </w:r>
      <w:r w:rsidRPr="002C4458">
        <w:rPr>
          <w:rFonts w:cs="Calibri"/>
          <w:color w:val="auto"/>
          <w:sz w:val="20"/>
          <w:szCs w:val="20"/>
        </w:rPr>
      </w:r>
      <w:r w:rsidRPr="002C4458">
        <w:rPr>
          <w:rFonts w:cs="Calibri"/>
          <w:color w:val="auto"/>
          <w:sz w:val="20"/>
          <w:szCs w:val="20"/>
        </w:rPr>
        <w:fldChar w:fldCharType="separate"/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color w:val="auto"/>
          <w:sz w:val="20"/>
          <w:szCs w:val="20"/>
        </w:rPr>
        <w:fldChar w:fldCharType="end"/>
      </w:r>
    </w:p>
    <w:p w14:paraId="7DB73BAA" w14:textId="77777777" w:rsidR="00995CD3" w:rsidRPr="002C4458" w:rsidRDefault="00995CD3" w:rsidP="00995CD3">
      <w:pPr>
        <w:pStyle w:val="BasistekstKabouterhuis"/>
        <w:rPr>
          <w:sz w:val="20"/>
          <w:szCs w:val="20"/>
        </w:rPr>
      </w:pPr>
    </w:p>
    <w:p w14:paraId="7978F6AB" w14:textId="77777777" w:rsidR="00FE3BC4" w:rsidRPr="002C4458" w:rsidRDefault="00FE3BC4" w:rsidP="00FE3BC4">
      <w:pPr>
        <w:pStyle w:val="Kop2"/>
        <w:numPr>
          <w:ilvl w:val="0"/>
          <w:numId w:val="0"/>
        </w:numPr>
        <w:rPr>
          <w:sz w:val="20"/>
          <w:szCs w:val="20"/>
        </w:rPr>
      </w:pPr>
      <w:r w:rsidRPr="002C4458">
        <w:rPr>
          <w:rFonts w:cs="Calibri"/>
          <w:sz w:val="20"/>
          <w:szCs w:val="20"/>
        </w:rPr>
        <w:t>Leiden</w:t>
      </w:r>
      <w:r w:rsidRPr="002C4458">
        <w:rPr>
          <w:sz w:val="20"/>
          <w:szCs w:val="20"/>
        </w:rPr>
        <w:t xml:space="preserve"> deze klachten tot problemen thuis, kinderdagverblijf/school, overig? </w:t>
      </w:r>
    </w:p>
    <w:p w14:paraId="309BFF86" w14:textId="63192E83" w:rsidR="00FE3BC4" w:rsidRPr="002C4458" w:rsidRDefault="00FE3BC4" w:rsidP="00FE3BC4">
      <w:pPr>
        <w:pStyle w:val="Kop2"/>
        <w:numPr>
          <w:ilvl w:val="0"/>
          <w:numId w:val="0"/>
        </w:numPr>
        <w:rPr>
          <w:rFonts w:cs="Calibri"/>
          <w:sz w:val="20"/>
          <w:szCs w:val="20"/>
        </w:rPr>
      </w:pPr>
      <w:r w:rsidRPr="002C4458">
        <w:rPr>
          <w:sz w:val="20"/>
          <w:szCs w:val="20"/>
        </w:rPr>
        <w:t xml:space="preserve">Zo ja, in welke mate: enigszins, sterk, zeer sterk </w:t>
      </w:r>
      <w:r w:rsidR="00940B08">
        <w:rPr>
          <w:sz w:val="20"/>
          <w:szCs w:val="20"/>
        </w:rPr>
        <w:t>en licht toe</w:t>
      </w:r>
    </w:p>
    <w:p w14:paraId="342E6789" w14:textId="77777777" w:rsidR="00940B08" w:rsidRDefault="00FE3BC4" w:rsidP="00FE3BC4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t>Thuis:</w:t>
      </w:r>
      <w:r w:rsidRPr="002C4458">
        <w:rPr>
          <w:rFonts w:cs="Calibri"/>
          <w:color w:val="auto"/>
          <w:sz w:val="20"/>
          <w:szCs w:val="20"/>
        </w:rPr>
        <w:tab/>
      </w:r>
      <w:r w:rsidRPr="002C4458">
        <w:rPr>
          <w:rFonts w:cs="Calibri"/>
          <w:color w:val="auto"/>
          <w:sz w:val="20"/>
          <w:szCs w:val="20"/>
        </w:rPr>
        <w:tab/>
      </w:r>
      <w:r w:rsidRPr="002C4458">
        <w:rPr>
          <w:rFonts w:cs="Calibri"/>
          <w:color w:val="auto"/>
          <w:sz w:val="20"/>
          <w:szCs w:val="20"/>
        </w:rPr>
        <w:tab/>
      </w:r>
      <w:r w:rsidRPr="002C4458">
        <w:rPr>
          <w:rFonts w:cs="Calibri"/>
          <w:color w:val="auto"/>
          <w:sz w:val="20"/>
          <w:szCs w:val="20"/>
        </w:rPr>
        <w:tab/>
      </w:r>
      <w:sdt>
        <w:sdtPr>
          <w:rPr>
            <w:rFonts w:cs="Calibri"/>
            <w:color w:val="auto"/>
            <w:sz w:val="20"/>
            <w:szCs w:val="20"/>
          </w:rPr>
          <w:id w:val="-21366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Pr="002C4458">
        <w:rPr>
          <w:rFonts w:cs="Calibri"/>
          <w:color w:val="auto"/>
          <w:sz w:val="20"/>
          <w:szCs w:val="20"/>
        </w:rPr>
        <w:t xml:space="preserve">  Ja </w:t>
      </w:r>
      <w:sdt>
        <w:sdtPr>
          <w:rPr>
            <w:rFonts w:cs="Calibri"/>
            <w:color w:val="auto"/>
            <w:sz w:val="20"/>
            <w:szCs w:val="20"/>
          </w:rPr>
          <w:id w:val="10767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Pr="002C4458">
        <w:rPr>
          <w:rFonts w:cs="Calibri"/>
          <w:color w:val="auto"/>
          <w:sz w:val="20"/>
          <w:szCs w:val="20"/>
        </w:rPr>
        <w:t xml:space="preserve"> Nee  </w:t>
      </w:r>
      <w:r w:rsidRPr="002C4458">
        <w:rPr>
          <w:rFonts w:cs="Calibri"/>
          <w:color w:val="auto"/>
          <w:sz w:val="20"/>
          <w:szCs w:val="20"/>
        </w:rPr>
        <w:tab/>
      </w:r>
    </w:p>
    <w:p w14:paraId="6BA685D4" w14:textId="5118171E" w:rsidR="00FE3BC4" w:rsidRPr="002C4458" w:rsidRDefault="00FE3BC4" w:rsidP="00FE3BC4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t xml:space="preserve">Toelichting: </w:t>
      </w:r>
    </w:p>
    <w:p w14:paraId="5E8ADAFB" w14:textId="77777777" w:rsidR="00940B08" w:rsidRDefault="00FE3BC4" w:rsidP="00FE3BC4">
      <w:pPr>
        <w:rPr>
          <w:rFonts w:cs="Calibri"/>
          <w:color w:val="auto"/>
          <w:sz w:val="20"/>
          <w:szCs w:val="20"/>
        </w:rPr>
      </w:pPr>
      <w:r w:rsidRPr="002C4458">
        <w:rPr>
          <w:sz w:val="20"/>
          <w:szCs w:val="20"/>
        </w:rPr>
        <w:t>Kinderdagverblijf/School</w:t>
      </w:r>
      <w:r w:rsidRPr="002C4458">
        <w:rPr>
          <w:rFonts w:cs="Calibri"/>
          <w:color w:val="auto"/>
          <w:sz w:val="20"/>
          <w:szCs w:val="20"/>
        </w:rPr>
        <w:t>:</w:t>
      </w:r>
      <w:r w:rsidR="00940B08">
        <w:rPr>
          <w:rFonts w:cs="Calibri"/>
          <w:color w:val="auto"/>
          <w:sz w:val="20"/>
          <w:szCs w:val="20"/>
        </w:rPr>
        <w:tab/>
      </w:r>
      <w:r w:rsidRPr="002C4458">
        <w:rPr>
          <w:rFonts w:cs="Calibri"/>
          <w:color w:val="auto"/>
          <w:sz w:val="20"/>
          <w:szCs w:val="20"/>
        </w:rPr>
        <w:tab/>
      </w:r>
      <w:sdt>
        <w:sdtPr>
          <w:rPr>
            <w:rFonts w:cs="Calibri"/>
            <w:color w:val="auto"/>
            <w:sz w:val="20"/>
            <w:szCs w:val="20"/>
          </w:rPr>
          <w:id w:val="-13256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Pr="002C4458">
        <w:rPr>
          <w:rFonts w:cs="Calibri"/>
          <w:color w:val="auto"/>
          <w:sz w:val="20"/>
          <w:szCs w:val="20"/>
        </w:rPr>
        <w:t xml:space="preserve">  Ja </w:t>
      </w:r>
      <w:sdt>
        <w:sdtPr>
          <w:rPr>
            <w:rFonts w:cs="Calibri"/>
            <w:color w:val="auto"/>
            <w:sz w:val="20"/>
            <w:szCs w:val="20"/>
          </w:rPr>
          <w:id w:val="148682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Pr="002C4458">
        <w:rPr>
          <w:rFonts w:cs="Calibri"/>
          <w:color w:val="auto"/>
          <w:sz w:val="20"/>
          <w:szCs w:val="20"/>
        </w:rPr>
        <w:t xml:space="preserve"> Nee  </w:t>
      </w:r>
      <w:r w:rsidRPr="002C4458">
        <w:rPr>
          <w:rFonts w:cs="Calibri"/>
          <w:color w:val="auto"/>
          <w:sz w:val="20"/>
          <w:szCs w:val="20"/>
        </w:rPr>
        <w:tab/>
      </w:r>
    </w:p>
    <w:p w14:paraId="6E690129" w14:textId="04E24BBC" w:rsidR="00FE3BC4" w:rsidRPr="002C4458" w:rsidRDefault="00FE3BC4" w:rsidP="00FE3BC4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t xml:space="preserve">Toelichting: </w:t>
      </w:r>
    </w:p>
    <w:p w14:paraId="600219D5" w14:textId="77777777" w:rsidR="00940B08" w:rsidRDefault="00FE3BC4" w:rsidP="00FE3BC4">
      <w:pPr>
        <w:rPr>
          <w:sz w:val="20"/>
          <w:szCs w:val="20"/>
        </w:rPr>
      </w:pPr>
      <w:r w:rsidRPr="002C4458">
        <w:rPr>
          <w:sz w:val="20"/>
          <w:szCs w:val="20"/>
        </w:rPr>
        <w:t>Overig:</w:t>
      </w:r>
      <w:r w:rsidRPr="002C4458">
        <w:rPr>
          <w:sz w:val="20"/>
          <w:szCs w:val="20"/>
        </w:rPr>
        <w:tab/>
      </w:r>
      <w:r w:rsidRPr="002C4458">
        <w:rPr>
          <w:sz w:val="20"/>
          <w:szCs w:val="20"/>
        </w:rPr>
        <w:tab/>
      </w:r>
      <w:r w:rsidRPr="002C4458">
        <w:rPr>
          <w:sz w:val="20"/>
          <w:szCs w:val="20"/>
        </w:rPr>
        <w:tab/>
      </w:r>
      <w:r w:rsidRPr="002C4458">
        <w:rPr>
          <w:sz w:val="20"/>
          <w:szCs w:val="20"/>
        </w:rPr>
        <w:tab/>
      </w:r>
      <w:sdt>
        <w:sdtPr>
          <w:rPr>
            <w:rFonts w:cs="Calibri"/>
            <w:color w:val="auto"/>
            <w:sz w:val="20"/>
            <w:szCs w:val="20"/>
          </w:rPr>
          <w:id w:val="106722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Pr="002C4458">
        <w:rPr>
          <w:rFonts w:cs="Calibri"/>
          <w:color w:val="auto"/>
          <w:sz w:val="20"/>
          <w:szCs w:val="20"/>
        </w:rPr>
        <w:t xml:space="preserve">  Ja </w:t>
      </w:r>
      <w:sdt>
        <w:sdtPr>
          <w:rPr>
            <w:rFonts w:cs="Calibri"/>
            <w:color w:val="auto"/>
            <w:sz w:val="20"/>
            <w:szCs w:val="20"/>
          </w:rPr>
          <w:id w:val="136695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Pr="002C4458">
        <w:rPr>
          <w:rFonts w:cs="Calibri"/>
          <w:color w:val="auto"/>
          <w:sz w:val="20"/>
          <w:szCs w:val="20"/>
        </w:rPr>
        <w:t xml:space="preserve"> Nee </w:t>
      </w:r>
      <w:r w:rsidRPr="002C4458">
        <w:rPr>
          <w:sz w:val="20"/>
          <w:szCs w:val="20"/>
        </w:rPr>
        <w:t xml:space="preserve"> </w:t>
      </w:r>
      <w:r w:rsidRPr="002C4458">
        <w:rPr>
          <w:sz w:val="20"/>
          <w:szCs w:val="20"/>
        </w:rPr>
        <w:tab/>
      </w:r>
    </w:p>
    <w:p w14:paraId="4D5E7881" w14:textId="4F786047" w:rsidR="00FE3BC4" w:rsidRPr="002C4458" w:rsidRDefault="00FE3BC4" w:rsidP="00FE3BC4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t xml:space="preserve">Toelichting: </w:t>
      </w:r>
    </w:p>
    <w:p w14:paraId="3C41DB62" w14:textId="77777777" w:rsidR="00995CD3" w:rsidRPr="002C4458" w:rsidRDefault="00995CD3" w:rsidP="00970BA0">
      <w:pPr>
        <w:pStyle w:val="BasistekstKabouterhuis"/>
        <w:rPr>
          <w:sz w:val="20"/>
          <w:szCs w:val="20"/>
        </w:rPr>
      </w:pPr>
    </w:p>
    <w:p w14:paraId="458A155E" w14:textId="77777777" w:rsidR="00970BA0" w:rsidRPr="002C4458" w:rsidRDefault="00FE3BC4" w:rsidP="00970BA0">
      <w:pPr>
        <w:pStyle w:val="BasistekstKabouterhuis"/>
        <w:rPr>
          <w:rFonts w:cs="Calibri"/>
          <w:b/>
          <w:bCs/>
          <w:iCs/>
          <w:sz w:val="20"/>
          <w:szCs w:val="20"/>
        </w:rPr>
      </w:pPr>
      <w:r w:rsidRPr="002C4458">
        <w:rPr>
          <w:rFonts w:cs="Calibri"/>
          <w:b/>
          <w:bCs/>
          <w:iCs/>
          <w:sz w:val="20"/>
          <w:szCs w:val="20"/>
        </w:rPr>
        <w:t>O</w:t>
      </w:r>
      <w:r w:rsidR="00970BA0" w:rsidRPr="002C4458">
        <w:rPr>
          <w:rFonts w:cs="Calibri"/>
          <w:b/>
          <w:bCs/>
          <w:iCs/>
          <w:sz w:val="20"/>
          <w:szCs w:val="20"/>
        </w:rPr>
        <w:t>p welke ontwikkelingsgebieden spelen er klachten (emotioneel, sociaal, taal-spraak, cognitief</w:t>
      </w:r>
      <w:r w:rsidR="00970BA0" w:rsidRPr="002C4458">
        <w:rPr>
          <w:sz w:val="20"/>
          <w:szCs w:val="20"/>
        </w:rPr>
        <w:t xml:space="preserve"> </w:t>
      </w:r>
      <w:r w:rsidR="00970BA0" w:rsidRPr="002C4458">
        <w:rPr>
          <w:rFonts w:cs="Calibri"/>
          <w:b/>
          <w:bCs/>
          <w:iCs/>
          <w:sz w:val="20"/>
          <w:szCs w:val="20"/>
        </w:rPr>
        <w:t>(leren), motoriek en beweging, overig (bv eten/slapen/zindelijkheid)</w:t>
      </w:r>
      <w:r w:rsidRPr="002C4458">
        <w:rPr>
          <w:rFonts w:cs="Calibri"/>
          <w:b/>
          <w:bCs/>
          <w:iCs/>
          <w:sz w:val="20"/>
          <w:szCs w:val="20"/>
        </w:rPr>
        <w:t>?</w:t>
      </w:r>
      <w:r w:rsidR="00970BA0" w:rsidRPr="002C4458">
        <w:rPr>
          <w:rFonts w:cs="Calibri"/>
          <w:b/>
          <w:bCs/>
          <w:iCs/>
          <w:sz w:val="20"/>
          <w:szCs w:val="20"/>
        </w:rPr>
        <w:t xml:space="preserve"> </w:t>
      </w:r>
    </w:p>
    <w:p w14:paraId="5D629E06" w14:textId="77777777" w:rsidR="00FE3BC4" w:rsidRPr="002C4458" w:rsidRDefault="00FE3BC4" w:rsidP="00FE3BC4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2C4458">
        <w:rPr>
          <w:rFonts w:cs="Calibri"/>
          <w:color w:val="auto"/>
          <w:sz w:val="20"/>
          <w:szCs w:val="20"/>
        </w:rPr>
        <w:instrText xml:space="preserve"> FORMTEXT </w:instrText>
      </w:r>
      <w:r w:rsidRPr="002C4458">
        <w:rPr>
          <w:rFonts w:cs="Calibri"/>
          <w:color w:val="auto"/>
          <w:sz w:val="20"/>
          <w:szCs w:val="20"/>
        </w:rPr>
      </w:r>
      <w:r w:rsidRPr="002C4458">
        <w:rPr>
          <w:rFonts w:cs="Calibri"/>
          <w:color w:val="auto"/>
          <w:sz w:val="20"/>
          <w:szCs w:val="20"/>
        </w:rPr>
        <w:fldChar w:fldCharType="separate"/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color w:val="auto"/>
          <w:sz w:val="20"/>
          <w:szCs w:val="20"/>
        </w:rPr>
        <w:fldChar w:fldCharType="end"/>
      </w:r>
    </w:p>
    <w:p w14:paraId="2B553515" w14:textId="77777777" w:rsidR="00FE3BC4" w:rsidRPr="002C4458" w:rsidRDefault="00FE3BC4" w:rsidP="00970BA0">
      <w:pPr>
        <w:pStyle w:val="BasistekstKabouterhuis"/>
        <w:rPr>
          <w:sz w:val="20"/>
          <w:szCs w:val="20"/>
        </w:rPr>
      </w:pPr>
    </w:p>
    <w:p w14:paraId="7EE2257D" w14:textId="77777777" w:rsidR="00970BA0" w:rsidRPr="002C4458" w:rsidRDefault="00970BA0" w:rsidP="00970BA0">
      <w:pPr>
        <w:pStyle w:val="BasistekstKabouterhuis"/>
        <w:rPr>
          <w:rFonts w:cs="Calibri"/>
          <w:b/>
          <w:bCs/>
          <w:iCs/>
          <w:sz w:val="20"/>
          <w:szCs w:val="20"/>
        </w:rPr>
      </w:pPr>
      <w:r w:rsidRPr="002C4458">
        <w:rPr>
          <w:rFonts w:cs="Calibri"/>
          <w:b/>
          <w:bCs/>
          <w:iCs/>
          <w:sz w:val="20"/>
          <w:szCs w:val="20"/>
        </w:rPr>
        <w:t>Medische bijzonderheden (lichamelijke aandoening) en medicatiegebruik</w:t>
      </w:r>
    </w:p>
    <w:p w14:paraId="44C53BD3" w14:textId="77777777" w:rsidR="00FE3BC4" w:rsidRPr="002C4458" w:rsidRDefault="00FE3BC4" w:rsidP="00FE3BC4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2C4458">
        <w:rPr>
          <w:rFonts w:cs="Calibri"/>
          <w:color w:val="auto"/>
          <w:sz w:val="20"/>
          <w:szCs w:val="20"/>
        </w:rPr>
        <w:instrText xml:space="preserve"> FORMTEXT </w:instrText>
      </w:r>
      <w:r w:rsidRPr="002C4458">
        <w:rPr>
          <w:rFonts w:cs="Calibri"/>
          <w:color w:val="auto"/>
          <w:sz w:val="20"/>
          <w:szCs w:val="20"/>
        </w:rPr>
      </w:r>
      <w:r w:rsidRPr="002C4458">
        <w:rPr>
          <w:rFonts w:cs="Calibri"/>
          <w:color w:val="auto"/>
          <w:sz w:val="20"/>
          <w:szCs w:val="20"/>
        </w:rPr>
        <w:fldChar w:fldCharType="separate"/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color w:val="auto"/>
          <w:sz w:val="20"/>
          <w:szCs w:val="20"/>
        </w:rPr>
        <w:fldChar w:fldCharType="end"/>
      </w:r>
    </w:p>
    <w:p w14:paraId="5D94DA9A" w14:textId="77777777" w:rsidR="00995CD3" w:rsidRPr="002C4458" w:rsidRDefault="00995CD3" w:rsidP="00970BA0">
      <w:pPr>
        <w:pStyle w:val="BasistekstKabouterhuis"/>
        <w:rPr>
          <w:sz w:val="20"/>
          <w:szCs w:val="20"/>
        </w:rPr>
      </w:pPr>
    </w:p>
    <w:p w14:paraId="329334B1" w14:textId="77777777" w:rsidR="00970BA0" w:rsidRPr="002C4458" w:rsidRDefault="00AB742C" w:rsidP="00970BA0">
      <w:pPr>
        <w:pStyle w:val="BasistekstKabouterhuis"/>
        <w:rPr>
          <w:rFonts w:cs="Calibri"/>
          <w:b/>
          <w:bCs/>
          <w:iCs/>
          <w:sz w:val="20"/>
          <w:szCs w:val="20"/>
        </w:rPr>
      </w:pPr>
      <w:r w:rsidRPr="002C4458">
        <w:rPr>
          <w:rFonts w:cs="Calibri"/>
          <w:b/>
          <w:bCs/>
          <w:iCs/>
          <w:sz w:val="20"/>
          <w:szCs w:val="20"/>
        </w:rPr>
        <w:t>Z</w:t>
      </w:r>
      <w:r w:rsidR="00970BA0" w:rsidRPr="002C4458">
        <w:rPr>
          <w:rFonts w:cs="Calibri"/>
          <w:b/>
          <w:bCs/>
          <w:iCs/>
          <w:sz w:val="20"/>
          <w:szCs w:val="20"/>
        </w:rPr>
        <w:t xml:space="preserve">ijn er factoren die van invloed kunnen zijn op de behandeling van </w:t>
      </w:r>
      <w:r w:rsidR="00241A06" w:rsidRPr="002C4458">
        <w:rPr>
          <w:rFonts w:cs="Calibri"/>
          <w:b/>
          <w:bCs/>
          <w:iCs/>
          <w:sz w:val="20"/>
          <w:szCs w:val="20"/>
        </w:rPr>
        <w:t>het</w:t>
      </w:r>
      <w:r w:rsidR="00970BA0" w:rsidRPr="002C4458">
        <w:rPr>
          <w:rFonts w:cs="Calibri"/>
          <w:b/>
          <w:bCs/>
          <w:iCs/>
          <w:sz w:val="20"/>
          <w:szCs w:val="20"/>
        </w:rPr>
        <w:t xml:space="preserve"> kind</w:t>
      </w:r>
      <w:r w:rsidR="00241A06" w:rsidRPr="002C4458">
        <w:rPr>
          <w:rFonts w:cs="Calibri"/>
          <w:b/>
          <w:bCs/>
          <w:iCs/>
          <w:sz w:val="20"/>
          <w:szCs w:val="20"/>
        </w:rPr>
        <w:t>/gezin</w:t>
      </w:r>
      <w:r w:rsidR="00970BA0" w:rsidRPr="002C4458">
        <w:rPr>
          <w:rFonts w:cs="Calibri"/>
          <w:b/>
          <w:bCs/>
          <w:iCs/>
          <w:sz w:val="20"/>
          <w:szCs w:val="20"/>
        </w:rPr>
        <w:t xml:space="preserve"> zoals</w:t>
      </w:r>
      <w:r w:rsidR="00FE3BC4" w:rsidRPr="002C4458">
        <w:rPr>
          <w:rFonts w:cs="Calibri"/>
          <w:b/>
          <w:bCs/>
          <w:iCs/>
          <w:sz w:val="20"/>
          <w:szCs w:val="20"/>
        </w:rPr>
        <w:t>;</w:t>
      </w:r>
    </w:p>
    <w:p w14:paraId="54592F9C" w14:textId="1E9271EC" w:rsidR="00970BA0" w:rsidRPr="002C4458" w:rsidRDefault="00970BA0" w:rsidP="00970BA0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ab/>
      </w:r>
      <w:sdt>
        <w:sdtPr>
          <w:rPr>
            <w:rFonts w:cs="Calibri"/>
            <w:color w:val="auto"/>
            <w:sz w:val="20"/>
            <w:szCs w:val="20"/>
          </w:rPr>
          <w:id w:val="213843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BC4"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FE3BC4" w:rsidRPr="002C4458">
        <w:rPr>
          <w:rFonts w:cs="Calibri"/>
          <w:color w:val="auto"/>
          <w:sz w:val="20"/>
          <w:szCs w:val="20"/>
        </w:rPr>
        <w:t xml:space="preserve">  </w:t>
      </w:r>
      <w:r w:rsidR="002C4458" w:rsidRPr="002C4458">
        <w:rPr>
          <w:sz w:val="20"/>
          <w:szCs w:val="20"/>
        </w:rPr>
        <w:t>C</w:t>
      </w:r>
      <w:r w:rsidRPr="002C4458">
        <w:rPr>
          <w:sz w:val="20"/>
          <w:szCs w:val="20"/>
        </w:rPr>
        <w:t>omplex verlopende echtscheiding</w:t>
      </w:r>
    </w:p>
    <w:p w14:paraId="7C844E2F" w14:textId="424399EF" w:rsidR="00970BA0" w:rsidRPr="002C4458" w:rsidRDefault="00970BA0" w:rsidP="00970BA0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ab/>
      </w:r>
      <w:sdt>
        <w:sdtPr>
          <w:rPr>
            <w:rFonts w:cs="Calibri"/>
            <w:color w:val="auto"/>
            <w:sz w:val="20"/>
            <w:szCs w:val="20"/>
          </w:rPr>
          <w:id w:val="117584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BC4"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FE3BC4" w:rsidRPr="002C4458">
        <w:rPr>
          <w:rFonts w:cs="Calibri"/>
          <w:color w:val="auto"/>
          <w:sz w:val="20"/>
          <w:szCs w:val="20"/>
        </w:rPr>
        <w:t xml:space="preserve">  </w:t>
      </w:r>
      <w:r w:rsidR="002C4458" w:rsidRPr="002C4458">
        <w:rPr>
          <w:sz w:val="20"/>
          <w:szCs w:val="20"/>
        </w:rPr>
        <w:t>H</w:t>
      </w:r>
      <w:r w:rsidRPr="002C4458">
        <w:rPr>
          <w:sz w:val="20"/>
          <w:szCs w:val="20"/>
        </w:rPr>
        <w:t>uisvestingsproblemen</w:t>
      </w:r>
    </w:p>
    <w:p w14:paraId="7AB84B18" w14:textId="52FA00EF" w:rsidR="00970BA0" w:rsidRPr="002C4458" w:rsidRDefault="00970BA0" w:rsidP="00970BA0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ab/>
      </w:r>
      <w:sdt>
        <w:sdtPr>
          <w:rPr>
            <w:rFonts w:cs="Calibri"/>
            <w:color w:val="auto"/>
            <w:sz w:val="20"/>
            <w:szCs w:val="20"/>
          </w:rPr>
          <w:id w:val="-112183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BC4"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FE3BC4" w:rsidRPr="002C4458">
        <w:rPr>
          <w:rFonts w:cs="Calibri"/>
          <w:color w:val="auto"/>
          <w:sz w:val="20"/>
          <w:szCs w:val="20"/>
        </w:rPr>
        <w:t xml:space="preserve">  </w:t>
      </w:r>
      <w:r w:rsidR="002C4458" w:rsidRPr="002C4458">
        <w:rPr>
          <w:sz w:val="20"/>
          <w:szCs w:val="20"/>
        </w:rPr>
        <w:t>Fi</w:t>
      </w:r>
      <w:r w:rsidRPr="002C4458">
        <w:rPr>
          <w:sz w:val="20"/>
          <w:szCs w:val="20"/>
        </w:rPr>
        <w:t>nanciële problemen</w:t>
      </w:r>
    </w:p>
    <w:p w14:paraId="0B25D8D3" w14:textId="70FD6387" w:rsidR="00970BA0" w:rsidRPr="002C4458" w:rsidRDefault="00970BA0" w:rsidP="00970BA0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ab/>
      </w:r>
      <w:sdt>
        <w:sdtPr>
          <w:rPr>
            <w:rFonts w:cs="Calibri"/>
            <w:color w:val="auto"/>
            <w:sz w:val="20"/>
            <w:szCs w:val="20"/>
          </w:rPr>
          <w:id w:val="174436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BC4"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FE3BC4" w:rsidRPr="002C4458">
        <w:rPr>
          <w:rFonts w:cs="Calibri"/>
          <w:color w:val="auto"/>
          <w:sz w:val="20"/>
          <w:szCs w:val="20"/>
        </w:rPr>
        <w:t xml:space="preserve">  </w:t>
      </w:r>
      <w:r w:rsidR="002C4458" w:rsidRPr="002C4458">
        <w:rPr>
          <w:rFonts w:cs="Calibri"/>
          <w:color w:val="auto"/>
          <w:sz w:val="20"/>
          <w:szCs w:val="20"/>
        </w:rPr>
        <w:t>M</w:t>
      </w:r>
      <w:r w:rsidRPr="002C4458">
        <w:rPr>
          <w:sz w:val="20"/>
          <w:szCs w:val="20"/>
        </w:rPr>
        <w:t xml:space="preserve">edische problemen bij </w:t>
      </w:r>
      <w:r w:rsidR="00241A06" w:rsidRPr="002C4458">
        <w:rPr>
          <w:sz w:val="20"/>
          <w:szCs w:val="20"/>
        </w:rPr>
        <w:t>het</w:t>
      </w:r>
      <w:r w:rsidRPr="002C4458">
        <w:rPr>
          <w:sz w:val="20"/>
          <w:szCs w:val="20"/>
        </w:rPr>
        <w:t xml:space="preserve"> kind of naasten van </w:t>
      </w:r>
      <w:r w:rsidR="00241A06" w:rsidRPr="002C4458">
        <w:rPr>
          <w:sz w:val="20"/>
          <w:szCs w:val="20"/>
        </w:rPr>
        <w:t>het</w:t>
      </w:r>
      <w:r w:rsidRPr="002C4458">
        <w:rPr>
          <w:sz w:val="20"/>
          <w:szCs w:val="20"/>
        </w:rPr>
        <w:t xml:space="preserve"> kind</w:t>
      </w:r>
    </w:p>
    <w:p w14:paraId="2B313BF2" w14:textId="77777777" w:rsidR="002C4458" w:rsidRPr="002C4458" w:rsidRDefault="002C4458" w:rsidP="002C4458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ab/>
      </w:r>
      <w:sdt>
        <w:sdtPr>
          <w:rPr>
            <w:rFonts w:cs="Calibri"/>
            <w:color w:val="auto"/>
            <w:sz w:val="20"/>
            <w:szCs w:val="20"/>
          </w:rPr>
          <w:id w:val="104247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Pr="002C4458">
        <w:rPr>
          <w:rFonts w:cs="Calibri"/>
          <w:color w:val="auto"/>
          <w:sz w:val="20"/>
          <w:szCs w:val="20"/>
        </w:rPr>
        <w:t xml:space="preserve">  </w:t>
      </w:r>
      <w:r w:rsidRPr="002C4458">
        <w:rPr>
          <w:sz w:val="20"/>
          <w:szCs w:val="20"/>
        </w:rPr>
        <w:t>Psychische klachten bij ouders en/of andere naasten van het kind</w:t>
      </w:r>
    </w:p>
    <w:p w14:paraId="45FBC8EE" w14:textId="4EFF7CE9" w:rsidR="00970BA0" w:rsidRPr="002C4458" w:rsidRDefault="00970BA0" w:rsidP="00970BA0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ab/>
      </w:r>
      <w:sdt>
        <w:sdtPr>
          <w:rPr>
            <w:rFonts w:cs="Calibri"/>
            <w:color w:val="auto"/>
            <w:sz w:val="20"/>
            <w:szCs w:val="20"/>
          </w:rPr>
          <w:id w:val="-124941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BC4"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FE3BC4" w:rsidRPr="002C4458">
        <w:rPr>
          <w:rFonts w:cs="Calibri"/>
          <w:color w:val="auto"/>
          <w:sz w:val="20"/>
          <w:szCs w:val="20"/>
        </w:rPr>
        <w:t xml:space="preserve">  </w:t>
      </w:r>
      <w:r w:rsidR="002C4458" w:rsidRPr="002C4458">
        <w:rPr>
          <w:sz w:val="20"/>
          <w:szCs w:val="20"/>
        </w:rPr>
        <w:t>P</w:t>
      </w:r>
      <w:r w:rsidRPr="002C4458">
        <w:rPr>
          <w:sz w:val="20"/>
          <w:szCs w:val="20"/>
        </w:rPr>
        <w:t>roblemen met justitie en/of problemen omtrent een verblijfsstatus</w:t>
      </w:r>
    </w:p>
    <w:p w14:paraId="3BF8FF89" w14:textId="401820E2" w:rsidR="00241A06" w:rsidRPr="002C4458" w:rsidRDefault="00FE3BC4" w:rsidP="00970BA0">
      <w:pPr>
        <w:pStyle w:val="BasistekstKabouterhuis"/>
        <w:rPr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t xml:space="preserve">Toelichting: </w:t>
      </w:r>
    </w:p>
    <w:p w14:paraId="5A6FF300" w14:textId="77777777" w:rsidR="00FE3BC4" w:rsidRPr="002C4458" w:rsidRDefault="00FE3BC4" w:rsidP="00970BA0">
      <w:pPr>
        <w:pStyle w:val="BasistekstKabouterhuis"/>
        <w:rPr>
          <w:sz w:val="20"/>
          <w:szCs w:val="20"/>
        </w:rPr>
      </w:pPr>
    </w:p>
    <w:p w14:paraId="13CA24BD" w14:textId="77777777" w:rsidR="00970BA0" w:rsidRPr="002C4458" w:rsidRDefault="00DA4A30" w:rsidP="00970BA0">
      <w:pPr>
        <w:pStyle w:val="BasistekstKabouterhuis"/>
        <w:rPr>
          <w:rFonts w:cs="Calibri"/>
          <w:b/>
          <w:bCs/>
          <w:iCs/>
          <w:sz w:val="20"/>
          <w:szCs w:val="20"/>
        </w:rPr>
      </w:pPr>
      <w:r w:rsidRPr="002C4458">
        <w:rPr>
          <w:rFonts w:cs="Calibri"/>
          <w:b/>
          <w:bCs/>
          <w:iCs/>
          <w:sz w:val="20"/>
          <w:szCs w:val="20"/>
        </w:rPr>
        <w:t>E</w:t>
      </w:r>
      <w:r w:rsidR="00970BA0" w:rsidRPr="002C4458">
        <w:rPr>
          <w:rFonts w:cs="Calibri"/>
          <w:b/>
          <w:bCs/>
          <w:iCs/>
          <w:sz w:val="20"/>
          <w:szCs w:val="20"/>
        </w:rPr>
        <w:t>erdere hulpverlening</w:t>
      </w:r>
    </w:p>
    <w:p w14:paraId="4CF0230D" w14:textId="0D80FF5F" w:rsidR="00970BA0" w:rsidRPr="002C4458" w:rsidRDefault="002C4458" w:rsidP="002C4458">
      <w:pPr>
        <w:pStyle w:val="Kop2"/>
        <w:numPr>
          <w:ilvl w:val="0"/>
          <w:numId w:val="0"/>
        </w:numPr>
        <w:rPr>
          <w:sz w:val="20"/>
          <w:szCs w:val="20"/>
        </w:rPr>
      </w:pPr>
      <w:r w:rsidRPr="002C4458">
        <w:rPr>
          <w:sz w:val="20"/>
          <w:szCs w:val="20"/>
        </w:rPr>
        <w:t xml:space="preserve">Licht toe naam organisatie, indien bekend contactpersoon </w:t>
      </w:r>
    </w:p>
    <w:p w14:paraId="08FC4E09" w14:textId="77777777" w:rsidR="002C4458" w:rsidRPr="002C4458" w:rsidRDefault="002C4458" w:rsidP="002C4458">
      <w:pPr>
        <w:rPr>
          <w:rFonts w:cs="Calibri"/>
          <w:color w:val="auto"/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2C4458">
        <w:rPr>
          <w:rFonts w:cs="Calibri"/>
          <w:color w:val="auto"/>
          <w:sz w:val="20"/>
          <w:szCs w:val="20"/>
        </w:rPr>
        <w:instrText xml:space="preserve"> FORMTEXT </w:instrText>
      </w:r>
      <w:r w:rsidRPr="002C4458">
        <w:rPr>
          <w:rFonts w:cs="Calibri"/>
          <w:color w:val="auto"/>
          <w:sz w:val="20"/>
          <w:szCs w:val="20"/>
        </w:rPr>
      </w:r>
      <w:r w:rsidRPr="002C4458">
        <w:rPr>
          <w:rFonts w:cs="Calibri"/>
          <w:color w:val="auto"/>
          <w:sz w:val="20"/>
          <w:szCs w:val="20"/>
        </w:rPr>
        <w:fldChar w:fldCharType="separate"/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color w:val="auto"/>
          <w:sz w:val="20"/>
          <w:szCs w:val="20"/>
        </w:rPr>
        <w:fldChar w:fldCharType="end"/>
      </w:r>
    </w:p>
    <w:p w14:paraId="337D92FF" w14:textId="77777777" w:rsidR="00241A06" w:rsidRPr="002C4458" w:rsidRDefault="00970BA0" w:rsidP="00970BA0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ab/>
      </w:r>
    </w:p>
    <w:p w14:paraId="737D2257" w14:textId="77777777" w:rsidR="00DA4A30" w:rsidRPr="002C4458" w:rsidRDefault="00DA4A30" w:rsidP="00DA4A30">
      <w:pPr>
        <w:pStyle w:val="BasistekstKabouterhuis"/>
        <w:rPr>
          <w:rFonts w:cs="Calibri"/>
          <w:b/>
          <w:bCs/>
          <w:iCs/>
          <w:sz w:val="20"/>
          <w:szCs w:val="20"/>
        </w:rPr>
      </w:pPr>
      <w:r w:rsidRPr="002C4458">
        <w:rPr>
          <w:rFonts w:cs="Calibri"/>
          <w:b/>
          <w:bCs/>
          <w:iCs/>
          <w:sz w:val="20"/>
          <w:szCs w:val="20"/>
        </w:rPr>
        <w:t>I</w:t>
      </w:r>
      <w:r w:rsidR="00970BA0" w:rsidRPr="002C4458">
        <w:rPr>
          <w:rFonts w:cs="Calibri"/>
          <w:b/>
          <w:bCs/>
          <w:iCs/>
          <w:sz w:val="20"/>
          <w:szCs w:val="20"/>
        </w:rPr>
        <w:t xml:space="preserve">s er een medische specialist betrokken of betrokken geweest bij </w:t>
      </w:r>
      <w:r w:rsidR="00241A06" w:rsidRPr="002C4458">
        <w:rPr>
          <w:rFonts w:cs="Calibri"/>
          <w:b/>
          <w:bCs/>
          <w:iCs/>
          <w:sz w:val="20"/>
          <w:szCs w:val="20"/>
        </w:rPr>
        <w:t>het</w:t>
      </w:r>
      <w:r w:rsidR="00970BA0" w:rsidRPr="002C4458">
        <w:rPr>
          <w:rFonts w:cs="Calibri"/>
          <w:b/>
          <w:bCs/>
          <w:iCs/>
          <w:sz w:val="20"/>
          <w:szCs w:val="20"/>
        </w:rPr>
        <w:t xml:space="preserve"> kind</w:t>
      </w:r>
      <w:r w:rsidRPr="002C4458">
        <w:rPr>
          <w:rFonts w:cs="Calibri"/>
          <w:b/>
          <w:bCs/>
          <w:iCs/>
          <w:sz w:val="20"/>
          <w:szCs w:val="20"/>
        </w:rPr>
        <w:t>?</w:t>
      </w:r>
    </w:p>
    <w:p w14:paraId="229B5E6A" w14:textId="77777777" w:rsidR="00970BA0" w:rsidRPr="002C4458" w:rsidRDefault="00DA4A30" w:rsidP="00DA4A30">
      <w:pPr>
        <w:pStyle w:val="BasistekstKabouterhuis"/>
        <w:rPr>
          <w:rFonts w:cs="Calibri"/>
          <w:b/>
          <w:bCs/>
          <w:iCs/>
          <w:sz w:val="20"/>
          <w:szCs w:val="20"/>
        </w:rPr>
      </w:pPr>
      <w:r w:rsidRPr="002C4458">
        <w:rPr>
          <w:rFonts w:cs="Calibri"/>
          <w:b/>
          <w:bCs/>
          <w:iCs/>
          <w:sz w:val="20"/>
          <w:szCs w:val="20"/>
        </w:rPr>
        <w:t>Z</w:t>
      </w:r>
      <w:r w:rsidR="00970BA0" w:rsidRPr="002C4458">
        <w:rPr>
          <w:rFonts w:cs="Calibri"/>
          <w:b/>
          <w:bCs/>
          <w:iCs/>
          <w:sz w:val="20"/>
          <w:szCs w:val="20"/>
        </w:rPr>
        <w:t>o ja wie,</w:t>
      </w:r>
      <w:r w:rsidR="00970BA0" w:rsidRPr="002C4458">
        <w:rPr>
          <w:sz w:val="20"/>
          <w:szCs w:val="20"/>
        </w:rPr>
        <w:t xml:space="preserve"> </w:t>
      </w:r>
      <w:r w:rsidR="00970BA0" w:rsidRPr="002C4458">
        <w:rPr>
          <w:rFonts w:cs="Calibri"/>
          <w:b/>
          <w:bCs/>
          <w:iCs/>
          <w:sz w:val="20"/>
          <w:szCs w:val="20"/>
        </w:rPr>
        <w:t xml:space="preserve">waarvoor en tot wanneer (nog actueel?) en evt. contactgegevens. </w:t>
      </w:r>
    </w:p>
    <w:p w14:paraId="3D81D742" w14:textId="77777777" w:rsidR="00DA4A30" w:rsidRPr="002C4458" w:rsidRDefault="00DA4A30" w:rsidP="00DA4A30">
      <w:pPr>
        <w:pStyle w:val="BasistekstKabouterhuis"/>
        <w:rPr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2C4458">
        <w:rPr>
          <w:rFonts w:cs="Calibri"/>
          <w:color w:val="auto"/>
          <w:sz w:val="20"/>
          <w:szCs w:val="20"/>
        </w:rPr>
        <w:instrText xml:space="preserve"> FORMTEXT </w:instrText>
      </w:r>
      <w:r w:rsidRPr="002C4458">
        <w:rPr>
          <w:rFonts w:cs="Calibri"/>
          <w:color w:val="auto"/>
          <w:sz w:val="20"/>
          <w:szCs w:val="20"/>
        </w:rPr>
      </w:r>
      <w:r w:rsidRPr="002C4458">
        <w:rPr>
          <w:rFonts w:cs="Calibri"/>
          <w:color w:val="auto"/>
          <w:sz w:val="20"/>
          <w:szCs w:val="20"/>
        </w:rPr>
        <w:fldChar w:fldCharType="separate"/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color w:val="auto"/>
          <w:sz w:val="20"/>
          <w:szCs w:val="20"/>
        </w:rPr>
        <w:fldChar w:fldCharType="end"/>
      </w:r>
    </w:p>
    <w:p w14:paraId="392BD525" w14:textId="77777777" w:rsidR="00995CD3" w:rsidRPr="002C4458" w:rsidRDefault="00970BA0" w:rsidP="00970BA0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ab/>
      </w:r>
    </w:p>
    <w:p w14:paraId="619CC1EF" w14:textId="77777777" w:rsidR="00970BA0" w:rsidRPr="002C4458" w:rsidRDefault="00DA4A30" w:rsidP="00970BA0">
      <w:pPr>
        <w:pStyle w:val="BasistekstKabouterhuis"/>
        <w:rPr>
          <w:rFonts w:cs="Calibri"/>
          <w:b/>
          <w:bCs/>
          <w:iCs/>
          <w:sz w:val="20"/>
          <w:szCs w:val="20"/>
        </w:rPr>
      </w:pPr>
      <w:r w:rsidRPr="002C4458">
        <w:rPr>
          <w:rFonts w:cs="Calibri"/>
          <w:b/>
          <w:bCs/>
          <w:iCs/>
          <w:sz w:val="20"/>
          <w:szCs w:val="20"/>
        </w:rPr>
        <w:t>H</w:t>
      </w:r>
      <w:r w:rsidR="00970BA0" w:rsidRPr="002C4458">
        <w:rPr>
          <w:rFonts w:cs="Calibri"/>
          <w:b/>
          <w:bCs/>
          <w:iCs/>
          <w:sz w:val="20"/>
          <w:szCs w:val="20"/>
        </w:rPr>
        <w:t xml:space="preserve">eeft er reeds gehoor onderzoek plaatsgevonden bij </w:t>
      </w:r>
      <w:r w:rsidR="00241A06" w:rsidRPr="002C4458">
        <w:rPr>
          <w:rFonts w:cs="Calibri"/>
          <w:b/>
          <w:bCs/>
          <w:iCs/>
          <w:sz w:val="20"/>
          <w:szCs w:val="20"/>
        </w:rPr>
        <w:t>het</w:t>
      </w:r>
      <w:r w:rsidR="00970BA0" w:rsidRPr="002C4458">
        <w:rPr>
          <w:rFonts w:cs="Calibri"/>
          <w:b/>
          <w:bCs/>
          <w:iCs/>
          <w:sz w:val="20"/>
          <w:szCs w:val="20"/>
        </w:rPr>
        <w:t xml:space="preserve"> kind, zo ja, wat was de uitkomst. </w:t>
      </w:r>
    </w:p>
    <w:p w14:paraId="55C8D154" w14:textId="77777777" w:rsidR="00DA4A30" w:rsidRPr="002C4458" w:rsidRDefault="00961129" w:rsidP="00DA4A30">
      <w:pPr>
        <w:pStyle w:val="BasistekstKabouterhuis"/>
        <w:rPr>
          <w:rFonts w:cs="Calibri"/>
          <w:color w:val="auto"/>
          <w:sz w:val="20"/>
          <w:szCs w:val="20"/>
        </w:rPr>
      </w:pPr>
      <w:sdt>
        <w:sdtPr>
          <w:rPr>
            <w:rFonts w:cs="Calibri"/>
            <w:color w:val="auto"/>
            <w:sz w:val="20"/>
            <w:szCs w:val="20"/>
          </w:rPr>
          <w:id w:val="100516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30"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DA4A30" w:rsidRPr="002C4458">
        <w:rPr>
          <w:rFonts w:cs="Calibri"/>
          <w:color w:val="auto"/>
          <w:sz w:val="20"/>
          <w:szCs w:val="20"/>
        </w:rPr>
        <w:t xml:space="preserve">  Ja </w:t>
      </w:r>
      <w:sdt>
        <w:sdtPr>
          <w:rPr>
            <w:rFonts w:cs="Calibri"/>
            <w:color w:val="auto"/>
            <w:sz w:val="20"/>
            <w:szCs w:val="20"/>
          </w:rPr>
          <w:id w:val="207592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30"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DA4A30" w:rsidRPr="002C4458">
        <w:rPr>
          <w:rFonts w:cs="Calibri"/>
          <w:color w:val="auto"/>
          <w:sz w:val="20"/>
          <w:szCs w:val="20"/>
        </w:rPr>
        <w:t xml:space="preserve"> Nee  </w:t>
      </w:r>
    </w:p>
    <w:p w14:paraId="141365C0" w14:textId="2403E949" w:rsidR="00DA4A30" w:rsidRPr="002C4458" w:rsidRDefault="00DA4A30" w:rsidP="00DA4A30">
      <w:pPr>
        <w:pStyle w:val="BasistekstKabouterhuis"/>
        <w:rPr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t xml:space="preserve">Toelichting: </w:t>
      </w:r>
    </w:p>
    <w:p w14:paraId="47332F3F" w14:textId="77777777" w:rsidR="00970BA0" w:rsidRPr="002C4458" w:rsidRDefault="00970BA0" w:rsidP="00DA4A30">
      <w:pPr>
        <w:pStyle w:val="BasistekstKabouterhuis"/>
        <w:rPr>
          <w:sz w:val="20"/>
          <w:szCs w:val="20"/>
        </w:rPr>
      </w:pPr>
    </w:p>
    <w:p w14:paraId="11A85C15" w14:textId="77777777" w:rsidR="00241A06" w:rsidRPr="002C4458" w:rsidRDefault="00DA4A30" w:rsidP="00970BA0">
      <w:pPr>
        <w:pStyle w:val="BasistekstKabouterhuis"/>
        <w:rPr>
          <w:rFonts w:cs="Calibri"/>
          <w:b/>
          <w:bCs/>
          <w:iCs/>
          <w:sz w:val="20"/>
          <w:szCs w:val="20"/>
        </w:rPr>
      </w:pPr>
      <w:r w:rsidRPr="002C4458">
        <w:rPr>
          <w:rFonts w:cs="Calibri"/>
          <w:b/>
          <w:bCs/>
          <w:iCs/>
          <w:sz w:val="20"/>
          <w:szCs w:val="20"/>
        </w:rPr>
        <w:t>H</w:t>
      </w:r>
      <w:r w:rsidR="00241A06" w:rsidRPr="002C4458">
        <w:rPr>
          <w:rFonts w:cs="Calibri"/>
          <w:b/>
          <w:bCs/>
          <w:iCs/>
          <w:sz w:val="20"/>
          <w:szCs w:val="20"/>
        </w:rPr>
        <w:t xml:space="preserve">eeft er reeds visus onderzoek plaatsgevonden bij het kind, zo ja, wat was de uitkomst. </w:t>
      </w:r>
    </w:p>
    <w:p w14:paraId="02E13D17" w14:textId="77777777" w:rsidR="00DA4A30" w:rsidRPr="002C4458" w:rsidRDefault="00961129" w:rsidP="00DA4A30">
      <w:pPr>
        <w:pStyle w:val="BasistekstKabouterhuis"/>
        <w:rPr>
          <w:rFonts w:cs="Calibri"/>
          <w:color w:val="auto"/>
          <w:sz w:val="20"/>
          <w:szCs w:val="20"/>
        </w:rPr>
      </w:pPr>
      <w:sdt>
        <w:sdtPr>
          <w:rPr>
            <w:rFonts w:cs="Calibri"/>
            <w:color w:val="auto"/>
            <w:sz w:val="20"/>
            <w:szCs w:val="20"/>
          </w:rPr>
          <w:id w:val="9102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30"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DA4A30" w:rsidRPr="002C4458">
        <w:rPr>
          <w:rFonts w:cs="Calibri"/>
          <w:color w:val="auto"/>
          <w:sz w:val="20"/>
          <w:szCs w:val="20"/>
        </w:rPr>
        <w:t xml:space="preserve">  Ja </w:t>
      </w:r>
      <w:sdt>
        <w:sdtPr>
          <w:rPr>
            <w:rFonts w:cs="Calibri"/>
            <w:color w:val="auto"/>
            <w:sz w:val="20"/>
            <w:szCs w:val="20"/>
          </w:rPr>
          <w:id w:val="205720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A30" w:rsidRPr="002C4458">
            <w:rPr>
              <w:rFonts w:ascii="MS Gothic" w:eastAsia="MS Gothic" w:hAnsi="MS Gothic" w:cs="Calibri" w:hint="eastAsia"/>
              <w:color w:val="auto"/>
              <w:sz w:val="20"/>
              <w:szCs w:val="20"/>
            </w:rPr>
            <w:t>☐</w:t>
          </w:r>
        </w:sdtContent>
      </w:sdt>
      <w:r w:rsidR="00DA4A30" w:rsidRPr="002C4458">
        <w:rPr>
          <w:rFonts w:cs="Calibri"/>
          <w:color w:val="auto"/>
          <w:sz w:val="20"/>
          <w:szCs w:val="20"/>
        </w:rPr>
        <w:t xml:space="preserve"> Nee  </w:t>
      </w:r>
    </w:p>
    <w:p w14:paraId="15F15C52" w14:textId="656C444B" w:rsidR="00DA4A30" w:rsidRPr="002C4458" w:rsidRDefault="00DA4A30" w:rsidP="00DA4A30">
      <w:pPr>
        <w:pStyle w:val="BasistekstKabouterhuis"/>
        <w:rPr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t xml:space="preserve">Toelichting: </w:t>
      </w:r>
    </w:p>
    <w:p w14:paraId="676F7BC6" w14:textId="77777777" w:rsidR="00241A06" w:rsidRPr="002C4458" w:rsidRDefault="00241A06" w:rsidP="00DA4A30">
      <w:pPr>
        <w:pStyle w:val="BasistekstKabouterhuis"/>
        <w:rPr>
          <w:sz w:val="20"/>
          <w:szCs w:val="20"/>
        </w:rPr>
      </w:pPr>
    </w:p>
    <w:p w14:paraId="3AEC3E6F" w14:textId="77777777" w:rsidR="00970BA0" w:rsidRPr="002C4458" w:rsidRDefault="00DA4A30" w:rsidP="00970BA0">
      <w:pPr>
        <w:pStyle w:val="BasistekstKabouterhuis"/>
        <w:rPr>
          <w:rFonts w:cs="Calibri"/>
          <w:b/>
          <w:bCs/>
          <w:iCs/>
          <w:sz w:val="20"/>
          <w:szCs w:val="20"/>
        </w:rPr>
      </w:pPr>
      <w:r w:rsidRPr="002C4458">
        <w:rPr>
          <w:rFonts w:cs="Calibri"/>
          <w:b/>
          <w:bCs/>
          <w:iCs/>
          <w:sz w:val="20"/>
          <w:szCs w:val="20"/>
        </w:rPr>
        <w:t>Z</w:t>
      </w:r>
      <w:r w:rsidR="00970BA0" w:rsidRPr="002C4458">
        <w:rPr>
          <w:rFonts w:cs="Calibri"/>
          <w:b/>
          <w:bCs/>
          <w:iCs/>
          <w:sz w:val="20"/>
          <w:szCs w:val="20"/>
        </w:rPr>
        <w:t>ijn er nog dingen die niet gevraagd zijn, maar die u wel belangrijk vindt om te noemen voor de aanmelding?</w:t>
      </w:r>
    </w:p>
    <w:p w14:paraId="14240A8F" w14:textId="77777777" w:rsidR="00DA4A30" w:rsidRPr="002C4458" w:rsidRDefault="00DA4A30" w:rsidP="00DA4A30">
      <w:pPr>
        <w:pStyle w:val="BasistekstKabouterhuis"/>
        <w:rPr>
          <w:sz w:val="20"/>
          <w:szCs w:val="20"/>
        </w:rPr>
      </w:pPr>
      <w:r w:rsidRPr="002C4458">
        <w:rPr>
          <w:rFonts w:cs="Calibri"/>
          <w:color w:val="auto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2C4458">
        <w:rPr>
          <w:rFonts w:cs="Calibri"/>
          <w:color w:val="auto"/>
          <w:sz w:val="20"/>
          <w:szCs w:val="20"/>
        </w:rPr>
        <w:instrText xml:space="preserve"> FORMTEXT </w:instrText>
      </w:r>
      <w:r w:rsidRPr="002C4458">
        <w:rPr>
          <w:rFonts w:cs="Calibri"/>
          <w:color w:val="auto"/>
          <w:sz w:val="20"/>
          <w:szCs w:val="20"/>
        </w:rPr>
      </w:r>
      <w:r w:rsidRPr="002C4458">
        <w:rPr>
          <w:rFonts w:cs="Calibri"/>
          <w:color w:val="auto"/>
          <w:sz w:val="20"/>
          <w:szCs w:val="20"/>
        </w:rPr>
        <w:fldChar w:fldCharType="separate"/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noProof/>
          <w:color w:val="auto"/>
          <w:sz w:val="20"/>
          <w:szCs w:val="20"/>
        </w:rPr>
        <w:t> </w:t>
      </w:r>
      <w:r w:rsidRPr="002C4458">
        <w:rPr>
          <w:rFonts w:cs="Calibri"/>
          <w:color w:val="auto"/>
          <w:sz w:val="20"/>
          <w:szCs w:val="20"/>
        </w:rPr>
        <w:fldChar w:fldCharType="end"/>
      </w:r>
    </w:p>
    <w:p w14:paraId="45B5C872" w14:textId="77777777" w:rsidR="00970BA0" w:rsidRPr="002C4458" w:rsidRDefault="00970BA0" w:rsidP="00970BA0">
      <w:pPr>
        <w:pStyle w:val="BasistekstKabouterhuis"/>
        <w:rPr>
          <w:sz w:val="20"/>
          <w:szCs w:val="20"/>
        </w:rPr>
      </w:pPr>
      <w:bookmarkStart w:id="0" w:name="_GoBack"/>
      <w:bookmarkEnd w:id="0"/>
    </w:p>
    <w:p w14:paraId="69D7959A" w14:textId="77777777" w:rsidR="00241A06" w:rsidRPr="002C4458" w:rsidRDefault="00241A06" w:rsidP="00970BA0">
      <w:pPr>
        <w:pStyle w:val="BasistekstKabouterhuis"/>
        <w:rPr>
          <w:sz w:val="20"/>
          <w:szCs w:val="20"/>
        </w:rPr>
      </w:pPr>
    </w:p>
    <w:p w14:paraId="0E932D22" w14:textId="77777777" w:rsidR="00241A06" w:rsidRPr="002C4458" w:rsidRDefault="00241A06" w:rsidP="00970BA0">
      <w:pPr>
        <w:pStyle w:val="BasistekstKabouterhuis"/>
        <w:rPr>
          <w:sz w:val="20"/>
          <w:szCs w:val="20"/>
        </w:rPr>
      </w:pPr>
    </w:p>
    <w:p w14:paraId="3F373251" w14:textId="77777777" w:rsidR="00970BA0" w:rsidRPr="002C4458" w:rsidRDefault="00970BA0" w:rsidP="00970BA0">
      <w:pPr>
        <w:pStyle w:val="BasistekstKabouterhuis"/>
        <w:rPr>
          <w:sz w:val="20"/>
          <w:szCs w:val="20"/>
        </w:rPr>
      </w:pPr>
    </w:p>
    <w:p w14:paraId="43921369" w14:textId="77777777" w:rsidR="00970BA0" w:rsidRPr="002C4458" w:rsidRDefault="00970BA0" w:rsidP="00970BA0">
      <w:pPr>
        <w:pStyle w:val="BasistekstKabouterhuis"/>
        <w:rPr>
          <w:sz w:val="20"/>
          <w:szCs w:val="20"/>
        </w:rPr>
      </w:pPr>
    </w:p>
    <w:p w14:paraId="55FF6FA5" w14:textId="77777777" w:rsidR="00970BA0" w:rsidRPr="002C4458" w:rsidRDefault="00970BA0" w:rsidP="00970BA0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>_____________________________________________________</w:t>
      </w:r>
    </w:p>
    <w:p w14:paraId="436AF83D" w14:textId="77777777" w:rsidR="00970BA0" w:rsidRPr="002C4458" w:rsidRDefault="00970BA0" w:rsidP="00970BA0">
      <w:pPr>
        <w:pStyle w:val="BasistekstKabouterhuis"/>
        <w:rPr>
          <w:sz w:val="20"/>
          <w:szCs w:val="20"/>
        </w:rPr>
      </w:pPr>
      <w:r w:rsidRPr="002C4458">
        <w:rPr>
          <w:sz w:val="20"/>
          <w:szCs w:val="20"/>
        </w:rPr>
        <w:t>Handtekening</w:t>
      </w:r>
      <w:r w:rsidRPr="002C4458">
        <w:rPr>
          <w:sz w:val="20"/>
          <w:szCs w:val="20"/>
        </w:rPr>
        <w:tab/>
      </w:r>
      <w:r w:rsidRPr="002C4458">
        <w:rPr>
          <w:sz w:val="20"/>
          <w:szCs w:val="20"/>
        </w:rPr>
        <w:tab/>
      </w:r>
      <w:r w:rsidRPr="002C4458">
        <w:rPr>
          <w:sz w:val="20"/>
          <w:szCs w:val="20"/>
        </w:rPr>
        <w:tab/>
      </w:r>
      <w:r w:rsidRPr="002C4458">
        <w:rPr>
          <w:sz w:val="20"/>
          <w:szCs w:val="20"/>
        </w:rPr>
        <w:tab/>
      </w:r>
      <w:r w:rsidRPr="002C4458">
        <w:rPr>
          <w:sz w:val="20"/>
          <w:szCs w:val="20"/>
        </w:rPr>
        <w:tab/>
      </w:r>
      <w:r w:rsidRPr="002C4458">
        <w:rPr>
          <w:sz w:val="20"/>
          <w:szCs w:val="20"/>
        </w:rPr>
        <w:tab/>
      </w:r>
      <w:r w:rsidRPr="002C4458">
        <w:rPr>
          <w:sz w:val="20"/>
          <w:szCs w:val="20"/>
        </w:rPr>
        <w:tab/>
        <w:t>(stempel)</w:t>
      </w:r>
    </w:p>
    <w:p w14:paraId="79C21A31" w14:textId="638B2705" w:rsidR="001D7229" w:rsidRDefault="001D7229" w:rsidP="008F5F62">
      <w:pPr>
        <w:pStyle w:val="BasistekstKabouterhuis"/>
        <w:rPr>
          <w:sz w:val="20"/>
          <w:szCs w:val="20"/>
        </w:rPr>
      </w:pPr>
    </w:p>
    <w:p w14:paraId="6C64E6BF" w14:textId="4C80D59F" w:rsidR="00940B08" w:rsidRDefault="00940B08" w:rsidP="008F5F62">
      <w:pPr>
        <w:pStyle w:val="BasistekstKabouterhuis"/>
        <w:rPr>
          <w:sz w:val="20"/>
          <w:szCs w:val="20"/>
        </w:rPr>
      </w:pPr>
    </w:p>
    <w:p w14:paraId="5C221B18" w14:textId="715CE98E" w:rsidR="00940B08" w:rsidRPr="002C4458" w:rsidRDefault="00940B08" w:rsidP="00940B08">
      <w:pPr>
        <w:pStyle w:val="BasistekstKabouterhuis"/>
        <w:rPr>
          <w:rFonts w:cs="Calibri"/>
          <w:sz w:val="20"/>
          <w:szCs w:val="20"/>
        </w:rPr>
      </w:pPr>
      <w:r w:rsidRPr="002C4458">
        <w:rPr>
          <w:rFonts w:cs="Calibri"/>
          <w:sz w:val="20"/>
          <w:szCs w:val="20"/>
        </w:rPr>
        <w:t xml:space="preserve">Stuur het formulier - bij voorkeur via digitale ondertekening - samen met relevante bijlagen (zoals informatie over eerder onderzoek, behandelingen, of perspectiefplan) naar de aanmeldingen mail van de betreffende locatie. Op onze website </w:t>
      </w:r>
      <w:hyperlink r:id="rId8" w:history="1">
        <w:r w:rsidRPr="002C4458">
          <w:rPr>
            <w:rFonts w:cs="Calibri"/>
            <w:sz w:val="20"/>
            <w:szCs w:val="20"/>
            <w:u w:val="single"/>
          </w:rPr>
          <w:t>www.ka</w:t>
        </w:r>
        <w:r w:rsidRPr="002C4458">
          <w:rPr>
            <w:rFonts w:cs="Calibri"/>
            <w:sz w:val="20"/>
            <w:szCs w:val="20"/>
            <w:u w:val="single"/>
          </w:rPr>
          <w:t>bouterhuis.nl</w:t>
        </w:r>
      </w:hyperlink>
      <w:r w:rsidRPr="002C4458">
        <w:rPr>
          <w:rFonts w:cs="Calibri"/>
          <w:sz w:val="20"/>
          <w:szCs w:val="20"/>
        </w:rPr>
        <w:t xml:space="preserve"> kunt u zien welke locatie van toepassing is. </w:t>
      </w:r>
    </w:p>
    <w:p w14:paraId="0590217D" w14:textId="77777777" w:rsidR="00940B08" w:rsidRPr="002C4458" w:rsidRDefault="00940B08" w:rsidP="008F5F62">
      <w:pPr>
        <w:pStyle w:val="BasistekstKabouterhuis"/>
        <w:rPr>
          <w:sz w:val="20"/>
          <w:szCs w:val="20"/>
        </w:rPr>
      </w:pPr>
    </w:p>
    <w:sectPr w:rsidR="00940B08" w:rsidRPr="002C4458" w:rsidSect="002C4458">
      <w:headerReference w:type="default" r:id="rId9"/>
      <w:footerReference w:type="default" r:id="rId10"/>
      <w:headerReference w:type="first" r:id="rId11"/>
      <w:pgSz w:w="11906" w:h="16838" w:code="9"/>
      <w:pgMar w:top="1560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6633F" w14:textId="77777777" w:rsidR="005B6D32" w:rsidRPr="008F5F62" w:rsidRDefault="005B6D32" w:rsidP="008F5F62">
      <w:pPr>
        <w:pStyle w:val="Voettekst"/>
      </w:pPr>
    </w:p>
  </w:endnote>
  <w:endnote w:type="continuationSeparator" w:id="0">
    <w:p w14:paraId="1F8039BE" w14:textId="77777777" w:rsidR="005B6D32" w:rsidRPr="008F5F62" w:rsidRDefault="005B6D32" w:rsidP="008F5F62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42711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BDCF9A2" w14:textId="22AAF12D" w:rsidR="005B6D32" w:rsidRPr="002C4458" w:rsidRDefault="005B6D32">
        <w:pPr>
          <w:pStyle w:val="Voettekst"/>
          <w:rPr>
            <w:color w:val="FFFFFF" w:themeColor="background1"/>
          </w:rPr>
        </w:pPr>
        <w:r w:rsidRPr="002C4458">
          <w:rPr>
            <w:color w:val="FFFFFF" w:themeColor="background1"/>
          </w:rPr>
          <w:fldChar w:fldCharType="begin"/>
        </w:r>
        <w:r w:rsidRPr="002C4458">
          <w:rPr>
            <w:color w:val="FFFFFF" w:themeColor="background1"/>
          </w:rPr>
          <w:instrText>PAGE   \* MERGEFORMAT</w:instrText>
        </w:r>
        <w:r w:rsidRPr="002C4458">
          <w:rPr>
            <w:color w:val="FFFFFF" w:themeColor="background1"/>
          </w:rPr>
          <w:fldChar w:fldCharType="separate"/>
        </w:r>
        <w:r w:rsidR="00961129">
          <w:rPr>
            <w:noProof/>
            <w:color w:val="FFFFFF" w:themeColor="background1"/>
          </w:rPr>
          <w:t>4</w:t>
        </w:r>
        <w:r w:rsidRPr="002C4458">
          <w:rPr>
            <w:color w:val="FFFFFF" w:themeColor="background1"/>
          </w:rPr>
          <w:fldChar w:fldCharType="end"/>
        </w:r>
      </w:p>
    </w:sdtContent>
  </w:sdt>
  <w:p w14:paraId="7CAA21FF" w14:textId="77777777" w:rsidR="005B6D32" w:rsidRDefault="005B6D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2A8AF" w14:textId="77777777" w:rsidR="005B6D32" w:rsidRPr="008F5F62" w:rsidRDefault="005B6D32" w:rsidP="008F5F62">
      <w:pPr>
        <w:pStyle w:val="Voettekst"/>
      </w:pPr>
    </w:p>
  </w:footnote>
  <w:footnote w:type="continuationSeparator" w:id="0">
    <w:p w14:paraId="20DA6416" w14:textId="77777777" w:rsidR="005B6D32" w:rsidRPr="008F5F62" w:rsidRDefault="005B6D32" w:rsidP="008F5F62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9419" w14:textId="3AC2A76C" w:rsidR="005B6D32" w:rsidRDefault="005B6D32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589DB5F2" wp14:editId="0EF30F08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556440"/>
              <wp:effectExtent l="0" t="0" r="2540" b="0"/>
              <wp:wrapNone/>
              <wp:docPr id="28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635" y="124640"/>
                          <a:ext cx="7560310" cy="431800"/>
                        </a:xfrm>
                        <a:prstGeom prst="rect">
                          <a:avLst/>
                        </a:prstGeom>
                        <a:solidFill>
                          <a:srgbClr val="009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082B4" w14:textId="16083A23" w:rsidR="005B6D32" w:rsidRPr="002C4458" w:rsidRDefault="005B6D32" w:rsidP="002C44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C4458">
                              <w:rPr>
                                <w:color w:val="FFFFFF" w:themeColor="background1"/>
                              </w:rPr>
                              <w:t>Versie 4 mei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9DB5F2" id="TeVerwijderenShape_2" o:spid="_x0000_s1026" editas="canvas" style="position:absolute;margin-left:0;margin-top:0;width:595.3pt;height:43.8pt;z-index:-251655168;mso-position-horizontal-relative:page;mso-position-vertical:bottom;mso-position-vertical-relative:page" coordsize="75603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5562;visibility:visible;mso-wrap-style:square">
                <v:fill o:detectmouseclick="t"/>
                <v:path o:connecttype="none"/>
              </v:shape>
              <v:rect id="Rectangle 15" o:spid="_x0000_s1028" style="position:absolute;left:6;top:1246;width:7560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" fillcolor="#0098cf" stroked="f">
                <v:textbox>
                  <w:txbxContent>
                    <w:p w14:paraId="3C9082B4" w14:textId="16083A23" w:rsidR="005B6D32" w:rsidRPr="002C4458" w:rsidRDefault="005B6D32" w:rsidP="002C44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C4458">
                        <w:rPr>
                          <w:color w:val="FFFFFF" w:themeColor="background1"/>
                        </w:rPr>
                        <w:t>Versie 4 mei 2023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11A77B8A" wp14:editId="32607D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406770" cy="1220470"/>
              <wp:effectExtent l="0" t="0" r="0" b="0"/>
              <wp:wrapNone/>
              <wp:docPr id="29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899160" y="603250"/>
                          <a:ext cx="929640" cy="217170"/>
                        </a:xfrm>
                        <a:custGeom>
                          <a:avLst/>
                          <a:gdLst>
                            <a:gd name="T0" fmla="*/ 883 w 2928"/>
                            <a:gd name="T1" fmla="*/ 332 h 684"/>
                            <a:gd name="T2" fmla="*/ 885 w 2928"/>
                            <a:gd name="T3" fmla="*/ 128 h 684"/>
                            <a:gd name="T4" fmla="*/ 796 w 2928"/>
                            <a:gd name="T5" fmla="*/ 675 h 684"/>
                            <a:gd name="T6" fmla="*/ 874 w 2928"/>
                            <a:gd name="T7" fmla="*/ 636 h 684"/>
                            <a:gd name="T8" fmla="*/ 981 w 2928"/>
                            <a:gd name="T9" fmla="*/ 684 h 684"/>
                            <a:gd name="T10" fmla="*/ 993 w 2928"/>
                            <a:gd name="T11" fmla="*/ 285 h 684"/>
                            <a:gd name="T12" fmla="*/ 885 w 2928"/>
                            <a:gd name="T13" fmla="*/ 579 h 684"/>
                            <a:gd name="T14" fmla="*/ 969 w 2928"/>
                            <a:gd name="T15" fmla="*/ 359 h 684"/>
                            <a:gd name="T16" fmla="*/ 962 w 2928"/>
                            <a:gd name="T17" fmla="*/ 611 h 684"/>
                            <a:gd name="T18" fmla="*/ 398 w 2928"/>
                            <a:gd name="T19" fmla="*/ 675 h 684"/>
                            <a:gd name="T20" fmla="*/ 163 w 2928"/>
                            <a:gd name="T21" fmla="*/ 436 h 684"/>
                            <a:gd name="T22" fmla="*/ 90 w 2928"/>
                            <a:gd name="T23" fmla="*/ 675 h 684"/>
                            <a:gd name="T24" fmla="*/ 0 w 2928"/>
                            <a:gd name="T25" fmla="*/ 168 h 684"/>
                            <a:gd name="T26" fmla="*/ 90 w 2928"/>
                            <a:gd name="T27" fmla="*/ 398 h 684"/>
                            <a:gd name="T28" fmla="*/ 273 w 2928"/>
                            <a:gd name="T29" fmla="*/ 168 h 684"/>
                            <a:gd name="T30" fmla="*/ 216 w 2928"/>
                            <a:gd name="T31" fmla="*/ 366 h 684"/>
                            <a:gd name="T32" fmla="*/ 426 w 2928"/>
                            <a:gd name="T33" fmla="*/ 335 h 684"/>
                            <a:gd name="T34" fmla="*/ 565 w 2928"/>
                            <a:gd name="T35" fmla="*/ 357 h 684"/>
                            <a:gd name="T36" fmla="*/ 410 w 2928"/>
                            <a:gd name="T37" fmla="*/ 573 h 684"/>
                            <a:gd name="T38" fmla="*/ 641 w 2928"/>
                            <a:gd name="T39" fmla="*/ 633 h 684"/>
                            <a:gd name="T40" fmla="*/ 650 w 2928"/>
                            <a:gd name="T41" fmla="*/ 675 h 684"/>
                            <a:gd name="T42" fmla="*/ 723 w 2928"/>
                            <a:gd name="T43" fmla="*/ 449 h 684"/>
                            <a:gd name="T44" fmla="*/ 634 w 2928"/>
                            <a:gd name="T45" fmla="*/ 573 h 684"/>
                            <a:gd name="T46" fmla="*/ 497 w 2928"/>
                            <a:gd name="T47" fmla="*/ 566 h 684"/>
                            <a:gd name="T48" fmla="*/ 634 w 2928"/>
                            <a:gd name="T49" fmla="*/ 573 h 684"/>
                            <a:gd name="T50" fmla="*/ 1995 w 2928"/>
                            <a:gd name="T51" fmla="*/ 294 h 684"/>
                            <a:gd name="T52" fmla="*/ 1922 w 2928"/>
                            <a:gd name="T53" fmla="*/ 675 h 684"/>
                            <a:gd name="T54" fmla="*/ 1913 w 2928"/>
                            <a:gd name="T55" fmla="*/ 619 h 684"/>
                            <a:gd name="T56" fmla="*/ 1673 w 2928"/>
                            <a:gd name="T57" fmla="*/ 533 h 684"/>
                            <a:gd name="T58" fmla="*/ 1762 w 2928"/>
                            <a:gd name="T59" fmla="*/ 294 h 684"/>
                            <a:gd name="T60" fmla="*/ 1822 w 2928"/>
                            <a:gd name="T61" fmla="*/ 607 h 684"/>
                            <a:gd name="T62" fmla="*/ 1906 w 2928"/>
                            <a:gd name="T63" fmla="*/ 294 h 684"/>
                            <a:gd name="T64" fmla="*/ 2928 w 2928"/>
                            <a:gd name="T65" fmla="*/ 293 h 684"/>
                            <a:gd name="T66" fmla="*/ 2873 w 2928"/>
                            <a:gd name="T67" fmla="*/ 364 h 684"/>
                            <a:gd name="T68" fmla="*/ 2783 w 2928"/>
                            <a:gd name="T69" fmla="*/ 675 h 684"/>
                            <a:gd name="T70" fmla="*/ 2694 w 2928"/>
                            <a:gd name="T71" fmla="*/ 294 h 684"/>
                            <a:gd name="T72" fmla="*/ 2774 w 2928"/>
                            <a:gd name="T73" fmla="*/ 362 h 684"/>
                            <a:gd name="T74" fmla="*/ 2885 w 2928"/>
                            <a:gd name="T75" fmla="*/ 285 h 684"/>
                            <a:gd name="T76" fmla="*/ 2303 w 2928"/>
                            <a:gd name="T77" fmla="*/ 485 h 684"/>
                            <a:gd name="T78" fmla="*/ 2620 w 2928"/>
                            <a:gd name="T79" fmla="*/ 643 h 684"/>
                            <a:gd name="T80" fmla="*/ 2502 w 2928"/>
                            <a:gd name="T81" fmla="*/ 615 h 684"/>
                            <a:gd name="T82" fmla="*/ 2631 w 2928"/>
                            <a:gd name="T83" fmla="*/ 508 h 684"/>
                            <a:gd name="T84" fmla="*/ 2478 w 2928"/>
                            <a:gd name="T85" fmla="*/ 285 h 684"/>
                            <a:gd name="T86" fmla="*/ 2480 w 2928"/>
                            <a:gd name="T87" fmla="*/ 354 h 684"/>
                            <a:gd name="T88" fmla="*/ 2389 w 2928"/>
                            <a:gd name="T89" fmla="*/ 451 h 684"/>
                            <a:gd name="T90" fmla="*/ 2278 w 2928"/>
                            <a:gd name="T91" fmla="*/ 604 h 684"/>
                            <a:gd name="T92" fmla="*/ 2216 w 2928"/>
                            <a:gd name="T93" fmla="*/ 684 h 684"/>
                            <a:gd name="T94" fmla="*/ 2095 w 2928"/>
                            <a:gd name="T95" fmla="*/ 365 h 684"/>
                            <a:gd name="T96" fmla="*/ 2041 w 2928"/>
                            <a:gd name="T97" fmla="*/ 298 h 684"/>
                            <a:gd name="T98" fmla="*/ 2111 w 2928"/>
                            <a:gd name="T99" fmla="*/ 191 h 684"/>
                            <a:gd name="T100" fmla="*/ 2185 w 2928"/>
                            <a:gd name="T101" fmla="*/ 294 h 684"/>
                            <a:gd name="T102" fmla="*/ 2282 w 2928"/>
                            <a:gd name="T103" fmla="*/ 365 h 684"/>
                            <a:gd name="T104" fmla="*/ 2185 w 2928"/>
                            <a:gd name="T105" fmla="*/ 546 h 684"/>
                            <a:gd name="T106" fmla="*/ 1444 w 2928"/>
                            <a:gd name="T107" fmla="*/ 0 h 684"/>
                            <a:gd name="T108" fmla="*/ 1522 w 2928"/>
                            <a:gd name="T109" fmla="*/ 608 h 684"/>
                            <a:gd name="T110" fmla="*/ 1357 w 2928"/>
                            <a:gd name="T111" fmla="*/ 286 h 684"/>
                            <a:gd name="T112" fmla="*/ 1202 w 2928"/>
                            <a:gd name="T113" fmla="*/ 393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28" h="684">
                              <a:moveTo>
                                <a:pt x="993" y="285"/>
                              </a:moveTo>
                              <a:cubicBezTo>
                                <a:pt x="954" y="285"/>
                                <a:pt x="915" y="305"/>
                                <a:pt x="883" y="332"/>
                              </a:cubicBezTo>
                              <a:cubicBezTo>
                                <a:pt x="885" y="269"/>
                                <a:pt x="885" y="269"/>
                                <a:pt x="885" y="269"/>
                              </a:cubicBezTo>
                              <a:cubicBezTo>
                                <a:pt x="885" y="128"/>
                                <a:pt x="885" y="128"/>
                                <a:pt x="885" y="128"/>
                              </a:cubicBezTo>
                              <a:cubicBezTo>
                                <a:pt x="796" y="128"/>
                                <a:pt x="796" y="128"/>
                                <a:pt x="796" y="128"/>
                              </a:cubicBezTo>
                              <a:cubicBezTo>
                                <a:pt x="796" y="675"/>
                                <a:pt x="796" y="675"/>
                                <a:pt x="796" y="675"/>
                              </a:cubicBezTo>
                              <a:cubicBezTo>
                                <a:pt x="867" y="675"/>
                                <a:pt x="867" y="675"/>
                                <a:pt x="867" y="675"/>
                              </a:cubicBezTo>
                              <a:cubicBezTo>
                                <a:pt x="874" y="636"/>
                                <a:pt x="874" y="636"/>
                                <a:pt x="874" y="636"/>
                              </a:cubicBezTo>
                              <a:cubicBezTo>
                                <a:pt x="877" y="636"/>
                                <a:pt x="877" y="636"/>
                                <a:pt x="877" y="636"/>
                              </a:cubicBezTo>
                              <a:cubicBezTo>
                                <a:pt x="909" y="667"/>
                                <a:pt x="946" y="684"/>
                                <a:pt x="981" y="684"/>
                              </a:cubicBezTo>
                              <a:cubicBezTo>
                                <a:pt x="1065" y="684"/>
                                <a:pt x="1143" y="609"/>
                                <a:pt x="1143" y="478"/>
                              </a:cubicBezTo>
                              <a:cubicBezTo>
                                <a:pt x="1143" y="361"/>
                                <a:pt x="1088" y="285"/>
                                <a:pt x="993" y="285"/>
                              </a:cubicBezTo>
                              <a:moveTo>
                                <a:pt x="962" y="611"/>
                              </a:moveTo>
                              <a:cubicBezTo>
                                <a:pt x="940" y="611"/>
                                <a:pt x="912" y="602"/>
                                <a:pt x="885" y="579"/>
                              </a:cubicBezTo>
                              <a:cubicBezTo>
                                <a:pt x="885" y="401"/>
                                <a:pt x="885" y="401"/>
                                <a:pt x="885" y="401"/>
                              </a:cubicBezTo>
                              <a:cubicBezTo>
                                <a:pt x="915" y="373"/>
                                <a:pt x="941" y="359"/>
                                <a:pt x="969" y="359"/>
                              </a:cubicBezTo>
                              <a:cubicBezTo>
                                <a:pt x="1026" y="359"/>
                                <a:pt x="1051" y="404"/>
                                <a:pt x="1051" y="480"/>
                              </a:cubicBezTo>
                              <a:cubicBezTo>
                                <a:pt x="1051" y="566"/>
                                <a:pt x="1012" y="611"/>
                                <a:pt x="962" y="611"/>
                              </a:cubicBezTo>
                              <a:moveTo>
                                <a:pt x="216" y="366"/>
                              </a:moveTo>
                              <a:cubicBezTo>
                                <a:pt x="398" y="675"/>
                                <a:pt x="398" y="675"/>
                                <a:pt x="398" y="675"/>
                              </a:cubicBezTo>
                              <a:cubicBezTo>
                                <a:pt x="299" y="675"/>
                                <a:pt x="299" y="675"/>
                                <a:pt x="299" y="675"/>
                              </a:cubicBezTo>
                              <a:cubicBezTo>
                                <a:pt x="163" y="436"/>
                                <a:pt x="163" y="436"/>
                                <a:pt x="163" y="436"/>
                              </a:cubicBezTo>
                              <a:cubicBezTo>
                                <a:pt x="90" y="527"/>
                                <a:pt x="90" y="527"/>
                                <a:pt x="90" y="527"/>
                              </a:cubicBezTo>
                              <a:cubicBezTo>
                                <a:pt x="90" y="675"/>
                                <a:pt x="90" y="675"/>
                                <a:pt x="90" y="675"/>
                              </a:cubicBezTo>
                              <a:cubicBezTo>
                                <a:pt x="0" y="675"/>
                                <a:pt x="0" y="675"/>
                                <a:pt x="0" y="675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90" y="168"/>
                                <a:pt x="90" y="168"/>
                                <a:pt x="90" y="168"/>
                              </a:cubicBezTo>
                              <a:cubicBezTo>
                                <a:pt x="90" y="398"/>
                                <a:pt x="90" y="398"/>
                                <a:pt x="90" y="398"/>
                              </a:cubicBezTo>
                              <a:cubicBezTo>
                                <a:pt x="92" y="398"/>
                                <a:pt x="92" y="398"/>
                                <a:pt x="92" y="398"/>
                              </a:cubicBezTo>
                              <a:cubicBezTo>
                                <a:pt x="273" y="168"/>
                                <a:pt x="273" y="168"/>
                                <a:pt x="273" y="168"/>
                              </a:cubicBezTo>
                              <a:cubicBezTo>
                                <a:pt x="372" y="168"/>
                                <a:pt x="372" y="168"/>
                                <a:pt x="372" y="168"/>
                              </a:cubicBezTo>
                              <a:lnTo>
                                <a:pt x="216" y="366"/>
                              </a:lnTo>
                              <a:close/>
                              <a:moveTo>
                                <a:pt x="581" y="285"/>
                              </a:moveTo>
                              <a:cubicBezTo>
                                <a:pt x="521" y="285"/>
                                <a:pt x="468" y="308"/>
                                <a:pt x="426" y="335"/>
                              </a:cubicBezTo>
                              <a:cubicBezTo>
                                <a:pt x="458" y="394"/>
                                <a:pt x="458" y="394"/>
                                <a:pt x="458" y="394"/>
                              </a:cubicBezTo>
                              <a:cubicBezTo>
                                <a:pt x="492" y="374"/>
                                <a:pt x="527" y="357"/>
                                <a:pt x="565" y="357"/>
                              </a:cubicBezTo>
                              <a:cubicBezTo>
                                <a:pt x="616" y="357"/>
                                <a:pt x="633" y="391"/>
                                <a:pt x="634" y="432"/>
                              </a:cubicBezTo>
                              <a:cubicBezTo>
                                <a:pt x="478" y="449"/>
                                <a:pt x="410" y="491"/>
                                <a:pt x="410" y="573"/>
                              </a:cubicBezTo>
                              <a:cubicBezTo>
                                <a:pt x="410" y="639"/>
                                <a:pt x="457" y="684"/>
                                <a:pt x="523" y="684"/>
                              </a:cubicBezTo>
                              <a:cubicBezTo>
                                <a:pt x="568" y="684"/>
                                <a:pt x="607" y="662"/>
                                <a:pt x="641" y="633"/>
                              </a:cubicBezTo>
                              <a:cubicBezTo>
                                <a:pt x="643" y="633"/>
                                <a:pt x="643" y="633"/>
                                <a:pt x="643" y="633"/>
                              </a:cubicBezTo>
                              <a:cubicBezTo>
                                <a:pt x="650" y="675"/>
                                <a:pt x="650" y="675"/>
                                <a:pt x="650" y="675"/>
                              </a:cubicBezTo>
                              <a:cubicBezTo>
                                <a:pt x="723" y="675"/>
                                <a:pt x="723" y="675"/>
                                <a:pt x="723" y="675"/>
                              </a:cubicBezTo>
                              <a:cubicBezTo>
                                <a:pt x="723" y="449"/>
                                <a:pt x="723" y="449"/>
                                <a:pt x="723" y="449"/>
                              </a:cubicBezTo>
                              <a:cubicBezTo>
                                <a:pt x="723" y="343"/>
                                <a:pt x="677" y="285"/>
                                <a:pt x="581" y="285"/>
                              </a:cubicBezTo>
                              <a:moveTo>
                                <a:pt x="634" y="573"/>
                              </a:moveTo>
                              <a:cubicBezTo>
                                <a:pt x="606" y="599"/>
                                <a:pt x="582" y="614"/>
                                <a:pt x="551" y="614"/>
                              </a:cubicBezTo>
                              <a:cubicBezTo>
                                <a:pt x="519" y="614"/>
                                <a:pt x="497" y="600"/>
                                <a:pt x="497" y="566"/>
                              </a:cubicBezTo>
                              <a:cubicBezTo>
                                <a:pt x="497" y="528"/>
                                <a:pt x="531" y="501"/>
                                <a:pt x="634" y="487"/>
                              </a:cubicBezTo>
                              <a:lnTo>
                                <a:pt x="634" y="573"/>
                              </a:lnTo>
                              <a:close/>
                              <a:moveTo>
                                <a:pt x="1906" y="294"/>
                              </a:moveTo>
                              <a:cubicBezTo>
                                <a:pt x="1995" y="294"/>
                                <a:pt x="1995" y="294"/>
                                <a:pt x="1995" y="294"/>
                              </a:cubicBezTo>
                              <a:cubicBezTo>
                                <a:pt x="1995" y="675"/>
                                <a:pt x="1995" y="675"/>
                                <a:pt x="1995" y="675"/>
                              </a:cubicBezTo>
                              <a:cubicBezTo>
                                <a:pt x="1922" y="675"/>
                                <a:pt x="1922" y="675"/>
                                <a:pt x="1922" y="675"/>
                              </a:cubicBezTo>
                              <a:cubicBezTo>
                                <a:pt x="1916" y="619"/>
                                <a:pt x="1916" y="619"/>
                                <a:pt x="1916" y="619"/>
                              </a:cubicBezTo>
                              <a:cubicBezTo>
                                <a:pt x="1913" y="619"/>
                                <a:pt x="1913" y="619"/>
                                <a:pt x="1913" y="619"/>
                              </a:cubicBezTo>
                              <a:cubicBezTo>
                                <a:pt x="1879" y="659"/>
                                <a:pt x="1843" y="684"/>
                                <a:pt x="1790" y="684"/>
                              </a:cubicBezTo>
                              <a:cubicBezTo>
                                <a:pt x="1709" y="684"/>
                                <a:pt x="1673" y="629"/>
                                <a:pt x="1673" y="533"/>
                              </a:cubicBezTo>
                              <a:cubicBezTo>
                                <a:pt x="1673" y="294"/>
                                <a:pt x="1673" y="294"/>
                                <a:pt x="1673" y="294"/>
                              </a:cubicBezTo>
                              <a:cubicBezTo>
                                <a:pt x="1762" y="294"/>
                                <a:pt x="1762" y="294"/>
                                <a:pt x="1762" y="294"/>
                              </a:cubicBezTo>
                              <a:cubicBezTo>
                                <a:pt x="1762" y="521"/>
                                <a:pt x="1762" y="521"/>
                                <a:pt x="1762" y="521"/>
                              </a:cubicBezTo>
                              <a:cubicBezTo>
                                <a:pt x="1762" y="584"/>
                                <a:pt x="1781" y="607"/>
                                <a:pt x="1822" y="607"/>
                              </a:cubicBezTo>
                              <a:cubicBezTo>
                                <a:pt x="1855" y="607"/>
                                <a:pt x="1877" y="592"/>
                                <a:pt x="1906" y="555"/>
                              </a:cubicBezTo>
                              <a:lnTo>
                                <a:pt x="1906" y="294"/>
                              </a:lnTo>
                              <a:close/>
                              <a:moveTo>
                                <a:pt x="2885" y="285"/>
                              </a:moveTo>
                              <a:cubicBezTo>
                                <a:pt x="2904" y="285"/>
                                <a:pt x="2917" y="287"/>
                                <a:pt x="2928" y="293"/>
                              </a:cubicBezTo>
                              <a:cubicBezTo>
                                <a:pt x="2913" y="370"/>
                                <a:pt x="2913" y="370"/>
                                <a:pt x="2913" y="370"/>
                              </a:cubicBezTo>
                              <a:cubicBezTo>
                                <a:pt x="2900" y="367"/>
                                <a:pt x="2890" y="364"/>
                                <a:pt x="2873" y="364"/>
                              </a:cubicBezTo>
                              <a:cubicBezTo>
                                <a:pt x="2843" y="364"/>
                                <a:pt x="2807" y="385"/>
                                <a:pt x="2783" y="442"/>
                              </a:cubicBezTo>
                              <a:cubicBezTo>
                                <a:pt x="2783" y="675"/>
                                <a:pt x="2783" y="675"/>
                                <a:pt x="2783" y="675"/>
                              </a:cubicBezTo>
                              <a:cubicBezTo>
                                <a:pt x="2694" y="675"/>
                                <a:pt x="2694" y="675"/>
                                <a:pt x="2694" y="675"/>
                              </a:cubicBezTo>
                              <a:cubicBezTo>
                                <a:pt x="2694" y="294"/>
                                <a:pt x="2694" y="294"/>
                                <a:pt x="2694" y="294"/>
                              </a:cubicBezTo>
                              <a:cubicBezTo>
                                <a:pt x="2768" y="294"/>
                                <a:pt x="2768" y="294"/>
                                <a:pt x="2768" y="294"/>
                              </a:cubicBezTo>
                              <a:cubicBezTo>
                                <a:pt x="2774" y="362"/>
                                <a:pt x="2774" y="362"/>
                                <a:pt x="2774" y="362"/>
                              </a:cubicBezTo>
                              <a:cubicBezTo>
                                <a:pt x="2777" y="362"/>
                                <a:pt x="2777" y="362"/>
                                <a:pt x="2777" y="362"/>
                              </a:cubicBezTo>
                              <a:cubicBezTo>
                                <a:pt x="2804" y="312"/>
                                <a:pt x="2845" y="285"/>
                                <a:pt x="2885" y="285"/>
                              </a:cubicBezTo>
                              <a:moveTo>
                                <a:pt x="2478" y="285"/>
                              </a:moveTo>
                              <a:cubicBezTo>
                                <a:pt x="2389" y="285"/>
                                <a:pt x="2303" y="361"/>
                                <a:pt x="2303" y="485"/>
                              </a:cubicBezTo>
                              <a:cubicBezTo>
                                <a:pt x="2303" y="611"/>
                                <a:pt x="2385" y="684"/>
                                <a:pt x="2490" y="684"/>
                              </a:cubicBezTo>
                              <a:cubicBezTo>
                                <a:pt x="2538" y="684"/>
                                <a:pt x="2584" y="667"/>
                                <a:pt x="2620" y="643"/>
                              </a:cubicBezTo>
                              <a:cubicBezTo>
                                <a:pt x="2590" y="587"/>
                                <a:pt x="2590" y="587"/>
                                <a:pt x="2590" y="587"/>
                              </a:cubicBezTo>
                              <a:cubicBezTo>
                                <a:pt x="2562" y="605"/>
                                <a:pt x="2534" y="615"/>
                                <a:pt x="2502" y="615"/>
                              </a:cubicBezTo>
                              <a:cubicBezTo>
                                <a:pt x="2440" y="615"/>
                                <a:pt x="2397" y="576"/>
                                <a:pt x="2389" y="508"/>
                              </a:cubicBezTo>
                              <a:cubicBezTo>
                                <a:pt x="2631" y="508"/>
                                <a:pt x="2631" y="508"/>
                                <a:pt x="2631" y="508"/>
                              </a:cubicBezTo>
                              <a:cubicBezTo>
                                <a:pt x="2633" y="498"/>
                                <a:pt x="2635" y="483"/>
                                <a:pt x="2635" y="466"/>
                              </a:cubicBezTo>
                              <a:cubicBezTo>
                                <a:pt x="2635" y="360"/>
                                <a:pt x="2581" y="285"/>
                                <a:pt x="2478" y="285"/>
                              </a:cubicBezTo>
                              <a:moveTo>
                                <a:pt x="2389" y="451"/>
                              </a:moveTo>
                              <a:cubicBezTo>
                                <a:pt x="2396" y="387"/>
                                <a:pt x="2435" y="354"/>
                                <a:pt x="2480" y="354"/>
                              </a:cubicBezTo>
                              <a:cubicBezTo>
                                <a:pt x="2532" y="354"/>
                                <a:pt x="2557" y="391"/>
                                <a:pt x="2557" y="451"/>
                              </a:cubicBezTo>
                              <a:lnTo>
                                <a:pt x="2389" y="451"/>
                              </a:lnTo>
                              <a:close/>
                              <a:moveTo>
                                <a:pt x="2238" y="613"/>
                              </a:moveTo>
                              <a:cubicBezTo>
                                <a:pt x="2252" y="613"/>
                                <a:pt x="2267" y="609"/>
                                <a:pt x="2278" y="604"/>
                              </a:cubicBezTo>
                              <a:cubicBezTo>
                                <a:pt x="2293" y="670"/>
                                <a:pt x="2293" y="670"/>
                                <a:pt x="2293" y="670"/>
                              </a:cubicBezTo>
                              <a:cubicBezTo>
                                <a:pt x="2273" y="677"/>
                                <a:pt x="2246" y="684"/>
                                <a:pt x="2216" y="684"/>
                              </a:cubicBezTo>
                              <a:cubicBezTo>
                                <a:pt x="2128" y="684"/>
                                <a:pt x="2095" y="628"/>
                                <a:pt x="2095" y="546"/>
                              </a:cubicBezTo>
                              <a:cubicBezTo>
                                <a:pt x="2095" y="365"/>
                                <a:pt x="2095" y="365"/>
                                <a:pt x="2095" y="365"/>
                              </a:cubicBezTo>
                              <a:cubicBezTo>
                                <a:pt x="2041" y="365"/>
                                <a:pt x="2041" y="365"/>
                                <a:pt x="2041" y="365"/>
                              </a:cubicBezTo>
                              <a:cubicBezTo>
                                <a:pt x="2041" y="298"/>
                                <a:pt x="2041" y="298"/>
                                <a:pt x="2041" y="298"/>
                              </a:cubicBezTo>
                              <a:cubicBezTo>
                                <a:pt x="2100" y="294"/>
                                <a:pt x="2100" y="294"/>
                                <a:pt x="2100" y="294"/>
                              </a:cubicBezTo>
                              <a:cubicBezTo>
                                <a:pt x="2111" y="191"/>
                                <a:pt x="2111" y="191"/>
                                <a:pt x="2111" y="191"/>
                              </a:cubicBezTo>
                              <a:cubicBezTo>
                                <a:pt x="2185" y="191"/>
                                <a:pt x="2185" y="191"/>
                                <a:pt x="2185" y="191"/>
                              </a:cubicBezTo>
                              <a:cubicBezTo>
                                <a:pt x="2185" y="294"/>
                                <a:pt x="2185" y="294"/>
                                <a:pt x="2185" y="294"/>
                              </a:cubicBezTo>
                              <a:cubicBezTo>
                                <a:pt x="2282" y="294"/>
                                <a:pt x="2282" y="294"/>
                                <a:pt x="2282" y="294"/>
                              </a:cubicBezTo>
                              <a:cubicBezTo>
                                <a:pt x="2282" y="365"/>
                                <a:pt x="2282" y="365"/>
                                <a:pt x="2282" y="365"/>
                              </a:cubicBezTo>
                              <a:cubicBezTo>
                                <a:pt x="2185" y="365"/>
                                <a:pt x="2185" y="365"/>
                                <a:pt x="2185" y="365"/>
                              </a:cubicBezTo>
                              <a:cubicBezTo>
                                <a:pt x="2185" y="546"/>
                                <a:pt x="2185" y="546"/>
                                <a:pt x="2185" y="546"/>
                              </a:cubicBezTo>
                              <a:cubicBezTo>
                                <a:pt x="2185" y="591"/>
                                <a:pt x="2202" y="613"/>
                                <a:pt x="2238" y="613"/>
                              </a:cubicBezTo>
                              <a:moveTo>
                                <a:pt x="1444" y="0"/>
                              </a:moveTo>
                              <a:cubicBezTo>
                                <a:pt x="1509" y="55"/>
                                <a:pt x="1548" y="116"/>
                                <a:pt x="1570" y="177"/>
                              </a:cubicBezTo>
                              <a:cubicBezTo>
                                <a:pt x="1667" y="412"/>
                                <a:pt x="1522" y="608"/>
                                <a:pt x="1522" y="608"/>
                              </a:cubicBezTo>
                              <a:cubicBezTo>
                                <a:pt x="1594" y="372"/>
                                <a:pt x="1466" y="304"/>
                                <a:pt x="1409" y="289"/>
                              </a:cubicBezTo>
                              <a:cubicBezTo>
                                <a:pt x="1394" y="286"/>
                                <a:pt x="1376" y="285"/>
                                <a:pt x="1357" y="286"/>
                              </a:cubicBezTo>
                              <a:cubicBezTo>
                                <a:pt x="1287" y="289"/>
                                <a:pt x="1228" y="336"/>
                                <a:pt x="1202" y="400"/>
                              </a:cubicBezTo>
                              <a:cubicBezTo>
                                <a:pt x="1202" y="398"/>
                                <a:pt x="1202" y="395"/>
                                <a:pt x="1202" y="393"/>
                              </a:cubicBezTo>
                              <a:cubicBezTo>
                                <a:pt x="1199" y="253"/>
                                <a:pt x="1337" y="68"/>
                                <a:pt x="1444" y="0"/>
                              </a:cubicBezTo>
                            </a:path>
                          </a:pathLst>
                        </a:custGeom>
                        <a:solidFill>
                          <a:srgbClr val="EF41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706120" y="553085"/>
                          <a:ext cx="1534795" cy="376555"/>
                        </a:xfrm>
                        <a:custGeom>
                          <a:avLst/>
                          <a:gdLst>
                            <a:gd name="T0" fmla="*/ 0 w 4833"/>
                            <a:gd name="T1" fmla="*/ 393 h 1183"/>
                            <a:gd name="T2" fmla="*/ 202 w 4833"/>
                            <a:gd name="T3" fmla="*/ 703 h 1183"/>
                            <a:gd name="T4" fmla="*/ 389 w 4833"/>
                            <a:gd name="T5" fmla="*/ 451 h 1183"/>
                            <a:gd name="T6" fmla="*/ 202 w 4833"/>
                            <a:gd name="T7" fmla="*/ 703 h 1183"/>
                            <a:gd name="T8" fmla="*/ 3680 w 4833"/>
                            <a:gd name="T9" fmla="*/ 285 h 1183"/>
                            <a:gd name="T10" fmla="*/ 4492 w 4833"/>
                            <a:gd name="T11" fmla="*/ 832 h 1183"/>
                            <a:gd name="T12" fmla="*/ 4784 w 4833"/>
                            <a:gd name="T13" fmla="*/ 542 h 1183"/>
                            <a:gd name="T14" fmla="*/ 4541 w 4833"/>
                            <a:gd name="T15" fmla="*/ 788 h 1183"/>
                            <a:gd name="T16" fmla="*/ 4227 w 4833"/>
                            <a:gd name="T17" fmla="*/ 451 h 1183"/>
                            <a:gd name="T18" fmla="*/ 4233 w 4833"/>
                            <a:gd name="T19" fmla="*/ 776 h 1183"/>
                            <a:gd name="T20" fmla="*/ 1989 w 4833"/>
                            <a:gd name="T21" fmla="*/ 78 h 1183"/>
                            <a:gd name="T22" fmla="*/ 4512 w 4833"/>
                            <a:gd name="T23" fmla="*/ 352 h 1183"/>
                            <a:gd name="T24" fmla="*/ 1585 w 4833"/>
                            <a:gd name="T25" fmla="*/ 1024 h 1183"/>
                            <a:gd name="T26" fmla="*/ 1585 w 4833"/>
                            <a:gd name="T27" fmla="*/ 1024 h 1183"/>
                            <a:gd name="T28" fmla="*/ 1846 w 4833"/>
                            <a:gd name="T29" fmla="*/ 1097 h 1183"/>
                            <a:gd name="T30" fmla="*/ 971 w 4833"/>
                            <a:gd name="T31" fmla="*/ 1021 h 1183"/>
                            <a:gd name="T32" fmla="*/ 970 w 4833"/>
                            <a:gd name="T33" fmla="*/ 1163 h 1183"/>
                            <a:gd name="T34" fmla="*/ 394 w 4833"/>
                            <a:gd name="T35" fmla="*/ 1005 h 1183"/>
                            <a:gd name="T36" fmla="*/ 576 w 4833"/>
                            <a:gd name="T37" fmla="*/ 1179 h 1183"/>
                            <a:gd name="T38" fmla="*/ 554 w 4833"/>
                            <a:gd name="T39" fmla="*/ 1161 h 1183"/>
                            <a:gd name="T40" fmla="*/ 202 w 4833"/>
                            <a:gd name="T41" fmla="*/ 1179 h 1183"/>
                            <a:gd name="T42" fmla="*/ 314 w 4833"/>
                            <a:gd name="T43" fmla="*/ 1071 h 1183"/>
                            <a:gd name="T44" fmla="*/ 288 w 4833"/>
                            <a:gd name="T45" fmla="*/ 1099 h 1183"/>
                            <a:gd name="T46" fmla="*/ 1979 w 4833"/>
                            <a:gd name="T47" fmla="*/ 1183 h 1183"/>
                            <a:gd name="T48" fmla="*/ 1157 w 4833"/>
                            <a:gd name="T49" fmla="*/ 1078 h 1183"/>
                            <a:gd name="T50" fmla="*/ 1157 w 4833"/>
                            <a:gd name="T51" fmla="*/ 1179 h 1183"/>
                            <a:gd name="T52" fmla="*/ 813 w 4833"/>
                            <a:gd name="T53" fmla="*/ 1021 h 1183"/>
                            <a:gd name="T54" fmla="*/ 811 w 4833"/>
                            <a:gd name="T55" fmla="*/ 1163 h 1183"/>
                            <a:gd name="T56" fmla="*/ 1344 w 4833"/>
                            <a:gd name="T57" fmla="*/ 1183 h 1183"/>
                            <a:gd name="T58" fmla="*/ 1570 w 4833"/>
                            <a:gd name="T59" fmla="*/ 1054 h 1183"/>
                            <a:gd name="T60" fmla="*/ 1454 w 4833"/>
                            <a:gd name="T61" fmla="*/ 1005 h 1183"/>
                            <a:gd name="T62" fmla="*/ 1506 w 4833"/>
                            <a:gd name="T63" fmla="*/ 1088 h 1183"/>
                            <a:gd name="T64" fmla="*/ 3915 w 4833"/>
                            <a:gd name="T65" fmla="*/ 1005 h 1183"/>
                            <a:gd name="T66" fmla="*/ 3457 w 4833"/>
                            <a:gd name="T67" fmla="*/ 1021 h 1183"/>
                            <a:gd name="T68" fmla="*/ 3455 w 4833"/>
                            <a:gd name="T69" fmla="*/ 1163 h 1183"/>
                            <a:gd name="T70" fmla="*/ 3831 w 4833"/>
                            <a:gd name="T71" fmla="*/ 1183 h 1183"/>
                            <a:gd name="T72" fmla="*/ 3539 w 4833"/>
                            <a:gd name="T73" fmla="*/ 1179 h 1183"/>
                            <a:gd name="T74" fmla="*/ 3642 w 4833"/>
                            <a:gd name="T75" fmla="*/ 1078 h 1183"/>
                            <a:gd name="T76" fmla="*/ 4074 w 4833"/>
                            <a:gd name="T77" fmla="*/ 1179 h 1183"/>
                            <a:gd name="T78" fmla="*/ 4156 w 4833"/>
                            <a:gd name="T79" fmla="*/ 1005 h 1183"/>
                            <a:gd name="T80" fmla="*/ 4688 w 4833"/>
                            <a:gd name="T81" fmla="*/ 1179 h 1183"/>
                            <a:gd name="T82" fmla="*/ 4800 w 4833"/>
                            <a:gd name="T83" fmla="*/ 1071 h 1183"/>
                            <a:gd name="T84" fmla="*/ 4774 w 4833"/>
                            <a:gd name="T85" fmla="*/ 1099 h 1183"/>
                            <a:gd name="T86" fmla="*/ 4642 w 4833"/>
                            <a:gd name="T87" fmla="*/ 1107 h 1183"/>
                            <a:gd name="T88" fmla="*/ 4282 w 4833"/>
                            <a:gd name="T89" fmla="*/ 1024 h 1183"/>
                            <a:gd name="T90" fmla="*/ 4461 w 4833"/>
                            <a:gd name="T91" fmla="*/ 1179 h 1183"/>
                            <a:gd name="T92" fmla="*/ 4416 w 4833"/>
                            <a:gd name="T93" fmla="*/ 1088 h 1183"/>
                            <a:gd name="T94" fmla="*/ 2636 w 4833"/>
                            <a:gd name="T95" fmla="*/ 1179 h 1183"/>
                            <a:gd name="T96" fmla="*/ 2588 w 4833"/>
                            <a:gd name="T97" fmla="*/ 1023 h 1183"/>
                            <a:gd name="T98" fmla="*/ 3266 w 4833"/>
                            <a:gd name="T99" fmla="*/ 1047 h 1183"/>
                            <a:gd name="T100" fmla="*/ 3333 w 4833"/>
                            <a:gd name="T101" fmla="*/ 1135 h 1183"/>
                            <a:gd name="T102" fmla="*/ 2505 w 4833"/>
                            <a:gd name="T103" fmla="*/ 1091 h 1183"/>
                            <a:gd name="T104" fmla="*/ 2401 w 4833"/>
                            <a:gd name="T105" fmla="*/ 1023 h 1183"/>
                            <a:gd name="T106" fmla="*/ 2090 w 4833"/>
                            <a:gd name="T107" fmla="*/ 1179 h 1183"/>
                            <a:gd name="T108" fmla="*/ 2140 w 4833"/>
                            <a:gd name="T109" fmla="*/ 1092 h 1183"/>
                            <a:gd name="T110" fmla="*/ 2241 w 4833"/>
                            <a:gd name="T111" fmla="*/ 1005 h 1183"/>
                            <a:gd name="T112" fmla="*/ 2782 w 4833"/>
                            <a:gd name="T113" fmla="*/ 1153 h 1183"/>
                            <a:gd name="T114" fmla="*/ 2748 w 4833"/>
                            <a:gd name="T115" fmla="*/ 1183 h 1183"/>
                            <a:gd name="T116" fmla="*/ 2832 w 4833"/>
                            <a:gd name="T117" fmla="*/ 1091 h 1183"/>
                            <a:gd name="T118" fmla="*/ 3202 w 4833"/>
                            <a:gd name="T119" fmla="*/ 1179 h 1183"/>
                            <a:gd name="T120" fmla="*/ 3030 w 4833"/>
                            <a:gd name="T121" fmla="*/ 1092 h 1183"/>
                            <a:gd name="T122" fmla="*/ 3139 w 4833"/>
                            <a:gd name="T123" fmla="*/ 1089 h 1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833" h="1183">
                              <a:moveTo>
                                <a:pt x="102" y="389"/>
                              </a:moveTo>
                              <a:cubicBezTo>
                                <a:pt x="102" y="390"/>
                                <a:pt x="102" y="392"/>
                                <a:pt x="102" y="394"/>
                              </a:cubicBezTo>
                              <a:cubicBezTo>
                                <a:pt x="102" y="397"/>
                                <a:pt x="102" y="399"/>
                                <a:pt x="102" y="402"/>
                              </a:cubicBezTo>
                              <a:cubicBezTo>
                                <a:pt x="102" y="447"/>
                                <a:pt x="80" y="482"/>
                                <a:pt x="34" y="504"/>
                              </a:cubicBezTo>
                              <a:cubicBezTo>
                                <a:pt x="19" y="474"/>
                                <a:pt x="19" y="474"/>
                                <a:pt x="19" y="474"/>
                              </a:cubicBezTo>
                              <a:cubicBezTo>
                                <a:pt x="37" y="465"/>
                                <a:pt x="49" y="455"/>
                                <a:pt x="56" y="441"/>
                              </a:cubicBezTo>
                              <a:cubicBezTo>
                                <a:pt x="55" y="441"/>
                                <a:pt x="54" y="442"/>
                                <a:pt x="53" y="442"/>
                              </a:cubicBezTo>
                              <a:cubicBezTo>
                                <a:pt x="25" y="443"/>
                                <a:pt x="2" y="421"/>
                                <a:pt x="0" y="393"/>
                              </a:cubicBezTo>
                              <a:cubicBezTo>
                                <a:pt x="0" y="388"/>
                                <a:pt x="1" y="384"/>
                                <a:pt x="2" y="380"/>
                              </a:cubicBezTo>
                              <a:cubicBezTo>
                                <a:pt x="4" y="372"/>
                                <a:pt x="8" y="365"/>
                                <a:pt x="12" y="358"/>
                              </a:cubicBezTo>
                              <a:cubicBezTo>
                                <a:pt x="21" y="348"/>
                                <a:pt x="34" y="341"/>
                                <a:pt x="49" y="340"/>
                              </a:cubicBezTo>
                              <a:cubicBezTo>
                                <a:pt x="51" y="340"/>
                                <a:pt x="52" y="340"/>
                                <a:pt x="54" y="340"/>
                              </a:cubicBezTo>
                              <a:cubicBezTo>
                                <a:pt x="55" y="340"/>
                                <a:pt x="56" y="340"/>
                                <a:pt x="57" y="340"/>
                              </a:cubicBezTo>
                              <a:cubicBezTo>
                                <a:pt x="76" y="340"/>
                                <a:pt x="89" y="350"/>
                                <a:pt x="96" y="367"/>
                              </a:cubicBezTo>
                              <a:cubicBezTo>
                                <a:pt x="100" y="374"/>
                                <a:pt x="102" y="381"/>
                                <a:pt x="102" y="389"/>
                              </a:cubicBezTo>
                              <a:moveTo>
                                <a:pt x="202" y="703"/>
                              </a:moveTo>
                              <a:cubicBezTo>
                                <a:pt x="202" y="785"/>
                                <a:pt x="235" y="841"/>
                                <a:pt x="323" y="841"/>
                              </a:cubicBezTo>
                              <a:cubicBezTo>
                                <a:pt x="353" y="841"/>
                                <a:pt x="380" y="834"/>
                                <a:pt x="400" y="827"/>
                              </a:cubicBezTo>
                              <a:cubicBezTo>
                                <a:pt x="385" y="761"/>
                                <a:pt x="385" y="761"/>
                                <a:pt x="385" y="761"/>
                              </a:cubicBezTo>
                              <a:cubicBezTo>
                                <a:pt x="374" y="766"/>
                                <a:pt x="359" y="770"/>
                                <a:pt x="345" y="770"/>
                              </a:cubicBezTo>
                              <a:cubicBezTo>
                                <a:pt x="309" y="770"/>
                                <a:pt x="292" y="748"/>
                                <a:pt x="292" y="703"/>
                              </a:cubicBezTo>
                              <a:cubicBezTo>
                                <a:pt x="292" y="522"/>
                                <a:pt x="292" y="522"/>
                                <a:pt x="292" y="522"/>
                              </a:cubicBezTo>
                              <a:cubicBezTo>
                                <a:pt x="389" y="522"/>
                                <a:pt x="389" y="522"/>
                                <a:pt x="389" y="522"/>
                              </a:cubicBezTo>
                              <a:cubicBezTo>
                                <a:pt x="389" y="451"/>
                                <a:pt x="389" y="451"/>
                                <a:pt x="389" y="451"/>
                              </a:cubicBezTo>
                              <a:cubicBezTo>
                                <a:pt x="292" y="451"/>
                                <a:pt x="292" y="451"/>
                                <a:pt x="292" y="451"/>
                              </a:cubicBezTo>
                              <a:cubicBezTo>
                                <a:pt x="292" y="348"/>
                                <a:pt x="292" y="348"/>
                                <a:pt x="292" y="348"/>
                              </a:cubicBezTo>
                              <a:cubicBezTo>
                                <a:pt x="218" y="348"/>
                                <a:pt x="218" y="348"/>
                                <a:pt x="218" y="348"/>
                              </a:cubicBezTo>
                              <a:cubicBezTo>
                                <a:pt x="207" y="451"/>
                                <a:pt x="207" y="451"/>
                                <a:pt x="207" y="451"/>
                              </a:cubicBezTo>
                              <a:cubicBezTo>
                                <a:pt x="148" y="455"/>
                                <a:pt x="148" y="455"/>
                                <a:pt x="148" y="455"/>
                              </a:cubicBezTo>
                              <a:cubicBezTo>
                                <a:pt x="148" y="522"/>
                                <a:pt x="148" y="522"/>
                                <a:pt x="148" y="522"/>
                              </a:cubicBezTo>
                              <a:cubicBezTo>
                                <a:pt x="202" y="522"/>
                                <a:pt x="202" y="522"/>
                                <a:pt x="202" y="522"/>
                              </a:cubicBezTo>
                              <a:lnTo>
                                <a:pt x="202" y="703"/>
                              </a:lnTo>
                              <a:close/>
                              <a:moveTo>
                                <a:pt x="3827" y="605"/>
                              </a:moveTo>
                              <a:cubicBezTo>
                                <a:pt x="3827" y="832"/>
                                <a:pt x="3827" y="832"/>
                                <a:pt x="3827" y="832"/>
                              </a:cubicBezTo>
                              <a:cubicBezTo>
                                <a:pt x="3916" y="832"/>
                                <a:pt x="3916" y="832"/>
                                <a:pt x="3916" y="832"/>
                              </a:cubicBezTo>
                              <a:cubicBezTo>
                                <a:pt x="3916" y="593"/>
                                <a:pt x="3916" y="593"/>
                                <a:pt x="3916" y="593"/>
                              </a:cubicBezTo>
                              <a:cubicBezTo>
                                <a:pt x="3916" y="497"/>
                                <a:pt x="3880" y="442"/>
                                <a:pt x="3799" y="442"/>
                              </a:cubicBezTo>
                              <a:cubicBezTo>
                                <a:pt x="3747" y="442"/>
                                <a:pt x="3709" y="469"/>
                                <a:pt x="3677" y="499"/>
                              </a:cubicBezTo>
                              <a:cubicBezTo>
                                <a:pt x="3680" y="426"/>
                                <a:pt x="3680" y="426"/>
                                <a:pt x="3680" y="426"/>
                              </a:cubicBezTo>
                              <a:cubicBezTo>
                                <a:pt x="3680" y="285"/>
                                <a:pt x="3680" y="285"/>
                                <a:pt x="3680" y="285"/>
                              </a:cubicBezTo>
                              <a:cubicBezTo>
                                <a:pt x="3591" y="285"/>
                                <a:pt x="3591" y="285"/>
                                <a:pt x="3591" y="285"/>
                              </a:cubicBezTo>
                              <a:cubicBezTo>
                                <a:pt x="3591" y="832"/>
                                <a:pt x="3591" y="832"/>
                                <a:pt x="3591" y="832"/>
                              </a:cubicBezTo>
                              <a:cubicBezTo>
                                <a:pt x="3680" y="832"/>
                                <a:pt x="3680" y="832"/>
                                <a:pt x="3680" y="832"/>
                              </a:cubicBezTo>
                              <a:cubicBezTo>
                                <a:pt x="3680" y="566"/>
                                <a:pt x="3680" y="566"/>
                                <a:pt x="3680" y="566"/>
                              </a:cubicBezTo>
                              <a:cubicBezTo>
                                <a:pt x="3712" y="535"/>
                                <a:pt x="3734" y="519"/>
                                <a:pt x="3767" y="519"/>
                              </a:cubicBezTo>
                              <a:cubicBezTo>
                                <a:pt x="3809" y="519"/>
                                <a:pt x="3827" y="542"/>
                                <a:pt x="3827" y="605"/>
                              </a:cubicBezTo>
                              <a:moveTo>
                                <a:pt x="4403" y="832"/>
                              </a:moveTo>
                              <a:cubicBezTo>
                                <a:pt x="4492" y="832"/>
                                <a:pt x="4492" y="832"/>
                                <a:pt x="4492" y="832"/>
                              </a:cubicBezTo>
                              <a:cubicBezTo>
                                <a:pt x="4492" y="451"/>
                                <a:pt x="4492" y="451"/>
                                <a:pt x="4492" y="451"/>
                              </a:cubicBezTo>
                              <a:cubicBezTo>
                                <a:pt x="4403" y="451"/>
                                <a:pt x="4403" y="451"/>
                                <a:pt x="4403" y="451"/>
                              </a:cubicBezTo>
                              <a:lnTo>
                                <a:pt x="4403" y="832"/>
                              </a:lnTo>
                              <a:close/>
                              <a:moveTo>
                                <a:pt x="4833" y="723"/>
                              </a:moveTo>
                              <a:cubicBezTo>
                                <a:pt x="4833" y="652"/>
                                <a:pt x="4776" y="627"/>
                                <a:pt x="4724" y="608"/>
                              </a:cubicBezTo>
                              <a:cubicBezTo>
                                <a:pt x="4683" y="593"/>
                                <a:pt x="4645" y="581"/>
                                <a:pt x="4645" y="551"/>
                              </a:cubicBezTo>
                              <a:cubicBezTo>
                                <a:pt x="4645" y="527"/>
                                <a:pt x="4663" y="510"/>
                                <a:pt x="4701" y="510"/>
                              </a:cubicBezTo>
                              <a:cubicBezTo>
                                <a:pt x="4731" y="510"/>
                                <a:pt x="4758" y="523"/>
                                <a:pt x="4784" y="542"/>
                              </a:cubicBezTo>
                              <a:cubicBezTo>
                                <a:pt x="4825" y="488"/>
                                <a:pt x="4825" y="488"/>
                                <a:pt x="4825" y="488"/>
                              </a:cubicBezTo>
                              <a:cubicBezTo>
                                <a:pt x="4794" y="464"/>
                                <a:pt x="4752" y="442"/>
                                <a:pt x="4699" y="442"/>
                              </a:cubicBezTo>
                              <a:cubicBezTo>
                                <a:pt x="4614" y="442"/>
                                <a:pt x="4560" y="489"/>
                                <a:pt x="4560" y="556"/>
                              </a:cubicBezTo>
                              <a:cubicBezTo>
                                <a:pt x="4560" y="620"/>
                                <a:pt x="4617" y="648"/>
                                <a:pt x="4667" y="667"/>
                              </a:cubicBezTo>
                              <a:cubicBezTo>
                                <a:pt x="4708" y="682"/>
                                <a:pt x="4749" y="696"/>
                                <a:pt x="4749" y="728"/>
                              </a:cubicBezTo>
                              <a:cubicBezTo>
                                <a:pt x="4749" y="754"/>
                                <a:pt x="4729" y="774"/>
                                <a:pt x="4688" y="774"/>
                              </a:cubicBezTo>
                              <a:cubicBezTo>
                                <a:pt x="4650" y="774"/>
                                <a:pt x="4617" y="757"/>
                                <a:pt x="4583" y="731"/>
                              </a:cubicBezTo>
                              <a:cubicBezTo>
                                <a:pt x="4541" y="788"/>
                                <a:pt x="4541" y="788"/>
                                <a:pt x="4541" y="788"/>
                              </a:cubicBezTo>
                              <a:cubicBezTo>
                                <a:pt x="4578" y="819"/>
                                <a:pt x="4633" y="841"/>
                                <a:pt x="4685" y="841"/>
                              </a:cubicBezTo>
                              <a:cubicBezTo>
                                <a:pt x="4781" y="841"/>
                                <a:pt x="4833" y="788"/>
                                <a:pt x="4833" y="723"/>
                              </a:cubicBezTo>
                              <a:moveTo>
                                <a:pt x="4233" y="776"/>
                              </a:moveTo>
                              <a:cubicBezTo>
                                <a:pt x="4236" y="776"/>
                                <a:pt x="4236" y="776"/>
                                <a:pt x="4236" y="776"/>
                              </a:cubicBezTo>
                              <a:cubicBezTo>
                                <a:pt x="4243" y="832"/>
                                <a:pt x="4243" y="832"/>
                                <a:pt x="4243" y="832"/>
                              </a:cubicBezTo>
                              <a:cubicBezTo>
                                <a:pt x="4316" y="832"/>
                                <a:pt x="4316" y="832"/>
                                <a:pt x="4316" y="832"/>
                              </a:cubicBezTo>
                              <a:cubicBezTo>
                                <a:pt x="4316" y="451"/>
                                <a:pt x="4316" y="451"/>
                                <a:pt x="4316" y="451"/>
                              </a:cubicBezTo>
                              <a:cubicBezTo>
                                <a:pt x="4227" y="451"/>
                                <a:pt x="4227" y="451"/>
                                <a:pt x="4227" y="451"/>
                              </a:cubicBezTo>
                              <a:cubicBezTo>
                                <a:pt x="4227" y="712"/>
                                <a:pt x="4227" y="712"/>
                                <a:pt x="4227" y="712"/>
                              </a:cubicBezTo>
                              <a:cubicBezTo>
                                <a:pt x="4198" y="749"/>
                                <a:pt x="4176" y="764"/>
                                <a:pt x="4143" y="764"/>
                              </a:cubicBezTo>
                              <a:cubicBezTo>
                                <a:pt x="4102" y="764"/>
                                <a:pt x="4083" y="741"/>
                                <a:pt x="4083" y="678"/>
                              </a:cubicBezTo>
                              <a:cubicBezTo>
                                <a:pt x="4083" y="451"/>
                                <a:pt x="4083" y="451"/>
                                <a:pt x="4083" y="451"/>
                              </a:cubicBezTo>
                              <a:cubicBezTo>
                                <a:pt x="3994" y="451"/>
                                <a:pt x="3994" y="451"/>
                                <a:pt x="3994" y="451"/>
                              </a:cubicBezTo>
                              <a:cubicBezTo>
                                <a:pt x="3994" y="690"/>
                                <a:pt x="3994" y="690"/>
                                <a:pt x="3994" y="690"/>
                              </a:cubicBezTo>
                              <a:cubicBezTo>
                                <a:pt x="3994" y="786"/>
                                <a:pt x="4030" y="841"/>
                                <a:pt x="4111" y="841"/>
                              </a:cubicBezTo>
                              <a:cubicBezTo>
                                <a:pt x="4164" y="841"/>
                                <a:pt x="4200" y="816"/>
                                <a:pt x="4233" y="776"/>
                              </a:cubicBezTo>
                              <a:moveTo>
                                <a:pt x="2032" y="138"/>
                              </a:moveTo>
                              <a:cubicBezTo>
                                <a:pt x="2040" y="141"/>
                                <a:pt x="2049" y="142"/>
                                <a:pt x="2058" y="141"/>
                              </a:cubicBezTo>
                              <a:cubicBezTo>
                                <a:pt x="2076" y="139"/>
                                <a:pt x="2093" y="129"/>
                                <a:pt x="2103" y="114"/>
                              </a:cubicBezTo>
                              <a:cubicBezTo>
                                <a:pt x="2108" y="105"/>
                                <a:pt x="2112" y="95"/>
                                <a:pt x="2115" y="84"/>
                              </a:cubicBezTo>
                              <a:cubicBezTo>
                                <a:pt x="2116" y="79"/>
                                <a:pt x="2116" y="73"/>
                                <a:pt x="2116" y="66"/>
                              </a:cubicBezTo>
                              <a:cubicBezTo>
                                <a:pt x="2113" y="28"/>
                                <a:pt x="2082" y="0"/>
                                <a:pt x="2047" y="4"/>
                              </a:cubicBezTo>
                              <a:cubicBezTo>
                                <a:pt x="2022" y="6"/>
                                <a:pt x="2002" y="23"/>
                                <a:pt x="1993" y="47"/>
                              </a:cubicBezTo>
                              <a:cubicBezTo>
                                <a:pt x="1989" y="57"/>
                                <a:pt x="1988" y="67"/>
                                <a:pt x="1989" y="78"/>
                              </a:cubicBezTo>
                              <a:cubicBezTo>
                                <a:pt x="1991" y="107"/>
                                <a:pt x="2009" y="129"/>
                                <a:pt x="2032" y="138"/>
                              </a:cubicBezTo>
                              <a:moveTo>
                                <a:pt x="4439" y="273"/>
                              </a:moveTo>
                              <a:cubicBezTo>
                                <a:pt x="4413" y="275"/>
                                <a:pt x="4392" y="292"/>
                                <a:pt x="4382" y="315"/>
                              </a:cubicBezTo>
                              <a:cubicBezTo>
                                <a:pt x="4379" y="324"/>
                                <a:pt x="4377" y="335"/>
                                <a:pt x="4378" y="346"/>
                              </a:cubicBezTo>
                              <a:cubicBezTo>
                                <a:pt x="4380" y="373"/>
                                <a:pt x="4399" y="396"/>
                                <a:pt x="4424" y="404"/>
                              </a:cubicBezTo>
                              <a:cubicBezTo>
                                <a:pt x="4432" y="407"/>
                                <a:pt x="4441" y="408"/>
                                <a:pt x="4451" y="407"/>
                              </a:cubicBezTo>
                              <a:cubicBezTo>
                                <a:pt x="4471" y="405"/>
                                <a:pt x="4488" y="395"/>
                                <a:pt x="4499" y="381"/>
                              </a:cubicBezTo>
                              <a:cubicBezTo>
                                <a:pt x="4504" y="372"/>
                                <a:pt x="4508" y="362"/>
                                <a:pt x="4512" y="352"/>
                              </a:cubicBezTo>
                              <a:cubicBezTo>
                                <a:pt x="4513" y="346"/>
                                <a:pt x="4513" y="340"/>
                                <a:pt x="4512" y="334"/>
                              </a:cubicBezTo>
                              <a:cubicBezTo>
                                <a:pt x="4509" y="297"/>
                                <a:pt x="4476" y="270"/>
                                <a:pt x="4439" y="273"/>
                              </a:cubicBezTo>
                              <a:moveTo>
                                <a:pt x="1968" y="504"/>
                              </a:moveTo>
                              <a:cubicBezTo>
                                <a:pt x="1899" y="504"/>
                                <a:pt x="1835" y="562"/>
                                <a:pt x="1835" y="663"/>
                              </a:cubicBezTo>
                              <a:cubicBezTo>
                                <a:pt x="1835" y="763"/>
                                <a:pt x="1899" y="821"/>
                                <a:pt x="1968" y="821"/>
                              </a:cubicBezTo>
                              <a:cubicBezTo>
                                <a:pt x="2038" y="821"/>
                                <a:pt x="2102" y="763"/>
                                <a:pt x="2102" y="663"/>
                              </a:cubicBezTo>
                              <a:cubicBezTo>
                                <a:pt x="2102" y="562"/>
                                <a:pt x="2038" y="504"/>
                                <a:pt x="1968" y="504"/>
                              </a:cubicBezTo>
                              <a:moveTo>
                                <a:pt x="1585" y="1024"/>
                              </a:moveTo>
                              <a:cubicBezTo>
                                <a:pt x="1638" y="1024"/>
                                <a:pt x="1638" y="1024"/>
                                <a:pt x="1638" y="1024"/>
                              </a:cubicBezTo>
                              <a:cubicBezTo>
                                <a:pt x="1638" y="1179"/>
                                <a:pt x="1638" y="1179"/>
                                <a:pt x="1638" y="1179"/>
                              </a:cubicBezTo>
                              <a:cubicBezTo>
                                <a:pt x="1660" y="1179"/>
                                <a:pt x="1660" y="1179"/>
                                <a:pt x="1660" y="1179"/>
                              </a:cubicBezTo>
                              <a:cubicBezTo>
                                <a:pt x="1660" y="1024"/>
                                <a:pt x="1660" y="1024"/>
                                <a:pt x="1660" y="1024"/>
                              </a:cubicBezTo>
                              <a:cubicBezTo>
                                <a:pt x="1713" y="1024"/>
                                <a:pt x="1713" y="1024"/>
                                <a:pt x="1713" y="1024"/>
                              </a:cubicBezTo>
                              <a:cubicBezTo>
                                <a:pt x="1713" y="1005"/>
                                <a:pt x="1713" y="1005"/>
                                <a:pt x="1713" y="1005"/>
                              </a:cubicBezTo>
                              <a:cubicBezTo>
                                <a:pt x="1585" y="1005"/>
                                <a:pt x="1585" y="1005"/>
                                <a:pt x="1585" y="1005"/>
                              </a:cubicBezTo>
                              <a:lnTo>
                                <a:pt x="1585" y="1024"/>
                              </a:lnTo>
                              <a:close/>
                              <a:moveTo>
                                <a:pt x="1846" y="1078"/>
                              </a:moveTo>
                              <a:cubicBezTo>
                                <a:pt x="1765" y="1078"/>
                                <a:pt x="1765" y="1078"/>
                                <a:pt x="1765" y="1078"/>
                              </a:cubicBezTo>
                              <a:cubicBezTo>
                                <a:pt x="1765" y="1005"/>
                                <a:pt x="1765" y="1005"/>
                                <a:pt x="1765" y="1005"/>
                              </a:cubicBezTo>
                              <a:cubicBezTo>
                                <a:pt x="1743" y="1005"/>
                                <a:pt x="1743" y="1005"/>
                                <a:pt x="1743" y="1005"/>
                              </a:cubicBezTo>
                              <a:cubicBezTo>
                                <a:pt x="1743" y="1179"/>
                                <a:pt x="1743" y="1179"/>
                                <a:pt x="1743" y="1179"/>
                              </a:cubicBezTo>
                              <a:cubicBezTo>
                                <a:pt x="1765" y="1179"/>
                                <a:pt x="1765" y="1179"/>
                                <a:pt x="1765" y="1179"/>
                              </a:cubicBezTo>
                              <a:cubicBezTo>
                                <a:pt x="1765" y="1097"/>
                                <a:pt x="1765" y="1097"/>
                                <a:pt x="1765" y="1097"/>
                              </a:cubicBezTo>
                              <a:cubicBezTo>
                                <a:pt x="1846" y="1097"/>
                                <a:pt x="1846" y="1097"/>
                                <a:pt x="1846" y="1097"/>
                              </a:cubicBezTo>
                              <a:cubicBezTo>
                                <a:pt x="1846" y="1179"/>
                                <a:pt x="1846" y="1179"/>
                                <a:pt x="1846" y="1179"/>
                              </a:cubicBezTo>
                              <a:cubicBezTo>
                                <a:pt x="1868" y="1179"/>
                                <a:pt x="1868" y="1179"/>
                                <a:pt x="1868" y="1179"/>
                              </a:cubicBezTo>
                              <a:cubicBezTo>
                                <a:pt x="1868" y="1005"/>
                                <a:pt x="1868" y="1005"/>
                                <a:pt x="1868" y="1005"/>
                              </a:cubicBezTo>
                              <a:cubicBezTo>
                                <a:pt x="1846" y="1005"/>
                                <a:pt x="1846" y="1005"/>
                                <a:pt x="1846" y="1005"/>
                              </a:cubicBezTo>
                              <a:lnTo>
                                <a:pt x="1846" y="1078"/>
                              </a:lnTo>
                              <a:close/>
                              <a:moveTo>
                                <a:pt x="970" y="1163"/>
                              </a:moveTo>
                              <a:cubicBezTo>
                                <a:pt x="937" y="1163"/>
                                <a:pt x="916" y="1136"/>
                                <a:pt x="916" y="1092"/>
                              </a:cubicBezTo>
                              <a:cubicBezTo>
                                <a:pt x="916" y="1048"/>
                                <a:pt x="938" y="1021"/>
                                <a:pt x="971" y="1021"/>
                              </a:cubicBezTo>
                              <a:cubicBezTo>
                                <a:pt x="985" y="1021"/>
                                <a:pt x="997" y="1028"/>
                                <a:pt x="1006" y="1038"/>
                              </a:cubicBezTo>
                              <a:cubicBezTo>
                                <a:pt x="1018" y="1023"/>
                                <a:pt x="1018" y="1023"/>
                                <a:pt x="1018" y="1023"/>
                              </a:cubicBezTo>
                              <a:cubicBezTo>
                                <a:pt x="1008" y="1012"/>
                                <a:pt x="992" y="1002"/>
                                <a:pt x="971" y="1002"/>
                              </a:cubicBezTo>
                              <a:cubicBezTo>
                                <a:pt x="926" y="1002"/>
                                <a:pt x="893" y="1036"/>
                                <a:pt x="893" y="1092"/>
                              </a:cubicBezTo>
                              <a:cubicBezTo>
                                <a:pt x="893" y="1149"/>
                                <a:pt x="926" y="1183"/>
                                <a:pt x="970" y="1183"/>
                              </a:cubicBezTo>
                              <a:cubicBezTo>
                                <a:pt x="992" y="1183"/>
                                <a:pt x="1009" y="1173"/>
                                <a:pt x="1022" y="1157"/>
                              </a:cubicBezTo>
                              <a:cubicBezTo>
                                <a:pt x="1010" y="1144"/>
                                <a:pt x="1010" y="1144"/>
                                <a:pt x="1010" y="1144"/>
                              </a:cubicBezTo>
                              <a:cubicBezTo>
                                <a:pt x="999" y="1156"/>
                                <a:pt x="987" y="1163"/>
                                <a:pt x="970" y="1163"/>
                              </a:cubicBezTo>
                              <a:moveTo>
                                <a:pt x="416" y="1097"/>
                              </a:moveTo>
                              <a:cubicBezTo>
                                <a:pt x="482" y="1097"/>
                                <a:pt x="482" y="1097"/>
                                <a:pt x="482" y="1097"/>
                              </a:cubicBezTo>
                              <a:cubicBezTo>
                                <a:pt x="482" y="1078"/>
                                <a:pt x="482" y="1078"/>
                                <a:pt x="482" y="1078"/>
                              </a:cubicBezTo>
                              <a:cubicBezTo>
                                <a:pt x="416" y="1078"/>
                                <a:pt x="416" y="1078"/>
                                <a:pt x="416" y="1078"/>
                              </a:cubicBezTo>
                              <a:cubicBezTo>
                                <a:pt x="416" y="1024"/>
                                <a:pt x="416" y="1024"/>
                                <a:pt x="416" y="1024"/>
                              </a:cubicBezTo>
                              <a:cubicBezTo>
                                <a:pt x="494" y="1024"/>
                                <a:pt x="494" y="1024"/>
                                <a:pt x="494" y="1024"/>
                              </a:cubicBezTo>
                              <a:cubicBezTo>
                                <a:pt x="494" y="1005"/>
                                <a:pt x="494" y="1005"/>
                                <a:pt x="494" y="1005"/>
                              </a:cubicBezTo>
                              <a:cubicBezTo>
                                <a:pt x="394" y="1005"/>
                                <a:pt x="394" y="1005"/>
                                <a:pt x="394" y="1005"/>
                              </a:cubicBezTo>
                              <a:cubicBezTo>
                                <a:pt x="394" y="1179"/>
                                <a:pt x="394" y="1179"/>
                                <a:pt x="394" y="1179"/>
                              </a:cubicBezTo>
                              <a:cubicBezTo>
                                <a:pt x="497" y="1179"/>
                                <a:pt x="497" y="1179"/>
                                <a:pt x="497" y="1179"/>
                              </a:cubicBezTo>
                              <a:cubicBezTo>
                                <a:pt x="497" y="1161"/>
                                <a:pt x="497" y="1161"/>
                                <a:pt x="497" y="1161"/>
                              </a:cubicBezTo>
                              <a:cubicBezTo>
                                <a:pt x="416" y="1161"/>
                                <a:pt x="416" y="1161"/>
                                <a:pt x="416" y="1161"/>
                              </a:cubicBezTo>
                              <a:lnTo>
                                <a:pt x="416" y="1097"/>
                              </a:lnTo>
                              <a:close/>
                              <a:moveTo>
                                <a:pt x="575" y="1005"/>
                              </a:moveTo>
                              <a:cubicBezTo>
                                <a:pt x="629" y="1005"/>
                                <a:pt x="658" y="1036"/>
                                <a:pt x="658" y="1091"/>
                              </a:cubicBezTo>
                              <a:cubicBezTo>
                                <a:pt x="658" y="1147"/>
                                <a:pt x="629" y="1179"/>
                                <a:pt x="576" y="1179"/>
                              </a:cubicBezTo>
                              <a:cubicBezTo>
                                <a:pt x="532" y="1179"/>
                                <a:pt x="532" y="1179"/>
                                <a:pt x="532" y="1179"/>
                              </a:cubicBezTo>
                              <a:cubicBezTo>
                                <a:pt x="532" y="1005"/>
                                <a:pt x="532" y="1005"/>
                                <a:pt x="532" y="1005"/>
                              </a:cubicBezTo>
                              <a:cubicBezTo>
                                <a:pt x="575" y="1005"/>
                                <a:pt x="575" y="1005"/>
                                <a:pt x="575" y="1005"/>
                              </a:cubicBezTo>
                              <a:moveTo>
                                <a:pt x="574" y="1161"/>
                              </a:moveTo>
                              <a:cubicBezTo>
                                <a:pt x="614" y="1161"/>
                                <a:pt x="635" y="1136"/>
                                <a:pt x="635" y="1091"/>
                              </a:cubicBezTo>
                              <a:cubicBezTo>
                                <a:pt x="635" y="1048"/>
                                <a:pt x="614" y="1023"/>
                                <a:pt x="574" y="1023"/>
                              </a:cubicBezTo>
                              <a:cubicBezTo>
                                <a:pt x="554" y="1023"/>
                                <a:pt x="554" y="1023"/>
                                <a:pt x="554" y="1023"/>
                              </a:cubicBezTo>
                              <a:cubicBezTo>
                                <a:pt x="554" y="1161"/>
                                <a:pt x="554" y="1161"/>
                                <a:pt x="554" y="1161"/>
                              </a:cubicBezTo>
                              <a:cubicBezTo>
                                <a:pt x="574" y="1161"/>
                                <a:pt x="574" y="1161"/>
                                <a:pt x="574" y="1161"/>
                              </a:cubicBezTo>
                              <a:moveTo>
                                <a:pt x="288" y="1099"/>
                              </a:moveTo>
                              <a:cubicBezTo>
                                <a:pt x="275" y="1134"/>
                                <a:pt x="275" y="1134"/>
                                <a:pt x="275" y="1134"/>
                              </a:cubicBezTo>
                              <a:cubicBezTo>
                                <a:pt x="274" y="1134"/>
                                <a:pt x="274" y="1134"/>
                                <a:pt x="274" y="1134"/>
                              </a:cubicBezTo>
                              <a:cubicBezTo>
                                <a:pt x="262" y="1099"/>
                                <a:pt x="262" y="1099"/>
                                <a:pt x="262" y="1099"/>
                              </a:cubicBezTo>
                              <a:cubicBezTo>
                                <a:pt x="228" y="1005"/>
                                <a:pt x="228" y="1005"/>
                                <a:pt x="228" y="1005"/>
                              </a:cubicBezTo>
                              <a:cubicBezTo>
                                <a:pt x="202" y="1005"/>
                                <a:pt x="202" y="1005"/>
                                <a:pt x="202" y="1005"/>
                              </a:cubicBezTo>
                              <a:cubicBezTo>
                                <a:pt x="202" y="1179"/>
                                <a:pt x="202" y="1179"/>
                                <a:pt x="202" y="1179"/>
                              </a:cubicBezTo>
                              <a:cubicBezTo>
                                <a:pt x="222" y="1179"/>
                                <a:pt x="222" y="1179"/>
                                <a:pt x="222" y="1179"/>
                              </a:cubicBezTo>
                              <a:cubicBezTo>
                                <a:pt x="222" y="1083"/>
                                <a:pt x="222" y="1083"/>
                                <a:pt x="222" y="1083"/>
                              </a:cubicBezTo>
                              <a:cubicBezTo>
                                <a:pt x="222" y="1068"/>
                                <a:pt x="221" y="1047"/>
                                <a:pt x="220" y="1032"/>
                              </a:cubicBezTo>
                              <a:cubicBezTo>
                                <a:pt x="221" y="1032"/>
                                <a:pt x="221" y="1032"/>
                                <a:pt x="221" y="1032"/>
                              </a:cubicBezTo>
                              <a:cubicBezTo>
                                <a:pt x="235" y="1071"/>
                                <a:pt x="235" y="1071"/>
                                <a:pt x="235" y="1071"/>
                              </a:cubicBezTo>
                              <a:cubicBezTo>
                                <a:pt x="268" y="1162"/>
                                <a:pt x="268" y="1162"/>
                                <a:pt x="268" y="1162"/>
                              </a:cubicBezTo>
                              <a:cubicBezTo>
                                <a:pt x="281" y="1162"/>
                                <a:pt x="281" y="1162"/>
                                <a:pt x="281" y="1162"/>
                              </a:cubicBezTo>
                              <a:cubicBezTo>
                                <a:pt x="314" y="1071"/>
                                <a:pt x="314" y="1071"/>
                                <a:pt x="314" y="1071"/>
                              </a:cubicBezTo>
                              <a:cubicBezTo>
                                <a:pt x="328" y="1032"/>
                                <a:pt x="328" y="1032"/>
                                <a:pt x="328" y="1032"/>
                              </a:cubicBezTo>
                              <a:cubicBezTo>
                                <a:pt x="329" y="1032"/>
                                <a:pt x="329" y="1032"/>
                                <a:pt x="329" y="1032"/>
                              </a:cubicBezTo>
                              <a:cubicBezTo>
                                <a:pt x="328" y="1047"/>
                                <a:pt x="326" y="1068"/>
                                <a:pt x="326" y="1083"/>
                              </a:cubicBezTo>
                              <a:cubicBezTo>
                                <a:pt x="326" y="1179"/>
                                <a:pt x="326" y="1179"/>
                                <a:pt x="326" y="1179"/>
                              </a:cubicBezTo>
                              <a:cubicBezTo>
                                <a:pt x="347" y="1179"/>
                                <a:pt x="347" y="1179"/>
                                <a:pt x="347" y="1179"/>
                              </a:cubicBezTo>
                              <a:cubicBezTo>
                                <a:pt x="347" y="1005"/>
                                <a:pt x="347" y="1005"/>
                                <a:pt x="347" y="1005"/>
                              </a:cubicBezTo>
                              <a:cubicBezTo>
                                <a:pt x="321" y="1005"/>
                                <a:pt x="321" y="1005"/>
                                <a:pt x="321" y="1005"/>
                              </a:cubicBezTo>
                              <a:lnTo>
                                <a:pt x="288" y="1099"/>
                              </a:lnTo>
                              <a:close/>
                              <a:moveTo>
                                <a:pt x="694" y="1179"/>
                              </a:moveTo>
                              <a:cubicBezTo>
                                <a:pt x="716" y="1179"/>
                                <a:pt x="716" y="1179"/>
                                <a:pt x="716" y="1179"/>
                              </a:cubicBezTo>
                              <a:cubicBezTo>
                                <a:pt x="716" y="1005"/>
                                <a:pt x="716" y="1005"/>
                                <a:pt x="716" y="1005"/>
                              </a:cubicBezTo>
                              <a:cubicBezTo>
                                <a:pt x="694" y="1005"/>
                                <a:pt x="694" y="1005"/>
                                <a:pt x="694" y="1005"/>
                              </a:cubicBezTo>
                              <a:lnTo>
                                <a:pt x="694" y="1179"/>
                              </a:lnTo>
                              <a:close/>
                              <a:moveTo>
                                <a:pt x="1979" y="1002"/>
                              </a:moveTo>
                              <a:cubicBezTo>
                                <a:pt x="2023" y="1002"/>
                                <a:pt x="2054" y="1036"/>
                                <a:pt x="2054" y="1091"/>
                              </a:cubicBezTo>
                              <a:cubicBezTo>
                                <a:pt x="2054" y="1147"/>
                                <a:pt x="2023" y="1183"/>
                                <a:pt x="1979" y="1183"/>
                              </a:cubicBezTo>
                              <a:cubicBezTo>
                                <a:pt x="1935" y="1183"/>
                                <a:pt x="1905" y="1147"/>
                                <a:pt x="1905" y="1091"/>
                              </a:cubicBezTo>
                              <a:cubicBezTo>
                                <a:pt x="1905" y="1036"/>
                                <a:pt x="1935" y="1002"/>
                                <a:pt x="1979" y="1002"/>
                              </a:cubicBezTo>
                              <a:moveTo>
                                <a:pt x="1979" y="1163"/>
                              </a:moveTo>
                              <a:cubicBezTo>
                                <a:pt x="2010" y="1163"/>
                                <a:pt x="2031" y="1135"/>
                                <a:pt x="2031" y="1091"/>
                              </a:cubicBezTo>
                              <a:cubicBezTo>
                                <a:pt x="2031" y="1048"/>
                                <a:pt x="2010" y="1021"/>
                                <a:pt x="1979" y="1021"/>
                              </a:cubicBezTo>
                              <a:cubicBezTo>
                                <a:pt x="1948" y="1021"/>
                                <a:pt x="1927" y="1048"/>
                                <a:pt x="1927" y="1091"/>
                              </a:cubicBezTo>
                              <a:cubicBezTo>
                                <a:pt x="1927" y="1135"/>
                                <a:pt x="1948" y="1163"/>
                                <a:pt x="1979" y="1163"/>
                              </a:cubicBezTo>
                              <a:moveTo>
                                <a:pt x="1157" y="1078"/>
                              </a:moveTo>
                              <a:cubicBezTo>
                                <a:pt x="1076" y="1078"/>
                                <a:pt x="1076" y="1078"/>
                                <a:pt x="1076" y="1078"/>
                              </a:cubicBezTo>
                              <a:cubicBezTo>
                                <a:pt x="1076" y="1005"/>
                                <a:pt x="1076" y="1005"/>
                                <a:pt x="1076" y="1005"/>
                              </a:cubicBezTo>
                              <a:cubicBezTo>
                                <a:pt x="1053" y="1005"/>
                                <a:pt x="1053" y="1005"/>
                                <a:pt x="1053" y="1005"/>
                              </a:cubicBezTo>
                              <a:cubicBezTo>
                                <a:pt x="1053" y="1179"/>
                                <a:pt x="1053" y="1179"/>
                                <a:pt x="1053" y="1179"/>
                              </a:cubicBezTo>
                              <a:cubicBezTo>
                                <a:pt x="1076" y="1179"/>
                                <a:pt x="1076" y="1179"/>
                                <a:pt x="1076" y="1179"/>
                              </a:cubicBezTo>
                              <a:cubicBezTo>
                                <a:pt x="1076" y="1097"/>
                                <a:pt x="1076" y="1097"/>
                                <a:pt x="1076" y="1097"/>
                              </a:cubicBezTo>
                              <a:cubicBezTo>
                                <a:pt x="1157" y="1097"/>
                                <a:pt x="1157" y="1097"/>
                                <a:pt x="1157" y="1097"/>
                              </a:cubicBezTo>
                              <a:cubicBezTo>
                                <a:pt x="1157" y="1179"/>
                                <a:pt x="1157" y="1179"/>
                                <a:pt x="1157" y="1179"/>
                              </a:cubicBezTo>
                              <a:cubicBezTo>
                                <a:pt x="1179" y="1179"/>
                                <a:pt x="1179" y="1179"/>
                                <a:pt x="1179" y="1179"/>
                              </a:cubicBezTo>
                              <a:cubicBezTo>
                                <a:pt x="1179" y="1005"/>
                                <a:pt x="1179" y="1005"/>
                                <a:pt x="1179" y="1005"/>
                              </a:cubicBezTo>
                              <a:cubicBezTo>
                                <a:pt x="1157" y="1005"/>
                                <a:pt x="1157" y="1005"/>
                                <a:pt x="1157" y="1005"/>
                              </a:cubicBezTo>
                              <a:lnTo>
                                <a:pt x="1157" y="1078"/>
                              </a:lnTo>
                              <a:close/>
                              <a:moveTo>
                                <a:pt x="835" y="1086"/>
                              </a:moveTo>
                              <a:cubicBezTo>
                                <a:pt x="810" y="1076"/>
                                <a:pt x="810" y="1076"/>
                                <a:pt x="810" y="1076"/>
                              </a:cubicBezTo>
                              <a:cubicBezTo>
                                <a:pt x="796" y="1070"/>
                                <a:pt x="781" y="1064"/>
                                <a:pt x="781" y="1047"/>
                              </a:cubicBezTo>
                              <a:cubicBezTo>
                                <a:pt x="781" y="1031"/>
                                <a:pt x="794" y="1021"/>
                                <a:pt x="813" y="1021"/>
                              </a:cubicBezTo>
                              <a:cubicBezTo>
                                <a:pt x="829" y="1021"/>
                                <a:pt x="842" y="1028"/>
                                <a:pt x="853" y="1038"/>
                              </a:cubicBezTo>
                              <a:cubicBezTo>
                                <a:pt x="865" y="1023"/>
                                <a:pt x="865" y="1023"/>
                                <a:pt x="865" y="1023"/>
                              </a:cubicBezTo>
                              <a:cubicBezTo>
                                <a:pt x="852" y="1011"/>
                                <a:pt x="834" y="1002"/>
                                <a:pt x="813" y="1002"/>
                              </a:cubicBezTo>
                              <a:cubicBezTo>
                                <a:pt x="782" y="1002"/>
                                <a:pt x="758" y="1022"/>
                                <a:pt x="758" y="1048"/>
                              </a:cubicBezTo>
                              <a:cubicBezTo>
                                <a:pt x="758" y="1074"/>
                                <a:pt x="777" y="1086"/>
                                <a:pt x="794" y="1093"/>
                              </a:cubicBezTo>
                              <a:cubicBezTo>
                                <a:pt x="819" y="1104"/>
                                <a:pt x="819" y="1104"/>
                                <a:pt x="819" y="1104"/>
                              </a:cubicBezTo>
                              <a:cubicBezTo>
                                <a:pt x="835" y="1111"/>
                                <a:pt x="848" y="1117"/>
                                <a:pt x="848" y="1135"/>
                              </a:cubicBezTo>
                              <a:cubicBezTo>
                                <a:pt x="848" y="1152"/>
                                <a:pt x="834" y="1163"/>
                                <a:pt x="811" y="1163"/>
                              </a:cubicBezTo>
                              <a:cubicBezTo>
                                <a:pt x="793" y="1163"/>
                                <a:pt x="776" y="1154"/>
                                <a:pt x="763" y="1141"/>
                              </a:cubicBezTo>
                              <a:cubicBezTo>
                                <a:pt x="750" y="1157"/>
                                <a:pt x="750" y="1157"/>
                                <a:pt x="750" y="1157"/>
                              </a:cubicBezTo>
                              <a:cubicBezTo>
                                <a:pt x="765" y="1172"/>
                                <a:pt x="787" y="1183"/>
                                <a:pt x="811" y="1183"/>
                              </a:cubicBezTo>
                              <a:cubicBezTo>
                                <a:pt x="848" y="1183"/>
                                <a:pt x="870" y="1161"/>
                                <a:pt x="870" y="1133"/>
                              </a:cubicBezTo>
                              <a:cubicBezTo>
                                <a:pt x="870" y="1107"/>
                                <a:pt x="855" y="1095"/>
                                <a:pt x="835" y="1086"/>
                              </a:cubicBezTo>
                              <a:moveTo>
                                <a:pt x="1344" y="1002"/>
                              </a:moveTo>
                              <a:cubicBezTo>
                                <a:pt x="1387" y="1002"/>
                                <a:pt x="1418" y="1036"/>
                                <a:pt x="1418" y="1091"/>
                              </a:cubicBezTo>
                              <a:cubicBezTo>
                                <a:pt x="1418" y="1147"/>
                                <a:pt x="1387" y="1183"/>
                                <a:pt x="1344" y="1183"/>
                              </a:cubicBezTo>
                              <a:cubicBezTo>
                                <a:pt x="1300" y="1183"/>
                                <a:pt x="1269" y="1147"/>
                                <a:pt x="1269" y="1091"/>
                              </a:cubicBezTo>
                              <a:cubicBezTo>
                                <a:pt x="1269" y="1036"/>
                                <a:pt x="1300" y="1002"/>
                                <a:pt x="1344" y="1002"/>
                              </a:cubicBezTo>
                              <a:moveTo>
                                <a:pt x="1344" y="1163"/>
                              </a:moveTo>
                              <a:cubicBezTo>
                                <a:pt x="1375" y="1163"/>
                                <a:pt x="1395" y="1135"/>
                                <a:pt x="1395" y="1091"/>
                              </a:cubicBezTo>
                              <a:cubicBezTo>
                                <a:pt x="1395" y="1048"/>
                                <a:pt x="1375" y="1021"/>
                                <a:pt x="1344" y="1021"/>
                              </a:cubicBezTo>
                              <a:cubicBezTo>
                                <a:pt x="1312" y="1021"/>
                                <a:pt x="1292" y="1048"/>
                                <a:pt x="1292" y="1091"/>
                              </a:cubicBezTo>
                              <a:cubicBezTo>
                                <a:pt x="1292" y="1135"/>
                                <a:pt x="1312" y="1163"/>
                                <a:pt x="1344" y="1163"/>
                              </a:cubicBezTo>
                              <a:moveTo>
                                <a:pt x="1570" y="1054"/>
                              </a:moveTo>
                              <a:cubicBezTo>
                                <a:pt x="1570" y="1081"/>
                                <a:pt x="1554" y="1097"/>
                                <a:pt x="1531" y="1103"/>
                              </a:cubicBezTo>
                              <a:cubicBezTo>
                                <a:pt x="1575" y="1179"/>
                                <a:pt x="1575" y="1179"/>
                                <a:pt x="1575" y="1179"/>
                              </a:cubicBezTo>
                              <a:cubicBezTo>
                                <a:pt x="1550" y="1179"/>
                                <a:pt x="1550" y="1179"/>
                                <a:pt x="1550" y="1179"/>
                              </a:cubicBezTo>
                              <a:cubicBezTo>
                                <a:pt x="1508" y="1106"/>
                                <a:pt x="1508" y="1106"/>
                                <a:pt x="1508" y="1106"/>
                              </a:cubicBezTo>
                              <a:cubicBezTo>
                                <a:pt x="1476" y="1106"/>
                                <a:pt x="1476" y="1106"/>
                                <a:pt x="1476" y="1106"/>
                              </a:cubicBezTo>
                              <a:cubicBezTo>
                                <a:pt x="1476" y="1179"/>
                                <a:pt x="1476" y="1179"/>
                                <a:pt x="1476" y="1179"/>
                              </a:cubicBezTo>
                              <a:cubicBezTo>
                                <a:pt x="1454" y="1179"/>
                                <a:pt x="1454" y="1179"/>
                                <a:pt x="1454" y="1179"/>
                              </a:cubicBezTo>
                              <a:cubicBezTo>
                                <a:pt x="1454" y="1005"/>
                                <a:pt x="1454" y="1005"/>
                                <a:pt x="1454" y="1005"/>
                              </a:cubicBezTo>
                              <a:cubicBezTo>
                                <a:pt x="1509" y="1005"/>
                                <a:pt x="1509" y="1005"/>
                                <a:pt x="1509" y="1005"/>
                              </a:cubicBezTo>
                              <a:cubicBezTo>
                                <a:pt x="1544" y="1005"/>
                                <a:pt x="1570" y="1018"/>
                                <a:pt x="1570" y="1054"/>
                              </a:cubicBezTo>
                              <a:moveTo>
                                <a:pt x="1506" y="1088"/>
                              </a:moveTo>
                              <a:cubicBezTo>
                                <a:pt x="1533" y="1088"/>
                                <a:pt x="1548" y="1077"/>
                                <a:pt x="1548" y="1054"/>
                              </a:cubicBezTo>
                              <a:cubicBezTo>
                                <a:pt x="1548" y="1031"/>
                                <a:pt x="1533" y="1023"/>
                                <a:pt x="1506" y="1023"/>
                              </a:cubicBezTo>
                              <a:cubicBezTo>
                                <a:pt x="1476" y="1023"/>
                                <a:pt x="1476" y="1023"/>
                                <a:pt x="1476" y="1023"/>
                              </a:cubicBezTo>
                              <a:cubicBezTo>
                                <a:pt x="1476" y="1088"/>
                                <a:pt x="1476" y="1088"/>
                                <a:pt x="1476" y="1088"/>
                              </a:cubicBezTo>
                              <a:cubicBezTo>
                                <a:pt x="1506" y="1088"/>
                                <a:pt x="1506" y="1088"/>
                                <a:pt x="1506" y="1088"/>
                              </a:cubicBezTo>
                              <a:moveTo>
                                <a:pt x="3937" y="1097"/>
                              </a:moveTo>
                              <a:cubicBezTo>
                                <a:pt x="4003" y="1097"/>
                                <a:pt x="4003" y="1097"/>
                                <a:pt x="4003" y="1097"/>
                              </a:cubicBezTo>
                              <a:cubicBezTo>
                                <a:pt x="4003" y="1078"/>
                                <a:pt x="4003" y="1078"/>
                                <a:pt x="4003" y="1078"/>
                              </a:cubicBezTo>
                              <a:cubicBezTo>
                                <a:pt x="3937" y="1078"/>
                                <a:pt x="3937" y="1078"/>
                                <a:pt x="3937" y="1078"/>
                              </a:cubicBezTo>
                              <a:cubicBezTo>
                                <a:pt x="3937" y="1024"/>
                                <a:pt x="3937" y="1024"/>
                                <a:pt x="3937" y="1024"/>
                              </a:cubicBezTo>
                              <a:cubicBezTo>
                                <a:pt x="4015" y="1024"/>
                                <a:pt x="4015" y="1024"/>
                                <a:pt x="4015" y="1024"/>
                              </a:cubicBezTo>
                              <a:cubicBezTo>
                                <a:pt x="4015" y="1005"/>
                                <a:pt x="4015" y="1005"/>
                                <a:pt x="4015" y="1005"/>
                              </a:cubicBezTo>
                              <a:cubicBezTo>
                                <a:pt x="3915" y="1005"/>
                                <a:pt x="3915" y="1005"/>
                                <a:pt x="3915" y="1005"/>
                              </a:cubicBezTo>
                              <a:cubicBezTo>
                                <a:pt x="3915" y="1179"/>
                                <a:pt x="3915" y="1179"/>
                                <a:pt x="3915" y="1179"/>
                              </a:cubicBezTo>
                              <a:cubicBezTo>
                                <a:pt x="4018" y="1179"/>
                                <a:pt x="4018" y="1179"/>
                                <a:pt x="4018" y="1179"/>
                              </a:cubicBezTo>
                              <a:cubicBezTo>
                                <a:pt x="4018" y="1161"/>
                                <a:pt x="4018" y="1161"/>
                                <a:pt x="4018" y="1161"/>
                              </a:cubicBezTo>
                              <a:cubicBezTo>
                                <a:pt x="3937" y="1161"/>
                                <a:pt x="3937" y="1161"/>
                                <a:pt x="3937" y="1161"/>
                              </a:cubicBezTo>
                              <a:lnTo>
                                <a:pt x="3937" y="1097"/>
                              </a:lnTo>
                              <a:close/>
                              <a:moveTo>
                                <a:pt x="3455" y="1163"/>
                              </a:moveTo>
                              <a:cubicBezTo>
                                <a:pt x="3422" y="1163"/>
                                <a:pt x="3401" y="1136"/>
                                <a:pt x="3401" y="1092"/>
                              </a:cubicBezTo>
                              <a:cubicBezTo>
                                <a:pt x="3401" y="1048"/>
                                <a:pt x="3423" y="1021"/>
                                <a:pt x="3457" y="1021"/>
                              </a:cubicBezTo>
                              <a:cubicBezTo>
                                <a:pt x="3471" y="1021"/>
                                <a:pt x="3482" y="1028"/>
                                <a:pt x="3491" y="1038"/>
                              </a:cubicBezTo>
                              <a:cubicBezTo>
                                <a:pt x="3504" y="1023"/>
                                <a:pt x="3504" y="1023"/>
                                <a:pt x="3504" y="1023"/>
                              </a:cubicBezTo>
                              <a:cubicBezTo>
                                <a:pt x="3493" y="1012"/>
                                <a:pt x="3477" y="1002"/>
                                <a:pt x="3456" y="1002"/>
                              </a:cubicBezTo>
                              <a:cubicBezTo>
                                <a:pt x="3412" y="1002"/>
                                <a:pt x="3378" y="1036"/>
                                <a:pt x="3378" y="1092"/>
                              </a:cubicBezTo>
                              <a:cubicBezTo>
                                <a:pt x="3378" y="1149"/>
                                <a:pt x="3411" y="1183"/>
                                <a:pt x="3455" y="1183"/>
                              </a:cubicBezTo>
                              <a:cubicBezTo>
                                <a:pt x="3477" y="1183"/>
                                <a:pt x="3494" y="1173"/>
                                <a:pt x="3508" y="1157"/>
                              </a:cubicBezTo>
                              <a:cubicBezTo>
                                <a:pt x="3495" y="1144"/>
                                <a:pt x="3495" y="1144"/>
                                <a:pt x="3495" y="1144"/>
                              </a:cubicBezTo>
                              <a:cubicBezTo>
                                <a:pt x="3484" y="1156"/>
                                <a:pt x="3472" y="1163"/>
                                <a:pt x="3455" y="1163"/>
                              </a:cubicBezTo>
                              <a:moveTo>
                                <a:pt x="3831" y="1163"/>
                              </a:moveTo>
                              <a:cubicBezTo>
                                <a:pt x="3798" y="1163"/>
                                <a:pt x="3777" y="1136"/>
                                <a:pt x="3777" y="1092"/>
                              </a:cubicBezTo>
                              <a:cubicBezTo>
                                <a:pt x="3777" y="1048"/>
                                <a:pt x="3799" y="1021"/>
                                <a:pt x="3832" y="1021"/>
                              </a:cubicBezTo>
                              <a:cubicBezTo>
                                <a:pt x="3847" y="1021"/>
                                <a:pt x="3858" y="1028"/>
                                <a:pt x="3867" y="1038"/>
                              </a:cubicBezTo>
                              <a:cubicBezTo>
                                <a:pt x="3880" y="1023"/>
                                <a:pt x="3880" y="1023"/>
                                <a:pt x="3880" y="1023"/>
                              </a:cubicBezTo>
                              <a:cubicBezTo>
                                <a:pt x="3869" y="1012"/>
                                <a:pt x="3853" y="1002"/>
                                <a:pt x="3832" y="1002"/>
                              </a:cubicBezTo>
                              <a:cubicBezTo>
                                <a:pt x="3787" y="1002"/>
                                <a:pt x="3754" y="1036"/>
                                <a:pt x="3754" y="1092"/>
                              </a:cubicBezTo>
                              <a:cubicBezTo>
                                <a:pt x="3754" y="1149"/>
                                <a:pt x="3787" y="1183"/>
                                <a:pt x="3831" y="1183"/>
                              </a:cubicBezTo>
                              <a:cubicBezTo>
                                <a:pt x="3853" y="1183"/>
                                <a:pt x="3870" y="1173"/>
                                <a:pt x="3884" y="1157"/>
                              </a:cubicBezTo>
                              <a:cubicBezTo>
                                <a:pt x="3871" y="1144"/>
                                <a:pt x="3871" y="1144"/>
                                <a:pt x="3871" y="1144"/>
                              </a:cubicBezTo>
                              <a:cubicBezTo>
                                <a:pt x="3860" y="1156"/>
                                <a:pt x="3848" y="1163"/>
                                <a:pt x="3831" y="1163"/>
                              </a:cubicBezTo>
                              <a:moveTo>
                                <a:pt x="3642" y="1078"/>
                              </a:moveTo>
                              <a:cubicBezTo>
                                <a:pt x="3561" y="1078"/>
                                <a:pt x="3561" y="1078"/>
                                <a:pt x="3561" y="1078"/>
                              </a:cubicBezTo>
                              <a:cubicBezTo>
                                <a:pt x="3561" y="1005"/>
                                <a:pt x="3561" y="1005"/>
                                <a:pt x="3561" y="1005"/>
                              </a:cubicBezTo>
                              <a:cubicBezTo>
                                <a:pt x="3539" y="1005"/>
                                <a:pt x="3539" y="1005"/>
                                <a:pt x="3539" y="1005"/>
                              </a:cubicBezTo>
                              <a:cubicBezTo>
                                <a:pt x="3539" y="1179"/>
                                <a:pt x="3539" y="1179"/>
                                <a:pt x="3539" y="1179"/>
                              </a:cubicBezTo>
                              <a:cubicBezTo>
                                <a:pt x="3561" y="1179"/>
                                <a:pt x="3561" y="1179"/>
                                <a:pt x="3561" y="1179"/>
                              </a:cubicBezTo>
                              <a:cubicBezTo>
                                <a:pt x="3561" y="1097"/>
                                <a:pt x="3561" y="1097"/>
                                <a:pt x="3561" y="1097"/>
                              </a:cubicBezTo>
                              <a:cubicBezTo>
                                <a:pt x="3642" y="1097"/>
                                <a:pt x="3642" y="1097"/>
                                <a:pt x="3642" y="1097"/>
                              </a:cubicBezTo>
                              <a:cubicBezTo>
                                <a:pt x="3642" y="1179"/>
                                <a:pt x="3642" y="1179"/>
                                <a:pt x="3642" y="1179"/>
                              </a:cubicBezTo>
                              <a:cubicBezTo>
                                <a:pt x="3664" y="1179"/>
                                <a:pt x="3664" y="1179"/>
                                <a:pt x="3664" y="1179"/>
                              </a:cubicBezTo>
                              <a:cubicBezTo>
                                <a:pt x="3664" y="1005"/>
                                <a:pt x="3664" y="1005"/>
                                <a:pt x="3664" y="1005"/>
                              </a:cubicBezTo>
                              <a:cubicBezTo>
                                <a:pt x="3642" y="1005"/>
                                <a:pt x="3642" y="1005"/>
                                <a:pt x="3642" y="1005"/>
                              </a:cubicBezTo>
                              <a:lnTo>
                                <a:pt x="3642" y="1078"/>
                              </a:lnTo>
                              <a:close/>
                              <a:moveTo>
                                <a:pt x="4156" y="1095"/>
                              </a:moveTo>
                              <a:cubicBezTo>
                                <a:pt x="4156" y="1113"/>
                                <a:pt x="4158" y="1133"/>
                                <a:pt x="4159" y="1151"/>
                              </a:cubicBezTo>
                              <a:cubicBezTo>
                                <a:pt x="4158" y="1151"/>
                                <a:pt x="4158" y="1151"/>
                                <a:pt x="4158" y="1151"/>
                              </a:cubicBezTo>
                              <a:cubicBezTo>
                                <a:pt x="4139" y="1115"/>
                                <a:pt x="4139" y="1115"/>
                                <a:pt x="4139" y="1115"/>
                              </a:cubicBezTo>
                              <a:cubicBezTo>
                                <a:pt x="4076" y="1005"/>
                                <a:pt x="4076" y="1005"/>
                                <a:pt x="4076" y="1005"/>
                              </a:cubicBezTo>
                              <a:cubicBezTo>
                                <a:pt x="4053" y="1005"/>
                                <a:pt x="4053" y="1005"/>
                                <a:pt x="4053" y="1005"/>
                              </a:cubicBezTo>
                              <a:cubicBezTo>
                                <a:pt x="4053" y="1179"/>
                                <a:pt x="4053" y="1179"/>
                                <a:pt x="4053" y="1179"/>
                              </a:cubicBezTo>
                              <a:cubicBezTo>
                                <a:pt x="4074" y="1179"/>
                                <a:pt x="4074" y="1179"/>
                                <a:pt x="4074" y="1179"/>
                              </a:cubicBezTo>
                              <a:cubicBezTo>
                                <a:pt x="4074" y="1088"/>
                                <a:pt x="4074" y="1088"/>
                                <a:pt x="4074" y="1088"/>
                              </a:cubicBezTo>
                              <a:cubicBezTo>
                                <a:pt x="4074" y="1070"/>
                                <a:pt x="4073" y="1051"/>
                                <a:pt x="4072" y="1034"/>
                              </a:cubicBezTo>
                              <a:cubicBezTo>
                                <a:pt x="4073" y="1034"/>
                                <a:pt x="4073" y="1034"/>
                                <a:pt x="4073" y="1034"/>
                              </a:cubicBezTo>
                              <a:cubicBezTo>
                                <a:pt x="4092" y="1070"/>
                                <a:pt x="4092" y="1070"/>
                                <a:pt x="4092" y="1070"/>
                              </a:cubicBezTo>
                              <a:cubicBezTo>
                                <a:pt x="4155" y="1179"/>
                                <a:pt x="4155" y="1179"/>
                                <a:pt x="4155" y="1179"/>
                              </a:cubicBezTo>
                              <a:cubicBezTo>
                                <a:pt x="4177" y="1179"/>
                                <a:pt x="4177" y="1179"/>
                                <a:pt x="4177" y="1179"/>
                              </a:cubicBezTo>
                              <a:cubicBezTo>
                                <a:pt x="4177" y="1005"/>
                                <a:pt x="4177" y="1005"/>
                                <a:pt x="4177" y="1005"/>
                              </a:cubicBezTo>
                              <a:cubicBezTo>
                                <a:pt x="4156" y="1005"/>
                                <a:pt x="4156" y="1005"/>
                                <a:pt x="4156" y="1005"/>
                              </a:cubicBezTo>
                              <a:lnTo>
                                <a:pt x="4156" y="1095"/>
                              </a:lnTo>
                              <a:close/>
                              <a:moveTo>
                                <a:pt x="4774" y="1099"/>
                              </a:moveTo>
                              <a:cubicBezTo>
                                <a:pt x="4762" y="1134"/>
                                <a:pt x="4762" y="1134"/>
                                <a:pt x="4762" y="1134"/>
                              </a:cubicBezTo>
                              <a:cubicBezTo>
                                <a:pt x="4760" y="1134"/>
                                <a:pt x="4760" y="1134"/>
                                <a:pt x="4760" y="1134"/>
                              </a:cubicBezTo>
                              <a:cubicBezTo>
                                <a:pt x="4748" y="1099"/>
                                <a:pt x="4748" y="1099"/>
                                <a:pt x="4748" y="1099"/>
                              </a:cubicBezTo>
                              <a:cubicBezTo>
                                <a:pt x="4714" y="1005"/>
                                <a:pt x="4714" y="1005"/>
                                <a:pt x="4714" y="1005"/>
                              </a:cubicBezTo>
                              <a:cubicBezTo>
                                <a:pt x="4688" y="1005"/>
                                <a:pt x="4688" y="1005"/>
                                <a:pt x="4688" y="1005"/>
                              </a:cubicBezTo>
                              <a:cubicBezTo>
                                <a:pt x="4688" y="1179"/>
                                <a:pt x="4688" y="1179"/>
                                <a:pt x="4688" y="1179"/>
                              </a:cubicBezTo>
                              <a:cubicBezTo>
                                <a:pt x="4708" y="1179"/>
                                <a:pt x="4708" y="1179"/>
                                <a:pt x="4708" y="1179"/>
                              </a:cubicBezTo>
                              <a:cubicBezTo>
                                <a:pt x="4708" y="1083"/>
                                <a:pt x="4708" y="1083"/>
                                <a:pt x="4708" y="1083"/>
                              </a:cubicBezTo>
                              <a:cubicBezTo>
                                <a:pt x="4708" y="1068"/>
                                <a:pt x="4707" y="1047"/>
                                <a:pt x="4706" y="1032"/>
                              </a:cubicBezTo>
                              <a:cubicBezTo>
                                <a:pt x="4707" y="1032"/>
                                <a:pt x="4707" y="1032"/>
                                <a:pt x="4707" y="1032"/>
                              </a:cubicBezTo>
                              <a:cubicBezTo>
                                <a:pt x="4721" y="1071"/>
                                <a:pt x="4721" y="1071"/>
                                <a:pt x="4721" y="1071"/>
                              </a:cubicBezTo>
                              <a:cubicBezTo>
                                <a:pt x="4754" y="1162"/>
                                <a:pt x="4754" y="1162"/>
                                <a:pt x="4754" y="1162"/>
                              </a:cubicBezTo>
                              <a:cubicBezTo>
                                <a:pt x="4767" y="1162"/>
                                <a:pt x="4767" y="1162"/>
                                <a:pt x="4767" y="1162"/>
                              </a:cubicBezTo>
                              <a:cubicBezTo>
                                <a:pt x="4800" y="1071"/>
                                <a:pt x="4800" y="1071"/>
                                <a:pt x="4800" y="1071"/>
                              </a:cubicBezTo>
                              <a:cubicBezTo>
                                <a:pt x="4814" y="1032"/>
                                <a:pt x="4814" y="1032"/>
                                <a:pt x="4814" y="1032"/>
                              </a:cubicBezTo>
                              <a:cubicBezTo>
                                <a:pt x="4815" y="1032"/>
                                <a:pt x="4815" y="1032"/>
                                <a:pt x="4815" y="1032"/>
                              </a:cubicBezTo>
                              <a:cubicBezTo>
                                <a:pt x="4814" y="1047"/>
                                <a:pt x="4812" y="1068"/>
                                <a:pt x="4812" y="1083"/>
                              </a:cubicBezTo>
                              <a:cubicBezTo>
                                <a:pt x="4812" y="1179"/>
                                <a:pt x="4812" y="1179"/>
                                <a:pt x="4812" y="1179"/>
                              </a:cubicBezTo>
                              <a:cubicBezTo>
                                <a:pt x="4833" y="1179"/>
                                <a:pt x="4833" y="1179"/>
                                <a:pt x="4833" y="1179"/>
                              </a:cubicBezTo>
                              <a:cubicBezTo>
                                <a:pt x="4833" y="1005"/>
                                <a:pt x="4833" y="1005"/>
                                <a:pt x="4833" y="1005"/>
                              </a:cubicBezTo>
                              <a:cubicBezTo>
                                <a:pt x="4807" y="1005"/>
                                <a:pt x="4807" y="1005"/>
                                <a:pt x="4807" y="1005"/>
                              </a:cubicBezTo>
                              <a:lnTo>
                                <a:pt x="4774" y="1099"/>
                              </a:lnTo>
                              <a:close/>
                              <a:moveTo>
                                <a:pt x="4621" y="1108"/>
                              </a:moveTo>
                              <a:cubicBezTo>
                                <a:pt x="4621" y="1150"/>
                                <a:pt x="4603" y="1163"/>
                                <a:pt x="4580" y="1163"/>
                              </a:cubicBezTo>
                              <a:cubicBezTo>
                                <a:pt x="4557" y="1163"/>
                                <a:pt x="4539" y="1150"/>
                                <a:pt x="4539" y="1108"/>
                              </a:cubicBezTo>
                              <a:cubicBezTo>
                                <a:pt x="4539" y="1005"/>
                                <a:pt x="4539" y="1005"/>
                                <a:pt x="4539" y="1005"/>
                              </a:cubicBezTo>
                              <a:cubicBezTo>
                                <a:pt x="4517" y="1005"/>
                                <a:pt x="4517" y="1005"/>
                                <a:pt x="4517" y="1005"/>
                              </a:cubicBezTo>
                              <a:cubicBezTo>
                                <a:pt x="4517" y="1107"/>
                                <a:pt x="4517" y="1107"/>
                                <a:pt x="4517" y="1107"/>
                              </a:cubicBezTo>
                              <a:cubicBezTo>
                                <a:pt x="4517" y="1163"/>
                                <a:pt x="4544" y="1183"/>
                                <a:pt x="4580" y="1183"/>
                              </a:cubicBezTo>
                              <a:cubicBezTo>
                                <a:pt x="4615" y="1183"/>
                                <a:pt x="4642" y="1163"/>
                                <a:pt x="4642" y="1107"/>
                              </a:cubicBezTo>
                              <a:cubicBezTo>
                                <a:pt x="4642" y="1005"/>
                                <a:pt x="4642" y="1005"/>
                                <a:pt x="4642" y="1005"/>
                              </a:cubicBezTo>
                              <a:cubicBezTo>
                                <a:pt x="4621" y="1005"/>
                                <a:pt x="4621" y="1005"/>
                                <a:pt x="4621" y="1005"/>
                              </a:cubicBezTo>
                              <a:lnTo>
                                <a:pt x="4621" y="1108"/>
                              </a:lnTo>
                              <a:close/>
                              <a:moveTo>
                                <a:pt x="4207" y="1024"/>
                              </a:moveTo>
                              <a:cubicBezTo>
                                <a:pt x="4260" y="1024"/>
                                <a:pt x="4260" y="1024"/>
                                <a:pt x="4260" y="1024"/>
                              </a:cubicBezTo>
                              <a:cubicBezTo>
                                <a:pt x="4260" y="1179"/>
                                <a:pt x="4260" y="1179"/>
                                <a:pt x="4260" y="1179"/>
                              </a:cubicBezTo>
                              <a:cubicBezTo>
                                <a:pt x="4282" y="1179"/>
                                <a:pt x="4282" y="1179"/>
                                <a:pt x="4282" y="1179"/>
                              </a:cubicBezTo>
                              <a:cubicBezTo>
                                <a:pt x="4282" y="1024"/>
                                <a:pt x="4282" y="1024"/>
                                <a:pt x="4282" y="1024"/>
                              </a:cubicBezTo>
                              <a:cubicBezTo>
                                <a:pt x="4335" y="1024"/>
                                <a:pt x="4335" y="1024"/>
                                <a:pt x="4335" y="1024"/>
                              </a:cubicBezTo>
                              <a:cubicBezTo>
                                <a:pt x="4335" y="1005"/>
                                <a:pt x="4335" y="1005"/>
                                <a:pt x="4335" y="1005"/>
                              </a:cubicBezTo>
                              <a:cubicBezTo>
                                <a:pt x="4207" y="1005"/>
                                <a:pt x="4207" y="1005"/>
                                <a:pt x="4207" y="1005"/>
                              </a:cubicBezTo>
                              <a:lnTo>
                                <a:pt x="4207" y="1024"/>
                              </a:lnTo>
                              <a:close/>
                              <a:moveTo>
                                <a:pt x="4480" y="1054"/>
                              </a:moveTo>
                              <a:cubicBezTo>
                                <a:pt x="4480" y="1081"/>
                                <a:pt x="4465" y="1097"/>
                                <a:pt x="4441" y="1103"/>
                              </a:cubicBezTo>
                              <a:cubicBezTo>
                                <a:pt x="4486" y="1179"/>
                                <a:pt x="4486" y="1179"/>
                                <a:pt x="4486" y="1179"/>
                              </a:cubicBezTo>
                              <a:cubicBezTo>
                                <a:pt x="4461" y="1179"/>
                                <a:pt x="4461" y="1179"/>
                                <a:pt x="4461" y="1179"/>
                              </a:cubicBezTo>
                              <a:cubicBezTo>
                                <a:pt x="4419" y="1106"/>
                                <a:pt x="4419" y="1106"/>
                                <a:pt x="4419" y="1106"/>
                              </a:cubicBezTo>
                              <a:cubicBezTo>
                                <a:pt x="4387" y="1106"/>
                                <a:pt x="4387" y="1106"/>
                                <a:pt x="4387" y="1106"/>
                              </a:cubicBezTo>
                              <a:cubicBezTo>
                                <a:pt x="4387" y="1179"/>
                                <a:pt x="4387" y="1179"/>
                                <a:pt x="4387" y="1179"/>
                              </a:cubicBezTo>
                              <a:cubicBezTo>
                                <a:pt x="4365" y="1179"/>
                                <a:pt x="4365" y="1179"/>
                                <a:pt x="4365" y="1179"/>
                              </a:cubicBezTo>
                              <a:cubicBezTo>
                                <a:pt x="4365" y="1005"/>
                                <a:pt x="4365" y="1005"/>
                                <a:pt x="4365" y="1005"/>
                              </a:cubicBezTo>
                              <a:cubicBezTo>
                                <a:pt x="4420" y="1005"/>
                                <a:pt x="4420" y="1005"/>
                                <a:pt x="4420" y="1005"/>
                              </a:cubicBezTo>
                              <a:cubicBezTo>
                                <a:pt x="4455" y="1005"/>
                                <a:pt x="4480" y="1018"/>
                                <a:pt x="4480" y="1054"/>
                              </a:cubicBezTo>
                              <a:moveTo>
                                <a:pt x="4416" y="1088"/>
                              </a:moveTo>
                              <a:cubicBezTo>
                                <a:pt x="4444" y="1088"/>
                                <a:pt x="4458" y="1077"/>
                                <a:pt x="4458" y="1054"/>
                              </a:cubicBezTo>
                              <a:cubicBezTo>
                                <a:pt x="4458" y="1031"/>
                                <a:pt x="4444" y="1023"/>
                                <a:pt x="4416" y="1023"/>
                              </a:cubicBezTo>
                              <a:cubicBezTo>
                                <a:pt x="4387" y="1023"/>
                                <a:pt x="4387" y="1023"/>
                                <a:pt x="4387" y="1023"/>
                              </a:cubicBezTo>
                              <a:cubicBezTo>
                                <a:pt x="4387" y="1088"/>
                                <a:pt x="4387" y="1088"/>
                                <a:pt x="4387" y="1088"/>
                              </a:cubicBezTo>
                              <a:cubicBezTo>
                                <a:pt x="4416" y="1088"/>
                                <a:pt x="4416" y="1088"/>
                                <a:pt x="4416" y="1088"/>
                              </a:cubicBezTo>
                              <a:moveTo>
                                <a:pt x="2600" y="1005"/>
                              </a:moveTo>
                              <a:cubicBezTo>
                                <a:pt x="2659" y="1179"/>
                                <a:pt x="2659" y="1179"/>
                                <a:pt x="2659" y="1179"/>
                              </a:cubicBezTo>
                              <a:cubicBezTo>
                                <a:pt x="2636" y="1179"/>
                                <a:pt x="2636" y="1179"/>
                                <a:pt x="2636" y="1179"/>
                              </a:cubicBezTo>
                              <a:cubicBezTo>
                                <a:pt x="2619" y="1126"/>
                                <a:pt x="2619" y="1126"/>
                                <a:pt x="2619" y="1126"/>
                              </a:cubicBezTo>
                              <a:cubicBezTo>
                                <a:pt x="2555" y="1126"/>
                                <a:pt x="2555" y="1126"/>
                                <a:pt x="2555" y="1126"/>
                              </a:cubicBezTo>
                              <a:cubicBezTo>
                                <a:pt x="2539" y="1179"/>
                                <a:pt x="2539" y="1179"/>
                                <a:pt x="2539" y="1179"/>
                              </a:cubicBezTo>
                              <a:cubicBezTo>
                                <a:pt x="2516" y="1179"/>
                                <a:pt x="2516" y="1179"/>
                                <a:pt x="2516" y="1179"/>
                              </a:cubicBezTo>
                              <a:cubicBezTo>
                                <a:pt x="2575" y="1005"/>
                                <a:pt x="2575" y="1005"/>
                                <a:pt x="2575" y="1005"/>
                              </a:cubicBezTo>
                              <a:lnTo>
                                <a:pt x="2600" y="1005"/>
                              </a:lnTo>
                              <a:close/>
                              <a:moveTo>
                                <a:pt x="2605" y="1082"/>
                              </a:moveTo>
                              <a:cubicBezTo>
                                <a:pt x="2599" y="1062"/>
                                <a:pt x="2593" y="1043"/>
                                <a:pt x="2588" y="1023"/>
                              </a:cubicBezTo>
                              <a:cubicBezTo>
                                <a:pt x="2587" y="1023"/>
                                <a:pt x="2587" y="1023"/>
                                <a:pt x="2587" y="1023"/>
                              </a:cubicBezTo>
                              <a:cubicBezTo>
                                <a:pt x="2581" y="1043"/>
                                <a:pt x="2575" y="1062"/>
                                <a:pt x="2569" y="1082"/>
                              </a:cubicBezTo>
                              <a:cubicBezTo>
                                <a:pt x="2561" y="1108"/>
                                <a:pt x="2561" y="1108"/>
                                <a:pt x="2561" y="1108"/>
                              </a:cubicBezTo>
                              <a:cubicBezTo>
                                <a:pt x="2613" y="1108"/>
                                <a:pt x="2613" y="1108"/>
                                <a:pt x="2613" y="1108"/>
                              </a:cubicBezTo>
                              <a:lnTo>
                                <a:pt x="2605" y="1082"/>
                              </a:lnTo>
                              <a:close/>
                              <a:moveTo>
                                <a:pt x="3320" y="1086"/>
                              </a:moveTo>
                              <a:cubicBezTo>
                                <a:pt x="3295" y="1076"/>
                                <a:pt x="3295" y="1076"/>
                                <a:pt x="3295" y="1076"/>
                              </a:cubicBezTo>
                              <a:cubicBezTo>
                                <a:pt x="3281" y="1070"/>
                                <a:pt x="3266" y="1064"/>
                                <a:pt x="3266" y="1047"/>
                              </a:cubicBezTo>
                              <a:cubicBezTo>
                                <a:pt x="3266" y="1031"/>
                                <a:pt x="3279" y="1021"/>
                                <a:pt x="3299" y="1021"/>
                              </a:cubicBezTo>
                              <a:cubicBezTo>
                                <a:pt x="3315" y="1021"/>
                                <a:pt x="3328" y="1028"/>
                                <a:pt x="3338" y="1038"/>
                              </a:cubicBezTo>
                              <a:cubicBezTo>
                                <a:pt x="3350" y="1023"/>
                                <a:pt x="3350" y="1023"/>
                                <a:pt x="3350" y="1023"/>
                              </a:cubicBezTo>
                              <a:cubicBezTo>
                                <a:pt x="3338" y="1011"/>
                                <a:pt x="3319" y="1002"/>
                                <a:pt x="3299" y="1002"/>
                              </a:cubicBezTo>
                              <a:cubicBezTo>
                                <a:pt x="3267" y="1002"/>
                                <a:pt x="3244" y="1022"/>
                                <a:pt x="3244" y="1048"/>
                              </a:cubicBezTo>
                              <a:cubicBezTo>
                                <a:pt x="3244" y="1074"/>
                                <a:pt x="3263" y="1086"/>
                                <a:pt x="3279" y="1093"/>
                              </a:cubicBezTo>
                              <a:cubicBezTo>
                                <a:pt x="3304" y="1104"/>
                                <a:pt x="3304" y="1104"/>
                                <a:pt x="3304" y="1104"/>
                              </a:cubicBezTo>
                              <a:cubicBezTo>
                                <a:pt x="3321" y="1111"/>
                                <a:pt x="3333" y="1117"/>
                                <a:pt x="3333" y="1135"/>
                              </a:cubicBezTo>
                              <a:cubicBezTo>
                                <a:pt x="3333" y="1152"/>
                                <a:pt x="3320" y="1163"/>
                                <a:pt x="3297" y="1163"/>
                              </a:cubicBezTo>
                              <a:cubicBezTo>
                                <a:pt x="3279" y="1163"/>
                                <a:pt x="3261" y="1154"/>
                                <a:pt x="3249" y="1141"/>
                              </a:cubicBezTo>
                              <a:cubicBezTo>
                                <a:pt x="3236" y="1157"/>
                                <a:pt x="3236" y="1157"/>
                                <a:pt x="3236" y="1157"/>
                              </a:cubicBezTo>
                              <a:cubicBezTo>
                                <a:pt x="3251" y="1172"/>
                                <a:pt x="3272" y="1183"/>
                                <a:pt x="3296" y="1183"/>
                              </a:cubicBezTo>
                              <a:cubicBezTo>
                                <a:pt x="3333" y="1183"/>
                                <a:pt x="3356" y="1161"/>
                                <a:pt x="3356" y="1133"/>
                              </a:cubicBezTo>
                              <a:cubicBezTo>
                                <a:pt x="3356" y="1107"/>
                                <a:pt x="3340" y="1095"/>
                                <a:pt x="3320" y="1086"/>
                              </a:cubicBezTo>
                              <a:moveTo>
                                <a:pt x="2423" y="1005"/>
                              </a:moveTo>
                              <a:cubicBezTo>
                                <a:pt x="2477" y="1005"/>
                                <a:pt x="2505" y="1036"/>
                                <a:pt x="2505" y="1091"/>
                              </a:cubicBezTo>
                              <a:cubicBezTo>
                                <a:pt x="2505" y="1147"/>
                                <a:pt x="2477" y="1179"/>
                                <a:pt x="2424" y="1179"/>
                              </a:cubicBezTo>
                              <a:cubicBezTo>
                                <a:pt x="2379" y="1179"/>
                                <a:pt x="2379" y="1179"/>
                                <a:pt x="2379" y="1179"/>
                              </a:cubicBezTo>
                              <a:cubicBezTo>
                                <a:pt x="2379" y="1005"/>
                                <a:pt x="2379" y="1005"/>
                                <a:pt x="2379" y="1005"/>
                              </a:cubicBezTo>
                              <a:cubicBezTo>
                                <a:pt x="2423" y="1005"/>
                                <a:pt x="2423" y="1005"/>
                                <a:pt x="2423" y="1005"/>
                              </a:cubicBezTo>
                              <a:moveTo>
                                <a:pt x="2421" y="1161"/>
                              </a:moveTo>
                              <a:cubicBezTo>
                                <a:pt x="2462" y="1161"/>
                                <a:pt x="2482" y="1136"/>
                                <a:pt x="2482" y="1091"/>
                              </a:cubicBezTo>
                              <a:cubicBezTo>
                                <a:pt x="2482" y="1048"/>
                                <a:pt x="2462" y="1023"/>
                                <a:pt x="2421" y="1023"/>
                              </a:cubicBezTo>
                              <a:cubicBezTo>
                                <a:pt x="2401" y="1023"/>
                                <a:pt x="2401" y="1023"/>
                                <a:pt x="2401" y="1023"/>
                              </a:cubicBezTo>
                              <a:cubicBezTo>
                                <a:pt x="2401" y="1161"/>
                                <a:pt x="2401" y="1161"/>
                                <a:pt x="2401" y="1161"/>
                              </a:cubicBezTo>
                              <a:cubicBezTo>
                                <a:pt x="2421" y="1161"/>
                                <a:pt x="2421" y="1161"/>
                                <a:pt x="2421" y="1161"/>
                              </a:cubicBezTo>
                              <a:moveTo>
                                <a:pt x="2143" y="1005"/>
                              </a:moveTo>
                              <a:cubicBezTo>
                                <a:pt x="2182" y="1005"/>
                                <a:pt x="2208" y="1018"/>
                                <a:pt x="2208" y="1056"/>
                              </a:cubicBezTo>
                              <a:cubicBezTo>
                                <a:pt x="2208" y="1093"/>
                                <a:pt x="2181" y="1110"/>
                                <a:pt x="2143" y="1110"/>
                              </a:cubicBezTo>
                              <a:cubicBezTo>
                                <a:pt x="2112" y="1110"/>
                                <a:pt x="2112" y="1110"/>
                                <a:pt x="2112" y="1110"/>
                              </a:cubicBezTo>
                              <a:cubicBezTo>
                                <a:pt x="2112" y="1179"/>
                                <a:pt x="2112" y="1179"/>
                                <a:pt x="2112" y="1179"/>
                              </a:cubicBezTo>
                              <a:cubicBezTo>
                                <a:pt x="2090" y="1179"/>
                                <a:pt x="2090" y="1179"/>
                                <a:pt x="2090" y="1179"/>
                              </a:cubicBezTo>
                              <a:cubicBezTo>
                                <a:pt x="2090" y="1005"/>
                                <a:pt x="2090" y="1005"/>
                                <a:pt x="2090" y="1005"/>
                              </a:cubicBezTo>
                              <a:cubicBezTo>
                                <a:pt x="2143" y="1005"/>
                                <a:pt x="2143" y="1005"/>
                                <a:pt x="2143" y="1005"/>
                              </a:cubicBezTo>
                              <a:moveTo>
                                <a:pt x="2140" y="1092"/>
                              </a:moveTo>
                              <a:cubicBezTo>
                                <a:pt x="2171" y="1092"/>
                                <a:pt x="2186" y="1081"/>
                                <a:pt x="2186" y="1056"/>
                              </a:cubicBezTo>
                              <a:cubicBezTo>
                                <a:pt x="2186" y="1031"/>
                                <a:pt x="2170" y="1023"/>
                                <a:pt x="2140" y="1023"/>
                              </a:cubicBezTo>
                              <a:cubicBezTo>
                                <a:pt x="2112" y="1023"/>
                                <a:pt x="2112" y="1023"/>
                                <a:pt x="2112" y="1023"/>
                              </a:cubicBezTo>
                              <a:cubicBezTo>
                                <a:pt x="2112" y="1092"/>
                                <a:pt x="2112" y="1092"/>
                                <a:pt x="2112" y="1092"/>
                              </a:cubicBezTo>
                              <a:cubicBezTo>
                                <a:pt x="2140" y="1092"/>
                                <a:pt x="2140" y="1092"/>
                                <a:pt x="2140" y="1092"/>
                              </a:cubicBezTo>
                              <a:moveTo>
                                <a:pt x="2264" y="1097"/>
                              </a:moveTo>
                              <a:cubicBezTo>
                                <a:pt x="2330" y="1097"/>
                                <a:pt x="2330" y="1097"/>
                                <a:pt x="2330" y="1097"/>
                              </a:cubicBezTo>
                              <a:cubicBezTo>
                                <a:pt x="2330" y="1078"/>
                                <a:pt x="2330" y="1078"/>
                                <a:pt x="2330" y="1078"/>
                              </a:cubicBezTo>
                              <a:cubicBezTo>
                                <a:pt x="2264" y="1078"/>
                                <a:pt x="2264" y="1078"/>
                                <a:pt x="2264" y="1078"/>
                              </a:cubicBezTo>
                              <a:cubicBezTo>
                                <a:pt x="2264" y="1024"/>
                                <a:pt x="2264" y="1024"/>
                                <a:pt x="2264" y="1024"/>
                              </a:cubicBezTo>
                              <a:cubicBezTo>
                                <a:pt x="2342" y="1024"/>
                                <a:pt x="2342" y="1024"/>
                                <a:pt x="2342" y="1024"/>
                              </a:cubicBezTo>
                              <a:cubicBezTo>
                                <a:pt x="2342" y="1005"/>
                                <a:pt x="2342" y="1005"/>
                                <a:pt x="2342" y="1005"/>
                              </a:cubicBezTo>
                              <a:cubicBezTo>
                                <a:pt x="2241" y="1005"/>
                                <a:pt x="2241" y="1005"/>
                                <a:pt x="2241" y="1005"/>
                              </a:cubicBezTo>
                              <a:cubicBezTo>
                                <a:pt x="2241" y="1179"/>
                                <a:pt x="2241" y="1179"/>
                                <a:pt x="2241" y="1179"/>
                              </a:cubicBezTo>
                              <a:cubicBezTo>
                                <a:pt x="2344" y="1179"/>
                                <a:pt x="2344" y="1179"/>
                                <a:pt x="2344" y="1179"/>
                              </a:cubicBezTo>
                              <a:cubicBezTo>
                                <a:pt x="2344" y="1161"/>
                                <a:pt x="2344" y="1161"/>
                                <a:pt x="2344" y="1161"/>
                              </a:cubicBezTo>
                              <a:cubicBezTo>
                                <a:pt x="2264" y="1161"/>
                                <a:pt x="2264" y="1161"/>
                                <a:pt x="2264" y="1161"/>
                              </a:cubicBezTo>
                              <a:lnTo>
                                <a:pt x="2264" y="1097"/>
                              </a:lnTo>
                              <a:close/>
                              <a:moveTo>
                                <a:pt x="2745" y="1107"/>
                              </a:moveTo>
                              <a:cubicBezTo>
                                <a:pt x="2782" y="1107"/>
                                <a:pt x="2782" y="1107"/>
                                <a:pt x="2782" y="1107"/>
                              </a:cubicBezTo>
                              <a:cubicBezTo>
                                <a:pt x="2782" y="1153"/>
                                <a:pt x="2782" y="1153"/>
                                <a:pt x="2782" y="1153"/>
                              </a:cubicBezTo>
                              <a:cubicBezTo>
                                <a:pt x="2775" y="1159"/>
                                <a:pt x="2762" y="1163"/>
                                <a:pt x="2750" y="1163"/>
                              </a:cubicBezTo>
                              <a:cubicBezTo>
                                <a:pt x="2713" y="1163"/>
                                <a:pt x="2692" y="1136"/>
                                <a:pt x="2692" y="1092"/>
                              </a:cubicBezTo>
                              <a:cubicBezTo>
                                <a:pt x="2692" y="1048"/>
                                <a:pt x="2715" y="1021"/>
                                <a:pt x="2750" y="1021"/>
                              </a:cubicBezTo>
                              <a:cubicBezTo>
                                <a:pt x="2767" y="1021"/>
                                <a:pt x="2778" y="1028"/>
                                <a:pt x="2787" y="1038"/>
                              </a:cubicBezTo>
                              <a:cubicBezTo>
                                <a:pt x="2800" y="1023"/>
                                <a:pt x="2800" y="1023"/>
                                <a:pt x="2800" y="1023"/>
                              </a:cubicBezTo>
                              <a:cubicBezTo>
                                <a:pt x="2789" y="1013"/>
                                <a:pt x="2773" y="1002"/>
                                <a:pt x="2750" y="1002"/>
                              </a:cubicBezTo>
                              <a:cubicBezTo>
                                <a:pt x="2703" y="1002"/>
                                <a:pt x="2669" y="1036"/>
                                <a:pt x="2669" y="1092"/>
                              </a:cubicBezTo>
                              <a:cubicBezTo>
                                <a:pt x="2669" y="1149"/>
                                <a:pt x="2702" y="1183"/>
                                <a:pt x="2748" y="1183"/>
                              </a:cubicBezTo>
                              <a:cubicBezTo>
                                <a:pt x="2771" y="1183"/>
                                <a:pt x="2790" y="1174"/>
                                <a:pt x="2802" y="1162"/>
                              </a:cubicBezTo>
                              <a:cubicBezTo>
                                <a:pt x="2802" y="1089"/>
                                <a:pt x="2802" y="1089"/>
                                <a:pt x="2802" y="1089"/>
                              </a:cubicBezTo>
                              <a:cubicBezTo>
                                <a:pt x="2745" y="1089"/>
                                <a:pt x="2745" y="1089"/>
                                <a:pt x="2745" y="1089"/>
                              </a:cubicBezTo>
                              <a:lnTo>
                                <a:pt x="2745" y="1107"/>
                              </a:lnTo>
                              <a:close/>
                              <a:moveTo>
                                <a:pt x="2906" y="1002"/>
                              </a:moveTo>
                              <a:cubicBezTo>
                                <a:pt x="2950" y="1002"/>
                                <a:pt x="2981" y="1036"/>
                                <a:pt x="2981" y="1091"/>
                              </a:cubicBezTo>
                              <a:cubicBezTo>
                                <a:pt x="2981" y="1147"/>
                                <a:pt x="2950" y="1183"/>
                                <a:pt x="2906" y="1183"/>
                              </a:cubicBezTo>
                              <a:cubicBezTo>
                                <a:pt x="2863" y="1183"/>
                                <a:pt x="2832" y="1147"/>
                                <a:pt x="2832" y="1091"/>
                              </a:cubicBezTo>
                              <a:cubicBezTo>
                                <a:pt x="2832" y="1036"/>
                                <a:pt x="2863" y="1002"/>
                                <a:pt x="2906" y="1002"/>
                              </a:cubicBezTo>
                              <a:moveTo>
                                <a:pt x="2906" y="1163"/>
                              </a:moveTo>
                              <a:cubicBezTo>
                                <a:pt x="2938" y="1163"/>
                                <a:pt x="2958" y="1135"/>
                                <a:pt x="2958" y="1091"/>
                              </a:cubicBezTo>
                              <a:cubicBezTo>
                                <a:pt x="2958" y="1048"/>
                                <a:pt x="2938" y="1021"/>
                                <a:pt x="2906" y="1021"/>
                              </a:cubicBezTo>
                              <a:cubicBezTo>
                                <a:pt x="2875" y="1021"/>
                                <a:pt x="2855" y="1048"/>
                                <a:pt x="2855" y="1091"/>
                              </a:cubicBezTo>
                              <a:cubicBezTo>
                                <a:pt x="2855" y="1135"/>
                                <a:pt x="2875" y="1163"/>
                                <a:pt x="2906" y="1163"/>
                              </a:cubicBezTo>
                              <a:moveTo>
                                <a:pt x="3179" y="1179"/>
                              </a:moveTo>
                              <a:cubicBezTo>
                                <a:pt x="3202" y="1179"/>
                                <a:pt x="3202" y="1179"/>
                                <a:pt x="3202" y="1179"/>
                              </a:cubicBezTo>
                              <a:cubicBezTo>
                                <a:pt x="3202" y="1005"/>
                                <a:pt x="3202" y="1005"/>
                                <a:pt x="3202" y="1005"/>
                              </a:cubicBezTo>
                              <a:cubicBezTo>
                                <a:pt x="3179" y="1005"/>
                                <a:pt x="3179" y="1005"/>
                                <a:pt x="3179" y="1005"/>
                              </a:cubicBezTo>
                              <a:lnTo>
                                <a:pt x="3179" y="1179"/>
                              </a:lnTo>
                              <a:close/>
                              <a:moveTo>
                                <a:pt x="3082" y="1107"/>
                              </a:moveTo>
                              <a:cubicBezTo>
                                <a:pt x="3119" y="1107"/>
                                <a:pt x="3119" y="1107"/>
                                <a:pt x="3119" y="1107"/>
                              </a:cubicBezTo>
                              <a:cubicBezTo>
                                <a:pt x="3119" y="1153"/>
                                <a:pt x="3119" y="1153"/>
                                <a:pt x="3119" y="1153"/>
                              </a:cubicBezTo>
                              <a:cubicBezTo>
                                <a:pt x="3112" y="1159"/>
                                <a:pt x="3100" y="1163"/>
                                <a:pt x="3088" y="1163"/>
                              </a:cubicBezTo>
                              <a:cubicBezTo>
                                <a:pt x="3050" y="1163"/>
                                <a:pt x="3030" y="1136"/>
                                <a:pt x="3030" y="1092"/>
                              </a:cubicBezTo>
                              <a:cubicBezTo>
                                <a:pt x="3030" y="1048"/>
                                <a:pt x="3052" y="1021"/>
                                <a:pt x="3088" y="1021"/>
                              </a:cubicBezTo>
                              <a:cubicBezTo>
                                <a:pt x="3105" y="1021"/>
                                <a:pt x="3116" y="1028"/>
                                <a:pt x="3124" y="1038"/>
                              </a:cubicBezTo>
                              <a:cubicBezTo>
                                <a:pt x="3137" y="1023"/>
                                <a:pt x="3137" y="1023"/>
                                <a:pt x="3137" y="1023"/>
                              </a:cubicBezTo>
                              <a:cubicBezTo>
                                <a:pt x="3127" y="1013"/>
                                <a:pt x="3111" y="1002"/>
                                <a:pt x="3087" y="1002"/>
                              </a:cubicBezTo>
                              <a:cubicBezTo>
                                <a:pt x="3041" y="1002"/>
                                <a:pt x="3007" y="1036"/>
                                <a:pt x="3007" y="1092"/>
                              </a:cubicBezTo>
                              <a:cubicBezTo>
                                <a:pt x="3007" y="1149"/>
                                <a:pt x="3039" y="1183"/>
                                <a:pt x="3085" y="1183"/>
                              </a:cubicBezTo>
                              <a:cubicBezTo>
                                <a:pt x="3109" y="1183"/>
                                <a:pt x="3128" y="1174"/>
                                <a:pt x="3139" y="1162"/>
                              </a:cubicBezTo>
                              <a:cubicBezTo>
                                <a:pt x="3139" y="1089"/>
                                <a:pt x="3139" y="1089"/>
                                <a:pt x="3139" y="1089"/>
                              </a:cubicBezTo>
                              <a:cubicBezTo>
                                <a:pt x="3082" y="1089"/>
                                <a:pt x="3082" y="1089"/>
                                <a:pt x="3082" y="1089"/>
                              </a:cubicBezTo>
                              <a:lnTo>
                                <a:pt x="3082" y="1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FEBA6" id="TeVerwijderenShape_1" o:spid="_x0000_s1026" editas="canvas" style="position:absolute;margin-left:0;margin-top:0;width:189.5pt;height:96.1pt;z-index:-251657216;mso-position-horizontal-relative:page;mso-position-vertical-relative:page" coordsize="24066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">
              <v:shape id="_x0000_s1027" type="#_x0000_t75" style="position:absolute;width:24066;height:12204;visibility:visible;mso-wrap-style:square">
                <v:fill o:detectmouseclick="t"/>
                <v:path o:connecttype="none"/>
              </v:shape>
              <v:shape id="Freeform 8" o:spid="_x0000_s1028" style="position:absolute;left:8991;top:6032;width:9297;height:2172;visibility:visible;mso-wrap-style:square;v-text-anchor:top" coordsize="2928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" path="m993,285v-39,,-78,20,-110,47c885,269,885,269,885,269v,-141,,-141,,-141c796,128,796,128,796,128v,547,,547,,547c867,675,867,675,867,675v7,-39,7,-39,7,-39c877,636,877,636,877,636v32,31,69,48,104,48c1065,684,1143,609,1143,478v,-117,-55,-193,-150,-193m962,611v-22,,-50,-9,-77,-32c885,401,885,401,885,401v30,-28,56,-42,84,-42c1026,359,1051,404,1051,480v,86,-39,131,-89,131m216,366c398,675,398,675,398,675v-99,,-99,,-99,c163,436,163,436,163,436,90,527,90,527,90,527v,148,,148,,148c,675,,675,,675,,168,,168,,168v90,,90,,90,c90,398,90,398,90,398v2,,2,,2,c273,168,273,168,273,168v99,,99,,99,l216,366xm581,285v-60,,-113,23,-155,50c458,394,458,394,458,394v34,-20,69,-37,107,-37c616,357,633,391,634,432,478,449,410,491,410,573v,66,47,111,113,111c568,684,607,662,641,633v2,,2,,2,c650,675,650,675,650,675v73,,73,,73,c723,449,723,449,723,449,723,343,677,285,581,285t53,288c606,599,582,614,551,614v-32,,-54,-14,-54,-48c497,528,531,501,634,487r,86xm1906,294v89,,89,,89,c1995,675,1995,675,1995,675v-73,,-73,,-73,c1916,619,1916,619,1916,619v-3,,-3,,-3,c1879,659,1843,684,1790,684v-81,,-117,-55,-117,-151c1673,294,1673,294,1673,294v89,,89,,89,c1762,521,1762,521,1762,521v,63,19,86,60,86c1855,607,1877,592,1906,555r,-261xm2885,285v19,,32,2,43,8c2913,370,2913,370,2913,370v-13,-3,-23,-6,-40,-6c2843,364,2807,385,2783,442v,233,,233,,233c2694,675,2694,675,2694,675v,-381,,-381,,-381c2768,294,2768,294,2768,294v6,68,6,68,6,68c2777,362,2777,362,2777,362v27,-50,68,-77,108,-77m2478,285v-89,,-175,76,-175,200c2303,611,2385,684,2490,684v48,,94,-17,130,-41c2590,587,2590,587,2590,587v-28,18,-56,28,-88,28c2440,615,2397,576,2389,508v242,,242,,242,c2633,498,2635,483,2635,466v,-106,-54,-181,-157,-181m2389,451v7,-64,46,-97,91,-97c2532,354,2557,391,2557,451r-168,xm2238,613v14,,29,-4,40,-9c2293,670,2293,670,2293,670v-20,7,-47,14,-77,14c2128,684,2095,628,2095,546v,-181,,-181,,-181c2041,365,2041,365,2041,365v,-67,,-67,,-67c2100,294,2100,294,2100,294v11,-103,11,-103,11,-103c2185,191,2185,191,2185,191v,103,,103,,103c2282,294,2282,294,2282,294v,71,,71,,71c2185,365,2185,365,2185,365v,181,,181,,181c2185,591,2202,613,2238,613m1444,v65,55,104,116,126,177c1667,412,1522,608,1522,608,1594,372,1466,304,1409,289v-15,-3,-33,-4,-52,-3c1287,289,1228,336,1202,400v,-2,,-5,,-7c1199,253,1337,68,1444,e" fillcolor="#ef4130" stroked="f">
                <v:path arrowok="t" o:connecttype="custom" o:connectlocs="280353,105410;280988,40640;252730,214313;277495,201930;311468,217170;315278,90488;280988,183833;307658,113983;305435,193993;126365,214313;51753,138430;28575,214313;0,53340;28575,126365;86678,53340;68580,116205;135255,106363;179388,113348;130175,181928;203518,200978;206375,214313;229553,142558;201295,181928;157798,179705;201295,181928;633413,93345;610235,214313;607378,196533;531178,169228;559435,93345;578485,192723;605155,93345;929640,93028;912178,115570;883603,214313;855345,93345;880745,114935;915988,90488;731203,153988;831850,204153;794385,195263;835343,161290;786765,90488;787400,112395;758508,143193;723265,191770;703580,217170;665163,115888;648018,94615;670243,60643;693738,93345;724535,115888;693738,173355;458470,0;483235,193040;430848,90805;381635,124778" o:connectangles="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7061;top:5530;width:15348;height:3766;visibility:visible;mso-wrap-style:square;v-text-anchor:top" coordsize="483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" path="m102,389v,1,,3,,5c102,397,102,399,102,402v,45,-22,80,-68,102c19,474,19,474,19,474v18,-9,30,-19,37,-33c55,441,54,442,53,442,25,443,2,421,,393v,-5,1,-9,2,-13c4,372,8,365,12,358v9,-10,22,-17,37,-18c51,340,52,340,54,340v1,,2,,3,c76,340,89,350,96,367v4,7,6,14,6,22m202,703v,82,33,138,121,138c353,841,380,834,400,827,385,761,385,761,385,761v-11,5,-26,9,-40,9c309,770,292,748,292,703v,-181,,-181,,-181c389,522,389,522,389,522v,-71,,-71,,-71c292,451,292,451,292,451v,-103,,-103,,-103c218,348,218,348,218,348,207,451,207,451,207,451v-59,4,-59,4,-59,4c148,522,148,522,148,522v54,,54,,54,l202,703xm3827,605v,227,,227,,227c3916,832,3916,832,3916,832v,-239,,-239,,-239c3916,497,3880,442,3799,442v-52,,-90,27,-122,57c3680,426,3680,426,3680,426v,-141,,-141,,-141c3591,285,3591,285,3591,285v,547,,547,,547c3680,832,3680,832,3680,832v,-266,,-266,,-266c3712,535,3734,519,3767,519v42,,60,23,60,86m4403,832v89,,89,,89,c4492,451,4492,451,4492,451v-89,,-89,,-89,l4403,832xm4833,723v,-71,-57,-96,-109,-115c4683,593,4645,581,4645,551v,-24,18,-41,56,-41c4731,510,4758,523,4784,542v41,-54,41,-54,41,-54c4794,464,4752,442,4699,442v-85,,-139,47,-139,114c4560,620,4617,648,4667,667v41,15,82,29,82,61c4749,754,4729,774,4688,774v-38,,-71,-17,-105,-43c4541,788,4541,788,4541,788v37,31,92,53,144,53c4781,841,4833,788,4833,723t-600,53c4236,776,4236,776,4236,776v7,56,7,56,7,56c4316,832,4316,832,4316,832v,-381,,-381,,-381c4227,451,4227,451,4227,451v,261,,261,,261c4198,749,4176,764,4143,764v-41,,-60,-23,-60,-86c4083,451,4083,451,4083,451v-89,,-89,,-89,c3994,690,3994,690,3994,690v,96,36,151,117,151c4164,841,4200,816,4233,776m2032,138v8,3,17,4,26,3c2076,139,2093,129,2103,114v5,-9,9,-19,12,-30c2116,79,2116,73,2116,66,2113,28,2082,,2047,4v-25,2,-45,19,-54,43c1989,57,1988,67,1989,78v2,29,20,51,43,60m4439,273v-26,2,-47,19,-57,42c4379,324,4377,335,4378,346v2,27,21,50,46,58c4432,407,4441,408,4451,407v20,-2,37,-12,48,-26c4504,372,4508,362,4512,352v1,-6,1,-12,,-18c4509,297,4476,270,4439,273m1968,504v-69,,-133,58,-133,159c1835,763,1899,821,1968,821v70,,134,-58,134,-158c2102,562,2038,504,1968,504t-383,520c1638,1024,1638,1024,1638,1024v,155,,155,,155c1660,1179,1660,1179,1660,1179v,-155,,-155,,-155c1713,1024,1713,1024,1713,1024v,-19,,-19,,-19c1585,1005,1585,1005,1585,1005r,19xm1846,1078v-81,,-81,,-81,c1765,1005,1765,1005,1765,1005v-22,,-22,,-22,c1743,1179,1743,1179,1743,1179v22,,22,,22,c1765,1097,1765,1097,1765,1097v81,,81,,81,c1846,1179,1846,1179,1846,1179v22,,22,,22,c1868,1005,1868,1005,1868,1005v-22,,-22,,-22,l1846,1078xm970,1163v-33,,-54,-27,-54,-71c916,1048,938,1021,971,1021v14,,26,7,35,17c1018,1023,1018,1023,1018,1023v-10,-11,-26,-21,-47,-21c926,1002,893,1036,893,1092v,57,33,91,77,91c992,1183,1009,1173,1022,1157v-12,-13,-12,-13,-12,-13c999,1156,987,1163,970,1163m416,1097v66,,66,,66,c482,1078,482,1078,482,1078v-66,,-66,,-66,c416,1024,416,1024,416,1024v78,,78,,78,c494,1005,494,1005,494,1005v-100,,-100,,-100,c394,1179,394,1179,394,1179v103,,103,,103,c497,1161,497,1161,497,1161v-81,,-81,,-81,l416,1097xm575,1005v54,,83,31,83,86c658,1147,629,1179,576,1179v-44,,-44,,-44,c532,1005,532,1005,532,1005v43,,43,,43,m574,1161v40,,61,-25,61,-70c635,1048,614,1023,574,1023v-20,,-20,,-20,c554,1161,554,1161,554,1161v20,,20,,20,m288,1099v-13,35,-13,35,-13,35c274,1134,274,1134,274,1134v-12,-35,-12,-35,-12,-35c228,1005,228,1005,228,1005v-26,,-26,,-26,c202,1179,202,1179,202,1179v20,,20,,20,c222,1083,222,1083,222,1083v,-15,-1,-36,-2,-51c221,1032,221,1032,221,1032v14,39,14,39,14,39c268,1162,268,1162,268,1162v13,,13,,13,c314,1071,314,1071,314,1071v14,-39,14,-39,14,-39c329,1032,329,1032,329,1032v-1,15,-3,36,-3,51c326,1179,326,1179,326,1179v21,,21,,21,c347,1005,347,1005,347,1005v-26,,-26,,-26,l288,1099xm694,1179v22,,22,,22,c716,1005,716,1005,716,1005v-22,,-22,,-22,l694,1179xm1979,1002v44,,75,34,75,89c2054,1147,2023,1183,1979,1183v-44,,-74,-36,-74,-92c1905,1036,1935,1002,1979,1002t,161c2010,1163,2031,1135,2031,1091v,-43,-21,-70,-52,-70c1948,1021,1927,1048,1927,1091v,44,21,72,52,72m1157,1078v-81,,-81,,-81,c1076,1005,1076,1005,1076,1005v-23,,-23,,-23,c1053,1179,1053,1179,1053,1179v23,,23,,23,c1076,1097,1076,1097,1076,1097v81,,81,,81,c1157,1179,1157,1179,1157,1179v22,,22,,22,c1179,1005,1179,1005,1179,1005v-22,,-22,,-22,l1157,1078xm835,1086v-25,-10,-25,-10,-25,-10c796,1070,781,1064,781,1047v,-16,13,-26,32,-26c829,1021,842,1028,853,1038v12,-15,12,-15,12,-15c852,1011,834,1002,813,1002v-31,,-55,20,-55,46c758,1074,777,1086,794,1093v25,11,25,11,25,11c835,1111,848,1117,848,1135v,17,-14,28,-37,28c793,1163,776,1154,763,1141v-13,16,-13,16,-13,16c765,1172,787,1183,811,1183v37,,59,-22,59,-50c870,1107,855,1095,835,1086t509,-84c1387,1002,1418,1036,1418,1091v,56,-31,92,-74,92c1300,1183,1269,1147,1269,1091v,-55,31,-89,75,-89m1344,1163v31,,51,-28,51,-72c1395,1048,1375,1021,1344,1021v-32,,-52,27,-52,70c1292,1135,1312,1163,1344,1163t226,-109c1570,1081,1554,1097,1531,1103v44,76,44,76,44,76c1550,1179,1550,1179,1550,1179v-42,-73,-42,-73,-42,-73c1476,1106,1476,1106,1476,1106v,73,,73,,73c1454,1179,1454,1179,1454,1179v,-174,,-174,,-174c1509,1005,1509,1005,1509,1005v35,,61,13,61,49m1506,1088v27,,42,-11,42,-34c1548,1031,1533,1023,1506,1023v-30,,-30,,-30,c1476,1088,1476,1088,1476,1088v30,,30,,30,m3937,1097v66,,66,,66,c4003,1078,4003,1078,4003,1078v-66,,-66,,-66,c3937,1024,3937,1024,3937,1024v78,,78,,78,c4015,1005,4015,1005,4015,1005v-100,,-100,,-100,c3915,1179,3915,1179,3915,1179v103,,103,,103,c4018,1161,4018,1161,4018,1161v-81,,-81,,-81,l3937,1097xm3455,1163v-33,,-54,-27,-54,-71c3401,1048,3423,1021,3457,1021v14,,25,7,34,17c3504,1023,3504,1023,3504,1023v-11,-11,-27,-21,-48,-21c3412,1002,3378,1036,3378,1092v,57,33,91,77,91c3477,1183,3494,1173,3508,1157v-13,-13,-13,-13,-13,-13c3484,1156,3472,1163,3455,1163t376,c3798,1163,3777,1136,3777,1092v,-44,22,-71,55,-71c3847,1021,3858,1028,3867,1038v13,-15,13,-15,13,-15c3869,1012,3853,1002,3832,1002v-45,,-78,34,-78,90c3754,1149,3787,1183,3831,1183v22,,39,-10,53,-26c3871,1144,3871,1144,3871,1144v-11,12,-23,19,-40,19m3642,1078v-81,,-81,,-81,c3561,1005,3561,1005,3561,1005v-22,,-22,,-22,c3539,1179,3539,1179,3539,1179v22,,22,,22,c3561,1097,3561,1097,3561,1097v81,,81,,81,c3642,1179,3642,1179,3642,1179v22,,22,,22,c3664,1005,3664,1005,3664,1005v-22,,-22,,-22,l3642,1078xm4156,1095v,18,2,38,3,56c4158,1151,4158,1151,4158,1151v-19,-36,-19,-36,-19,-36c4076,1005,4076,1005,4076,1005v-23,,-23,,-23,c4053,1179,4053,1179,4053,1179v21,,21,,21,c4074,1088,4074,1088,4074,1088v,-18,-1,-37,-2,-54c4073,1034,4073,1034,4073,1034v19,36,19,36,19,36c4155,1179,4155,1179,4155,1179v22,,22,,22,c4177,1005,4177,1005,4177,1005v-21,,-21,,-21,l4156,1095xm4774,1099v-12,35,-12,35,-12,35c4760,1134,4760,1134,4760,1134v-12,-35,-12,-35,-12,-35c4714,1005,4714,1005,4714,1005v-26,,-26,,-26,c4688,1179,4688,1179,4688,1179v20,,20,,20,c4708,1083,4708,1083,4708,1083v,-15,-1,-36,-2,-51c4707,1032,4707,1032,4707,1032v14,39,14,39,14,39c4754,1162,4754,1162,4754,1162v13,,13,,13,c4800,1071,4800,1071,4800,1071v14,-39,14,-39,14,-39c4815,1032,4815,1032,4815,1032v-1,15,-3,36,-3,51c4812,1179,4812,1179,4812,1179v21,,21,,21,c4833,1005,4833,1005,4833,1005v-26,,-26,,-26,l4774,1099xm4621,1108v,42,-18,55,-41,55c4557,1163,4539,1150,4539,1108v,-103,,-103,,-103c4517,1005,4517,1005,4517,1005v,102,,102,,102c4517,1163,4544,1183,4580,1183v35,,62,-20,62,-76c4642,1005,4642,1005,4642,1005v-21,,-21,,-21,l4621,1108xm4207,1024v53,,53,,53,c4260,1179,4260,1179,4260,1179v22,,22,,22,c4282,1024,4282,1024,4282,1024v53,,53,,53,c4335,1005,4335,1005,4335,1005v-128,,-128,,-128,l4207,1024xm4480,1054v,27,-15,43,-39,49c4486,1179,4486,1179,4486,1179v-25,,-25,,-25,c4419,1106,4419,1106,4419,1106v-32,,-32,,-32,c4387,1179,4387,1179,4387,1179v-22,,-22,,-22,c4365,1005,4365,1005,4365,1005v55,,55,,55,c4455,1005,4480,1018,4480,1054t-64,34c4444,1088,4458,1077,4458,1054v,-23,-14,-31,-42,-31c4387,1023,4387,1023,4387,1023v,65,,65,,65c4416,1088,4416,1088,4416,1088m2600,1005v59,174,59,174,59,174c2636,1179,2636,1179,2636,1179v-17,-53,-17,-53,-17,-53c2555,1126,2555,1126,2555,1126v-16,53,-16,53,-16,53c2516,1179,2516,1179,2516,1179v59,-174,59,-174,59,-174l2600,1005xm2605,1082v-6,-20,-12,-39,-17,-59c2587,1023,2587,1023,2587,1023v-6,20,-12,39,-18,59c2561,1108,2561,1108,2561,1108v52,,52,,52,l2605,1082xm3320,1086v-25,-10,-25,-10,-25,-10c3281,1070,3266,1064,3266,1047v,-16,13,-26,33,-26c3315,1021,3328,1028,3338,1038v12,-15,12,-15,12,-15c3338,1011,3319,1002,3299,1002v-32,,-55,20,-55,46c3244,1074,3263,1086,3279,1093v25,11,25,11,25,11c3321,1111,3333,1117,3333,1135v,17,-13,28,-36,28c3279,1163,3261,1154,3249,1141v-13,16,-13,16,-13,16c3251,1172,3272,1183,3296,1183v37,,60,-22,60,-50c3356,1107,3340,1095,3320,1086t-897,-81c2477,1005,2505,1036,2505,1091v,56,-28,88,-81,88c2379,1179,2379,1179,2379,1179v,-174,,-174,,-174c2423,1005,2423,1005,2423,1005t-2,156c2462,1161,2482,1136,2482,1091v,-43,-20,-68,-61,-68c2401,1023,2401,1023,2401,1023v,138,,138,,138c2421,1161,2421,1161,2421,1161m2143,1005v39,,65,13,65,51c2208,1093,2181,1110,2143,1110v-31,,-31,,-31,c2112,1179,2112,1179,2112,1179v-22,,-22,,-22,c2090,1005,2090,1005,2090,1005v53,,53,,53,m2140,1092v31,,46,-11,46,-36c2186,1031,2170,1023,2140,1023v-28,,-28,,-28,c2112,1092,2112,1092,2112,1092v28,,28,,28,m2264,1097v66,,66,,66,c2330,1078,2330,1078,2330,1078v-66,,-66,,-66,c2264,1024,2264,1024,2264,1024v78,,78,,78,c2342,1005,2342,1005,2342,1005v-101,,-101,,-101,c2241,1179,2241,1179,2241,1179v103,,103,,103,c2344,1161,2344,1161,2344,1161v-80,,-80,,-80,l2264,1097xm2745,1107v37,,37,,37,c2782,1153,2782,1153,2782,1153v-7,6,-20,10,-32,10c2713,1163,2692,1136,2692,1092v,-44,23,-71,58,-71c2767,1021,2778,1028,2787,1038v13,-15,13,-15,13,-15c2789,1013,2773,1002,2750,1002v-47,,-81,34,-81,90c2669,1149,2702,1183,2748,1183v23,,42,-9,54,-21c2802,1089,2802,1089,2802,1089v-57,,-57,,-57,l2745,1107xm2906,1002v44,,75,34,75,89c2981,1147,2950,1183,2906,1183v-43,,-74,-36,-74,-92c2832,1036,2863,1002,2906,1002t,161c2938,1163,2958,1135,2958,1091v,-43,-20,-70,-52,-70c2875,1021,2855,1048,2855,1091v,44,20,72,51,72m3179,1179v23,,23,,23,c3202,1005,3202,1005,3202,1005v-23,,-23,,-23,l3179,1179xm3082,1107v37,,37,,37,c3119,1153,3119,1153,3119,1153v-7,6,-19,10,-31,10c3050,1163,3030,1136,3030,1092v,-44,22,-71,58,-71c3105,1021,3116,1028,3124,1038v13,-15,13,-15,13,-15c3127,1013,3111,1002,3087,1002v-46,,-80,34,-80,90c3007,1149,3039,1183,3085,1183v24,,43,-9,54,-21c3139,1089,3139,1089,3139,1089v-57,,-57,,-57,l3082,1107xe" fillcolor="#0098cf" stroked="f">
                <v:path arrowok="t" o:connecttype="custom" o:connectlocs="0,125094;64148,223769;123533,143556;64148,223769;1168642,90717;1426505,264830;1519234,172521;1442066,250824;1342350,143556;1344256,247005;631638,24828;1432856,112043;503342,325944;503342,325944;586226,349181;308356,324990;308039,370189;125121,319897;182918,375282;175931,369552;64148,375282;99716,340905;91459,349817;628463,376555;367424,343133;367424,375282;258181,324990;257546,370189;426808,376555;498578,335494;461741,319897;478254,346316;1243270,319897;1097825,324990;1097189,370189;1216594,376555;1123865,375282;1156574,343133;1293763,375282;1319803,319897;1488748,375282;1524315,340905;1516059,349817;1474140,352364;1359816,325944;1416661,375282;1402370,346316;837103,375282;821860,325626;1037170,333265;1058446,361276;795502,347271;762475,325626;663712,375282;679591,347589;711665,319897;883468,367006;872671,376555;899346,347271;1016845,375282;962224,347589;996839,346634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vertAnchor="page" w:horzAnchor="page" w:tblpX="1078" w:tblpY="1620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5B6D32" w14:paraId="1F794BB0" w14:textId="77777777" w:rsidTr="00D933FE">
      <w:tc>
        <w:tcPr>
          <w:tcW w:w="9060" w:type="dxa"/>
          <w:shd w:val="clear" w:color="auto" w:fill="auto"/>
        </w:tcPr>
        <w:p w14:paraId="21CF0ED8" w14:textId="77777777" w:rsidR="005B6D32" w:rsidRDefault="005B6D32" w:rsidP="00D933FE">
          <w:pPr>
            <w:pStyle w:val="VoettekstKabouterhuis"/>
          </w:pPr>
          <w:bookmarkStart w:id="1" w:name="BkmVerwijderen_1"/>
          <w:r>
            <w:t>Stichting 't Kabouterhuis  |  IBAN NL30TRIO0254642055  |  Kamer van Koophandel Amsterdam 41207079</w:t>
          </w:r>
        </w:p>
      </w:tc>
    </w:tr>
  </w:tbl>
  <w:bookmarkEnd w:id="1"/>
  <w:p w14:paraId="5AC45F00" w14:textId="74DB83EE" w:rsidR="005B6D32" w:rsidRDefault="005B6D32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246147F6" wp14:editId="329F3C0A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582319"/>
              <wp:effectExtent l="0" t="0" r="2540" b="8255"/>
              <wp:wrapNone/>
              <wp:docPr id="30" name="TeVerwijderenShape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635" y="150519"/>
                          <a:ext cx="7560310" cy="431800"/>
                        </a:xfrm>
                        <a:prstGeom prst="rect">
                          <a:avLst/>
                        </a:prstGeom>
                        <a:solidFill>
                          <a:srgbClr val="009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D4F34" id="TeVerwijderenShape_4" o:spid="_x0000_s1026" editas="canvas" style="position:absolute;margin-left:0;margin-top:0;width:595.3pt;height:45.85pt;z-index:-251651072;mso-position-horizontal-relative:page;mso-position-vertical:bottom;mso-position-vertical-relative:page" coordsize="75603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5822;visibility:visible;mso-wrap-style:square">
                <v:fill o:detectmouseclick="t"/>
                <v:path o:connecttype="none"/>
              </v:shape>
              <v:rect id="Rectangle 12" o:spid="_x0000_s1028" style="position:absolute;left:6;top:1505;width:7560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" fillcolor="#0098c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3788F09E" wp14:editId="255625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20470"/>
              <wp:effectExtent l="0" t="0" r="0" b="0"/>
              <wp:wrapNone/>
              <wp:docPr id="31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899160" y="603250"/>
                          <a:ext cx="929640" cy="217170"/>
                        </a:xfrm>
                        <a:custGeom>
                          <a:avLst/>
                          <a:gdLst>
                            <a:gd name="T0" fmla="*/ 883 w 2928"/>
                            <a:gd name="T1" fmla="*/ 332 h 684"/>
                            <a:gd name="T2" fmla="*/ 885 w 2928"/>
                            <a:gd name="T3" fmla="*/ 128 h 684"/>
                            <a:gd name="T4" fmla="*/ 796 w 2928"/>
                            <a:gd name="T5" fmla="*/ 675 h 684"/>
                            <a:gd name="T6" fmla="*/ 874 w 2928"/>
                            <a:gd name="T7" fmla="*/ 636 h 684"/>
                            <a:gd name="T8" fmla="*/ 981 w 2928"/>
                            <a:gd name="T9" fmla="*/ 684 h 684"/>
                            <a:gd name="T10" fmla="*/ 993 w 2928"/>
                            <a:gd name="T11" fmla="*/ 285 h 684"/>
                            <a:gd name="T12" fmla="*/ 885 w 2928"/>
                            <a:gd name="T13" fmla="*/ 579 h 684"/>
                            <a:gd name="T14" fmla="*/ 969 w 2928"/>
                            <a:gd name="T15" fmla="*/ 359 h 684"/>
                            <a:gd name="T16" fmla="*/ 962 w 2928"/>
                            <a:gd name="T17" fmla="*/ 611 h 684"/>
                            <a:gd name="T18" fmla="*/ 398 w 2928"/>
                            <a:gd name="T19" fmla="*/ 675 h 684"/>
                            <a:gd name="T20" fmla="*/ 163 w 2928"/>
                            <a:gd name="T21" fmla="*/ 436 h 684"/>
                            <a:gd name="T22" fmla="*/ 90 w 2928"/>
                            <a:gd name="T23" fmla="*/ 675 h 684"/>
                            <a:gd name="T24" fmla="*/ 0 w 2928"/>
                            <a:gd name="T25" fmla="*/ 168 h 684"/>
                            <a:gd name="T26" fmla="*/ 90 w 2928"/>
                            <a:gd name="T27" fmla="*/ 398 h 684"/>
                            <a:gd name="T28" fmla="*/ 273 w 2928"/>
                            <a:gd name="T29" fmla="*/ 168 h 684"/>
                            <a:gd name="T30" fmla="*/ 216 w 2928"/>
                            <a:gd name="T31" fmla="*/ 366 h 684"/>
                            <a:gd name="T32" fmla="*/ 426 w 2928"/>
                            <a:gd name="T33" fmla="*/ 335 h 684"/>
                            <a:gd name="T34" fmla="*/ 565 w 2928"/>
                            <a:gd name="T35" fmla="*/ 357 h 684"/>
                            <a:gd name="T36" fmla="*/ 410 w 2928"/>
                            <a:gd name="T37" fmla="*/ 573 h 684"/>
                            <a:gd name="T38" fmla="*/ 641 w 2928"/>
                            <a:gd name="T39" fmla="*/ 633 h 684"/>
                            <a:gd name="T40" fmla="*/ 650 w 2928"/>
                            <a:gd name="T41" fmla="*/ 675 h 684"/>
                            <a:gd name="T42" fmla="*/ 723 w 2928"/>
                            <a:gd name="T43" fmla="*/ 449 h 684"/>
                            <a:gd name="T44" fmla="*/ 634 w 2928"/>
                            <a:gd name="T45" fmla="*/ 573 h 684"/>
                            <a:gd name="T46" fmla="*/ 497 w 2928"/>
                            <a:gd name="T47" fmla="*/ 566 h 684"/>
                            <a:gd name="T48" fmla="*/ 634 w 2928"/>
                            <a:gd name="T49" fmla="*/ 573 h 684"/>
                            <a:gd name="T50" fmla="*/ 1995 w 2928"/>
                            <a:gd name="T51" fmla="*/ 294 h 684"/>
                            <a:gd name="T52" fmla="*/ 1922 w 2928"/>
                            <a:gd name="T53" fmla="*/ 675 h 684"/>
                            <a:gd name="T54" fmla="*/ 1913 w 2928"/>
                            <a:gd name="T55" fmla="*/ 619 h 684"/>
                            <a:gd name="T56" fmla="*/ 1673 w 2928"/>
                            <a:gd name="T57" fmla="*/ 533 h 684"/>
                            <a:gd name="T58" fmla="*/ 1762 w 2928"/>
                            <a:gd name="T59" fmla="*/ 294 h 684"/>
                            <a:gd name="T60" fmla="*/ 1822 w 2928"/>
                            <a:gd name="T61" fmla="*/ 607 h 684"/>
                            <a:gd name="T62" fmla="*/ 1906 w 2928"/>
                            <a:gd name="T63" fmla="*/ 294 h 684"/>
                            <a:gd name="T64" fmla="*/ 2928 w 2928"/>
                            <a:gd name="T65" fmla="*/ 293 h 684"/>
                            <a:gd name="T66" fmla="*/ 2873 w 2928"/>
                            <a:gd name="T67" fmla="*/ 364 h 684"/>
                            <a:gd name="T68" fmla="*/ 2783 w 2928"/>
                            <a:gd name="T69" fmla="*/ 675 h 684"/>
                            <a:gd name="T70" fmla="*/ 2694 w 2928"/>
                            <a:gd name="T71" fmla="*/ 294 h 684"/>
                            <a:gd name="T72" fmla="*/ 2774 w 2928"/>
                            <a:gd name="T73" fmla="*/ 362 h 684"/>
                            <a:gd name="T74" fmla="*/ 2885 w 2928"/>
                            <a:gd name="T75" fmla="*/ 285 h 684"/>
                            <a:gd name="T76" fmla="*/ 2303 w 2928"/>
                            <a:gd name="T77" fmla="*/ 485 h 684"/>
                            <a:gd name="T78" fmla="*/ 2620 w 2928"/>
                            <a:gd name="T79" fmla="*/ 643 h 684"/>
                            <a:gd name="T80" fmla="*/ 2502 w 2928"/>
                            <a:gd name="T81" fmla="*/ 615 h 684"/>
                            <a:gd name="T82" fmla="*/ 2631 w 2928"/>
                            <a:gd name="T83" fmla="*/ 508 h 684"/>
                            <a:gd name="T84" fmla="*/ 2478 w 2928"/>
                            <a:gd name="T85" fmla="*/ 285 h 684"/>
                            <a:gd name="T86" fmla="*/ 2480 w 2928"/>
                            <a:gd name="T87" fmla="*/ 354 h 684"/>
                            <a:gd name="T88" fmla="*/ 2389 w 2928"/>
                            <a:gd name="T89" fmla="*/ 451 h 684"/>
                            <a:gd name="T90" fmla="*/ 2278 w 2928"/>
                            <a:gd name="T91" fmla="*/ 604 h 684"/>
                            <a:gd name="T92" fmla="*/ 2216 w 2928"/>
                            <a:gd name="T93" fmla="*/ 684 h 684"/>
                            <a:gd name="T94" fmla="*/ 2095 w 2928"/>
                            <a:gd name="T95" fmla="*/ 365 h 684"/>
                            <a:gd name="T96" fmla="*/ 2041 w 2928"/>
                            <a:gd name="T97" fmla="*/ 298 h 684"/>
                            <a:gd name="T98" fmla="*/ 2111 w 2928"/>
                            <a:gd name="T99" fmla="*/ 191 h 684"/>
                            <a:gd name="T100" fmla="*/ 2185 w 2928"/>
                            <a:gd name="T101" fmla="*/ 294 h 684"/>
                            <a:gd name="T102" fmla="*/ 2282 w 2928"/>
                            <a:gd name="T103" fmla="*/ 365 h 684"/>
                            <a:gd name="T104" fmla="*/ 2185 w 2928"/>
                            <a:gd name="T105" fmla="*/ 546 h 684"/>
                            <a:gd name="T106" fmla="*/ 1444 w 2928"/>
                            <a:gd name="T107" fmla="*/ 0 h 684"/>
                            <a:gd name="T108" fmla="*/ 1522 w 2928"/>
                            <a:gd name="T109" fmla="*/ 608 h 684"/>
                            <a:gd name="T110" fmla="*/ 1357 w 2928"/>
                            <a:gd name="T111" fmla="*/ 286 h 684"/>
                            <a:gd name="T112" fmla="*/ 1202 w 2928"/>
                            <a:gd name="T113" fmla="*/ 393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28" h="684">
                              <a:moveTo>
                                <a:pt x="993" y="285"/>
                              </a:moveTo>
                              <a:cubicBezTo>
                                <a:pt x="954" y="285"/>
                                <a:pt x="915" y="305"/>
                                <a:pt x="883" y="332"/>
                              </a:cubicBezTo>
                              <a:cubicBezTo>
                                <a:pt x="885" y="269"/>
                                <a:pt x="885" y="269"/>
                                <a:pt x="885" y="269"/>
                              </a:cubicBezTo>
                              <a:cubicBezTo>
                                <a:pt x="885" y="128"/>
                                <a:pt x="885" y="128"/>
                                <a:pt x="885" y="128"/>
                              </a:cubicBezTo>
                              <a:cubicBezTo>
                                <a:pt x="796" y="128"/>
                                <a:pt x="796" y="128"/>
                                <a:pt x="796" y="128"/>
                              </a:cubicBezTo>
                              <a:cubicBezTo>
                                <a:pt x="796" y="675"/>
                                <a:pt x="796" y="675"/>
                                <a:pt x="796" y="675"/>
                              </a:cubicBezTo>
                              <a:cubicBezTo>
                                <a:pt x="867" y="675"/>
                                <a:pt x="867" y="675"/>
                                <a:pt x="867" y="675"/>
                              </a:cubicBezTo>
                              <a:cubicBezTo>
                                <a:pt x="874" y="636"/>
                                <a:pt x="874" y="636"/>
                                <a:pt x="874" y="636"/>
                              </a:cubicBezTo>
                              <a:cubicBezTo>
                                <a:pt x="877" y="636"/>
                                <a:pt x="877" y="636"/>
                                <a:pt x="877" y="636"/>
                              </a:cubicBezTo>
                              <a:cubicBezTo>
                                <a:pt x="909" y="667"/>
                                <a:pt x="946" y="684"/>
                                <a:pt x="981" y="684"/>
                              </a:cubicBezTo>
                              <a:cubicBezTo>
                                <a:pt x="1065" y="684"/>
                                <a:pt x="1143" y="609"/>
                                <a:pt x="1143" y="478"/>
                              </a:cubicBezTo>
                              <a:cubicBezTo>
                                <a:pt x="1143" y="361"/>
                                <a:pt x="1088" y="285"/>
                                <a:pt x="993" y="285"/>
                              </a:cubicBezTo>
                              <a:moveTo>
                                <a:pt x="962" y="611"/>
                              </a:moveTo>
                              <a:cubicBezTo>
                                <a:pt x="940" y="611"/>
                                <a:pt x="912" y="602"/>
                                <a:pt x="885" y="579"/>
                              </a:cubicBezTo>
                              <a:cubicBezTo>
                                <a:pt x="885" y="401"/>
                                <a:pt x="885" y="401"/>
                                <a:pt x="885" y="401"/>
                              </a:cubicBezTo>
                              <a:cubicBezTo>
                                <a:pt x="915" y="373"/>
                                <a:pt x="941" y="359"/>
                                <a:pt x="969" y="359"/>
                              </a:cubicBezTo>
                              <a:cubicBezTo>
                                <a:pt x="1026" y="359"/>
                                <a:pt x="1051" y="404"/>
                                <a:pt x="1051" y="480"/>
                              </a:cubicBezTo>
                              <a:cubicBezTo>
                                <a:pt x="1051" y="566"/>
                                <a:pt x="1012" y="611"/>
                                <a:pt x="962" y="611"/>
                              </a:cubicBezTo>
                              <a:moveTo>
                                <a:pt x="216" y="366"/>
                              </a:moveTo>
                              <a:cubicBezTo>
                                <a:pt x="398" y="675"/>
                                <a:pt x="398" y="675"/>
                                <a:pt x="398" y="675"/>
                              </a:cubicBezTo>
                              <a:cubicBezTo>
                                <a:pt x="299" y="675"/>
                                <a:pt x="299" y="675"/>
                                <a:pt x="299" y="675"/>
                              </a:cubicBezTo>
                              <a:cubicBezTo>
                                <a:pt x="163" y="436"/>
                                <a:pt x="163" y="436"/>
                                <a:pt x="163" y="436"/>
                              </a:cubicBezTo>
                              <a:cubicBezTo>
                                <a:pt x="90" y="527"/>
                                <a:pt x="90" y="527"/>
                                <a:pt x="90" y="527"/>
                              </a:cubicBezTo>
                              <a:cubicBezTo>
                                <a:pt x="90" y="675"/>
                                <a:pt x="90" y="675"/>
                                <a:pt x="90" y="675"/>
                              </a:cubicBezTo>
                              <a:cubicBezTo>
                                <a:pt x="0" y="675"/>
                                <a:pt x="0" y="675"/>
                                <a:pt x="0" y="675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90" y="168"/>
                                <a:pt x="90" y="168"/>
                                <a:pt x="90" y="168"/>
                              </a:cubicBezTo>
                              <a:cubicBezTo>
                                <a:pt x="90" y="398"/>
                                <a:pt x="90" y="398"/>
                                <a:pt x="90" y="398"/>
                              </a:cubicBezTo>
                              <a:cubicBezTo>
                                <a:pt x="92" y="398"/>
                                <a:pt x="92" y="398"/>
                                <a:pt x="92" y="398"/>
                              </a:cubicBezTo>
                              <a:cubicBezTo>
                                <a:pt x="273" y="168"/>
                                <a:pt x="273" y="168"/>
                                <a:pt x="273" y="168"/>
                              </a:cubicBezTo>
                              <a:cubicBezTo>
                                <a:pt x="372" y="168"/>
                                <a:pt x="372" y="168"/>
                                <a:pt x="372" y="168"/>
                              </a:cubicBezTo>
                              <a:lnTo>
                                <a:pt x="216" y="366"/>
                              </a:lnTo>
                              <a:close/>
                              <a:moveTo>
                                <a:pt x="581" y="285"/>
                              </a:moveTo>
                              <a:cubicBezTo>
                                <a:pt x="521" y="285"/>
                                <a:pt x="468" y="308"/>
                                <a:pt x="426" y="335"/>
                              </a:cubicBezTo>
                              <a:cubicBezTo>
                                <a:pt x="458" y="394"/>
                                <a:pt x="458" y="394"/>
                                <a:pt x="458" y="394"/>
                              </a:cubicBezTo>
                              <a:cubicBezTo>
                                <a:pt x="492" y="374"/>
                                <a:pt x="527" y="357"/>
                                <a:pt x="565" y="357"/>
                              </a:cubicBezTo>
                              <a:cubicBezTo>
                                <a:pt x="616" y="357"/>
                                <a:pt x="633" y="391"/>
                                <a:pt x="634" y="432"/>
                              </a:cubicBezTo>
                              <a:cubicBezTo>
                                <a:pt x="478" y="449"/>
                                <a:pt x="410" y="491"/>
                                <a:pt x="410" y="573"/>
                              </a:cubicBezTo>
                              <a:cubicBezTo>
                                <a:pt x="410" y="639"/>
                                <a:pt x="457" y="684"/>
                                <a:pt x="523" y="684"/>
                              </a:cubicBezTo>
                              <a:cubicBezTo>
                                <a:pt x="568" y="684"/>
                                <a:pt x="607" y="662"/>
                                <a:pt x="641" y="633"/>
                              </a:cubicBezTo>
                              <a:cubicBezTo>
                                <a:pt x="643" y="633"/>
                                <a:pt x="643" y="633"/>
                                <a:pt x="643" y="633"/>
                              </a:cubicBezTo>
                              <a:cubicBezTo>
                                <a:pt x="650" y="675"/>
                                <a:pt x="650" y="675"/>
                                <a:pt x="650" y="675"/>
                              </a:cubicBezTo>
                              <a:cubicBezTo>
                                <a:pt x="723" y="675"/>
                                <a:pt x="723" y="675"/>
                                <a:pt x="723" y="675"/>
                              </a:cubicBezTo>
                              <a:cubicBezTo>
                                <a:pt x="723" y="449"/>
                                <a:pt x="723" y="449"/>
                                <a:pt x="723" y="449"/>
                              </a:cubicBezTo>
                              <a:cubicBezTo>
                                <a:pt x="723" y="343"/>
                                <a:pt x="677" y="285"/>
                                <a:pt x="581" y="285"/>
                              </a:cubicBezTo>
                              <a:moveTo>
                                <a:pt x="634" y="573"/>
                              </a:moveTo>
                              <a:cubicBezTo>
                                <a:pt x="606" y="599"/>
                                <a:pt x="582" y="614"/>
                                <a:pt x="551" y="614"/>
                              </a:cubicBezTo>
                              <a:cubicBezTo>
                                <a:pt x="519" y="614"/>
                                <a:pt x="497" y="600"/>
                                <a:pt x="497" y="566"/>
                              </a:cubicBezTo>
                              <a:cubicBezTo>
                                <a:pt x="497" y="528"/>
                                <a:pt x="531" y="501"/>
                                <a:pt x="634" y="487"/>
                              </a:cubicBezTo>
                              <a:lnTo>
                                <a:pt x="634" y="573"/>
                              </a:lnTo>
                              <a:close/>
                              <a:moveTo>
                                <a:pt x="1906" y="294"/>
                              </a:moveTo>
                              <a:cubicBezTo>
                                <a:pt x="1995" y="294"/>
                                <a:pt x="1995" y="294"/>
                                <a:pt x="1995" y="294"/>
                              </a:cubicBezTo>
                              <a:cubicBezTo>
                                <a:pt x="1995" y="675"/>
                                <a:pt x="1995" y="675"/>
                                <a:pt x="1995" y="675"/>
                              </a:cubicBezTo>
                              <a:cubicBezTo>
                                <a:pt x="1922" y="675"/>
                                <a:pt x="1922" y="675"/>
                                <a:pt x="1922" y="675"/>
                              </a:cubicBezTo>
                              <a:cubicBezTo>
                                <a:pt x="1916" y="619"/>
                                <a:pt x="1916" y="619"/>
                                <a:pt x="1916" y="619"/>
                              </a:cubicBezTo>
                              <a:cubicBezTo>
                                <a:pt x="1913" y="619"/>
                                <a:pt x="1913" y="619"/>
                                <a:pt x="1913" y="619"/>
                              </a:cubicBezTo>
                              <a:cubicBezTo>
                                <a:pt x="1879" y="659"/>
                                <a:pt x="1843" y="684"/>
                                <a:pt x="1790" y="684"/>
                              </a:cubicBezTo>
                              <a:cubicBezTo>
                                <a:pt x="1709" y="684"/>
                                <a:pt x="1673" y="629"/>
                                <a:pt x="1673" y="533"/>
                              </a:cubicBezTo>
                              <a:cubicBezTo>
                                <a:pt x="1673" y="294"/>
                                <a:pt x="1673" y="294"/>
                                <a:pt x="1673" y="294"/>
                              </a:cubicBezTo>
                              <a:cubicBezTo>
                                <a:pt x="1762" y="294"/>
                                <a:pt x="1762" y="294"/>
                                <a:pt x="1762" y="294"/>
                              </a:cubicBezTo>
                              <a:cubicBezTo>
                                <a:pt x="1762" y="521"/>
                                <a:pt x="1762" y="521"/>
                                <a:pt x="1762" y="521"/>
                              </a:cubicBezTo>
                              <a:cubicBezTo>
                                <a:pt x="1762" y="584"/>
                                <a:pt x="1781" y="607"/>
                                <a:pt x="1822" y="607"/>
                              </a:cubicBezTo>
                              <a:cubicBezTo>
                                <a:pt x="1855" y="607"/>
                                <a:pt x="1877" y="592"/>
                                <a:pt x="1906" y="555"/>
                              </a:cubicBezTo>
                              <a:lnTo>
                                <a:pt x="1906" y="294"/>
                              </a:lnTo>
                              <a:close/>
                              <a:moveTo>
                                <a:pt x="2885" y="285"/>
                              </a:moveTo>
                              <a:cubicBezTo>
                                <a:pt x="2904" y="285"/>
                                <a:pt x="2917" y="287"/>
                                <a:pt x="2928" y="293"/>
                              </a:cubicBezTo>
                              <a:cubicBezTo>
                                <a:pt x="2913" y="370"/>
                                <a:pt x="2913" y="370"/>
                                <a:pt x="2913" y="370"/>
                              </a:cubicBezTo>
                              <a:cubicBezTo>
                                <a:pt x="2900" y="367"/>
                                <a:pt x="2890" y="364"/>
                                <a:pt x="2873" y="364"/>
                              </a:cubicBezTo>
                              <a:cubicBezTo>
                                <a:pt x="2843" y="364"/>
                                <a:pt x="2807" y="385"/>
                                <a:pt x="2783" y="442"/>
                              </a:cubicBezTo>
                              <a:cubicBezTo>
                                <a:pt x="2783" y="675"/>
                                <a:pt x="2783" y="675"/>
                                <a:pt x="2783" y="675"/>
                              </a:cubicBezTo>
                              <a:cubicBezTo>
                                <a:pt x="2694" y="675"/>
                                <a:pt x="2694" y="675"/>
                                <a:pt x="2694" y="675"/>
                              </a:cubicBezTo>
                              <a:cubicBezTo>
                                <a:pt x="2694" y="294"/>
                                <a:pt x="2694" y="294"/>
                                <a:pt x="2694" y="294"/>
                              </a:cubicBezTo>
                              <a:cubicBezTo>
                                <a:pt x="2768" y="294"/>
                                <a:pt x="2768" y="294"/>
                                <a:pt x="2768" y="294"/>
                              </a:cubicBezTo>
                              <a:cubicBezTo>
                                <a:pt x="2774" y="362"/>
                                <a:pt x="2774" y="362"/>
                                <a:pt x="2774" y="362"/>
                              </a:cubicBezTo>
                              <a:cubicBezTo>
                                <a:pt x="2777" y="362"/>
                                <a:pt x="2777" y="362"/>
                                <a:pt x="2777" y="362"/>
                              </a:cubicBezTo>
                              <a:cubicBezTo>
                                <a:pt x="2804" y="312"/>
                                <a:pt x="2845" y="285"/>
                                <a:pt x="2885" y="285"/>
                              </a:cubicBezTo>
                              <a:moveTo>
                                <a:pt x="2478" y="285"/>
                              </a:moveTo>
                              <a:cubicBezTo>
                                <a:pt x="2389" y="285"/>
                                <a:pt x="2303" y="361"/>
                                <a:pt x="2303" y="485"/>
                              </a:cubicBezTo>
                              <a:cubicBezTo>
                                <a:pt x="2303" y="611"/>
                                <a:pt x="2385" y="684"/>
                                <a:pt x="2490" y="684"/>
                              </a:cubicBezTo>
                              <a:cubicBezTo>
                                <a:pt x="2538" y="684"/>
                                <a:pt x="2584" y="667"/>
                                <a:pt x="2620" y="643"/>
                              </a:cubicBezTo>
                              <a:cubicBezTo>
                                <a:pt x="2590" y="587"/>
                                <a:pt x="2590" y="587"/>
                                <a:pt x="2590" y="587"/>
                              </a:cubicBezTo>
                              <a:cubicBezTo>
                                <a:pt x="2562" y="605"/>
                                <a:pt x="2534" y="615"/>
                                <a:pt x="2502" y="615"/>
                              </a:cubicBezTo>
                              <a:cubicBezTo>
                                <a:pt x="2440" y="615"/>
                                <a:pt x="2397" y="576"/>
                                <a:pt x="2389" y="508"/>
                              </a:cubicBezTo>
                              <a:cubicBezTo>
                                <a:pt x="2631" y="508"/>
                                <a:pt x="2631" y="508"/>
                                <a:pt x="2631" y="508"/>
                              </a:cubicBezTo>
                              <a:cubicBezTo>
                                <a:pt x="2633" y="498"/>
                                <a:pt x="2635" y="483"/>
                                <a:pt x="2635" y="466"/>
                              </a:cubicBezTo>
                              <a:cubicBezTo>
                                <a:pt x="2635" y="360"/>
                                <a:pt x="2581" y="285"/>
                                <a:pt x="2478" y="285"/>
                              </a:cubicBezTo>
                              <a:moveTo>
                                <a:pt x="2389" y="451"/>
                              </a:moveTo>
                              <a:cubicBezTo>
                                <a:pt x="2396" y="387"/>
                                <a:pt x="2435" y="354"/>
                                <a:pt x="2480" y="354"/>
                              </a:cubicBezTo>
                              <a:cubicBezTo>
                                <a:pt x="2532" y="354"/>
                                <a:pt x="2557" y="391"/>
                                <a:pt x="2557" y="451"/>
                              </a:cubicBezTo>
                              <a:lnTo>
                                <a:pt x="2389" y="451"/>
                              </a:lnTo>
                              <a:close/>
                              <a:moveTo>
                                <a:pt x="2238" y="613"/>
                              </a:moveTo>
                              <a:cubicBezTo>
                                <a:pt x="2252" y="613"/>
                                <a:pt x="2267" y="609"/>
                                <a:pt x="2278" y="604"/>
                              </a:cubicBezTo>
                              <a:cubicBezTo>
                                <a:pt x="2293" y="670"/>
                                <a:pt x="2293" y="670"/>
                                <a:pt x="2293" y="670"/>
                              </a:cubicBezTo>
                              <a:cubicBezTo>
                                <a:pt x="2273" y="677"/>
                                <a:pt x="2246" y="684"/>
                                <a:pt x="2216" y="684"/>
                              </a:cubicBezTo>
                              <a:cubicBezTo>
                                <a:pt x="2128" y="684"/>
                                <a:pt x="2095" y="628"/>
                                <a:pt x="2095" y="546"/>
                              </a:cubicBezTo>
                              <a:cubicBezTo>
                                <a:pt x="2095" y="365"/>
                                <a:pt x="2095" y="365"/>
                                <a:pt x="2095" y="365"/>
                              </a:cubicBezTo>
                              <a:cubicBezTo>
                                <a:pt x="2041" y="365"/>
                                <a:pt x="2041" y="365"/>
                                <a:pt x="2041" y="365"/>
                              </a:cubicBezTo>
                              <a:cubicBezTo>
                                <a:pt x="2041" y="298"/>
                                <a:pt x="2041" y="298"/>
                                <a:pt x="2041" y="298"/>
                              </a:cubicBezTo>
                              <a:cubicBezTo>
                                <a:pt x="2100" y="294"/>
                                <a:pt x="2100" y="294"/>
                                <a:pt x="2100" y="294"/>
                              </a:cubicBezTo>
                              <a:cubicBezTo>
                                <a:pt x="2111" y="191"/>
                                <a:pt x="2111" y="191"/>
                                <a:pt x="2111" y="191"/>
                              </a:cubicBezTo>
                              <a:cubicBezTo>
                                <a:pt x="2185" y="191"/>
                                <a:pt x="2185" y="191"/>
                                <a:pt x="2185" y="191"/>
                              </a:cubicBezTo>
                              <a:cubicBezTo>
                                <a:pt x="2185" y="294"/>
                                <a:pt x="2185" y="294"/>
                                <a:pt x="2185" y="294"/>
                              </a:cubicBezTo>
                              <a:cubicBezTo>
                                <a:pt x="2282" y="294"/>
                                <a:pt x="2282" y="294"/>
                                <a:pt x="2282" y="294"/>
                              </a:cubicBezTo>
                              <a:cubicBezTo>
                                <a:pt x="2282" y="365"/>
                                <a:pt x="2282" y="365"/>
                                <a:pt x="2282" y="365"/>
                              </a:cubicBezTo>
                              <a:cubicBezTo>
                                <a:pt x="2185" y="365"/>
                                <a:pt x="2185" y="365"/>
                                <a:pt x="2185" y="365"/>
                              </a:cubicBezTo>
                              <a:cubicBezTo>
                                <a:pt x="2185" y="546"/>
                                <a:pt x="2185" y="546"/>
                                <a:pt x="2185" y="546"/>
                              </a:cubicBezTo>
                              <a:cubicBezTo>
                                <a:pt x="2185" y="591"/>
                                <a:pt x="2202" y="613"/>
                                <a:pt x="2238" y="613"/>
                              </a:cubicBezTo>
                              <a:moveTo>
                                <a:pt x="1444" y="0"/>
                              </a:moveTo>
                              <a:cubicBezTo>
                                <a:pt x="1509" y="55"/>
                                <a:pt x="1548" y="116"/>
                                <a:pt x="1570" y="177"/>
                              </a:cubicBezTo>
                              <a:cubicBezTo>
                                <a:pt x="1667" y="412"/>
                                <a:pt x="1522" y="608"/>
                                <a:pt x="1522" y="608"/>
                              </a:cubicBezTo>
                              <a:cubicBezTo>
                                <a:pt x="1594" y="372"/>
                                <a:pt x="1466" y="304"/>
                                <a:pt x="1409" y="289"/>
                              </a:cubicBezTo>
                              <a:cubicBezTo>
                                <a:pt x="1394" y="286"/>
                                <a:pt x="1376" y="285"/>
                                <a:pt x="1357" y="286"/>
                              </a:cubicBezTo>
                              <a:cubicBezTo>
                                <a:pt x="1287" y="289"/>
                                <a:pt x="1228" y="336"/>
                                <a:pt x="1202" y="400"/>
                              </a:cubicBezTo>
                              <a:cubicBezTo>
                                <a:pt x="1202" y="398"/>
                                <a:pt x="1202" y="395"/>
                                <a:pt x="1202" y="393"/>
                              </a:cubicBezTo>
                              <a:cubicBezTo>
                                <a:pt x="1199" y="253"/>
                                <a:pt x="1337" y="68"/>
                                <a:pt x="1444" y="0"/>
                              </a:cubicBezTo>
                            </a:path>
                          </a:pathLst>
                        </a:custGeom>
                        <a:solidFill>
                          <a:srgbClr val="EF41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706120" y="553085"/>
                          <a:ext cx="1534795" cy="376555"/>
                        </a:xfrm>
                        <a:custGeom>
                          <a:avLst/>
                          <a:gdLst>
                            <a:gd name="T0" fmla="*/ 0 w 4833"/>
                            <a:gd name="T1" fmla="*/ 393 h 1183"/>
                            <a:gd name="T2" fmla="*/ 202 w 4833"/>
                            <a:gd name="T3" fmla="*/ 703 h 1183"/>
                            <a:gd name="T4" fmla="*/ 389 w 4833"/>
                            <a:gd name="T5" fmla="*/ 451 h 1183"/>
                            <a:gd name="T6" fmla="*/ 202 w 4833"/>
                            <a:gd name="T7" fmla="*/ 703 h 1183"/>
                            <a:gd name="T8" fmla="*/ 3680 w 4833"/>
                            <a:gd name="T9" fmla="*/ 285 h 1183"/>
                            <a:gd name="T10" fmla="*/ 4492 w 4833"/>
                            <a:gd name="T11" fmla="*/ 832 h 1183"/>
                            <a:gd name="T12" fmla="*/ 4784 w 4833"/>
                            <a:gd name="T13" fmla="*/ 542 h 1183"/>
                            <a:gd name="T14" fmla="*/ 4541 w 4833"/>
                            <a:gd name="T15" fmla="*/ 788 h 1183"/>
                            <a:gd name="T16" fmla="*/ 4227 w 4833"/>
                            <a:gd name="T17" fmla="*/ 451 h 1183"/>
                            <a:gd name="T18" fmla="*/ 4233 w 4833"/>
                            <a:gd name="T19" fmla="*/ 776 h 1183"/>
                            <a:gd name="T20" fmla="*/ 1989 w 4833"/>
                            <a:gd name="T21" fmla="*/ 78 h 1183"/>
                            <a:gd name="T22" fmla="*/ 4512 w 4833"/>
                            <a:gd name="T23" fmla="*/ 352 h 1183"/>
                            <a:gd name="T24" fmla="*/ 1585 w 4833"/>
                            <a:gd name="T25" fmla="*/ 1024 h 1183"/>
                            <a:gd name="T26" fmla="*/ 1585 w 4833"/>
                            <a:gd name="T27" fmla="*/ 1024 h 1183"/>
                            <a:gd name="T28" fmla="*/ 1846 w 4833"/>
                            <a:gd name="T29" fmla="*/ 1097 h 1183"/>
                            <a:gd name="T30" fmla="*/ 971 w 4833"/>
                            <a:gd name="T31" fmla="*/ 1021 h 1183"/>
                            <a:gd name="T32" fmla="*/ 970 w 4833"/>
                            <a:gd name="T33" fmla="*/ 1163 h 1183"/>
                            <a:gd name="T34" fmla="*/ 394 w 4833"/>
                            <a:gd name="T35" fmla="*/ 1005 h 1183"/>
                            <a:gd name="T36" fmla="*/ 576 w 4833"/>
                            <a:gd name="T37" fmla="*/ 1179 h 1183"/>
                            <a:gd name="T38" fmla="*/ 554 w 4833"/>
                            <a:gd name="T39" fmla="*/ 1161 h 1183"/>
                            <a:gd name="T40" fmla="*/ 202 w 4833"/>
                            <a:gd name="T41" fmla="*/ 1179 h 1183"/>
                            <a:gd name="T42" fmla="*/ 314 w 4833"/>
                            <a:gd name="T43" fmla="*/ 1071 h 1183"/>
                            <a:gd name="T44" fmla="*/ 288 w 4833"/>
                            <a:gd name="T45" fmla="*/ 1099 h 1183"/>
                            <a:gd name="T46" fmla="*/ 1979 w 4833"/>
                            <a:gd name="T47" fmla="*/ 1183 h 1183"/>
                            <a:gd name="T48" fmla="*/ 1157 w 4833"/>
                            <a:gd name="T49" fmla="*/ 1078 h 1183"/>
                            <a:gd name="T50" fmla="*/ 1157 w 4833"/>
                            <a:gd name="T51" fmla="*/ 1179 h 1183"/>
                            <a:gd name="T52" fmla="*/ 813 w 4833"/>
                            <a:gd name="T53" fmla="*/ 1021 h 1183"/>
                            <a:gd name="T54" fmla="*/ 811 w 4833"/>
                            <a:gd name="T55" fmla="*/ 1163 h 1183"/>
                            <a:gd name="T56" fmla="*/ 1344 w 4833"/>
                            <a:gd name="T57" fmla="*/ 1183 h 1183"/>
                            <a:gd name="T58" fmla="*/ 1570 w 4833"/>
                            <a:gd name="T59" fmla="*/ 1054 h 1183"/>
                            <a:gd name="T60" fmla="*/ 1454 w 4833"/>
                            <a:gd name="T61" fmla="*/ 1005 h 1183"/>
                            <a:gd name="T62" fmla="*/ 1506 w 4833"/>
                            <a:gd name="T63" fmla="*/ 1088 h 1183"/>
                            <a:gd name="T64" fmla="*/ 3915 w 4833"/>
                            <a:gd name="T65" fmla="*/ 1005 h 1183"/>
                            <a:gd name="T66" fmla="*/ 3457 w 4833"/>
                            <a:gd name="T67" fmla="*/ 1021 h 1183"/>
                            <a:gd name="T68" fmla="*/ 3455 w 4833"/>
                            <a:gd name="T69" fmla="*/ 1163 h 1183"/>
                            <a:gd name="T70" fmla="*/ 3831 w 4833"/>
                            <a:gd name="T71" fmla="*/ 1183 h 1183"/>
                            <a:gd name="T72" fmla="*/ 3539 w 4833"/>
                            <a:gd name="T73" fmla="*/ 1179 h 1183"/>
                            <a:gd name="T74" fmla="*/ 3642 w 4833"/>
                            <a:gd name="T75" fmla="*/ 1078 h 1183"/>
                            <a:gd name="T76" fmla="*/ 4074 w 4833"/>
                            <a:gd name="T77" fmla="*/ 1179 h 1183"/>
                            <a:gd name="T78" fmla="*/ 4156 w 4833"/>
                            <a:gd name="T79" fmla="*/ 1005 h 1183"/>
                            <a:gd name="T80" fmla="*/ 4688 w 4833"/>
                            <a:gd name="T81" fmla="*/ 1179 h 1183"/>
                            <a:gd name="T82" fmla="*/ 4800 w 4833"/>
                            <a:gd name="T83" fmla="*/ 1071 h 1183"/>
                            <a:gd name="T84" fmla="*/ 4774 w 4833"/>
                            <a:gd name="T85" fmla="*/ 1099 h 1183"/>
                            <a:gd name="T86" fmla="*/ 4642 w 4833"/>
                            <a:gd name="T87" fmla="*/ 1107 h 1183"/>
                            <a:gd name="T88" fmla="*/ 4282 w 4833"/>
                            <a:gd name="T89" fmla="*/ 1024 h 1183"/>
                            <a:gd name="T90" fmla="*/ 4461 w 4833"/>
                            <a:gd name="T91" fmla="*/ 1179 h 1183"/>
                            <a:gd name="T92" fmla="*/ 4416 w 4833"/>
                            <a:gd name="T93" fmla="*/ 1088 h 1183"/>
                            <a:gd name="T94" fmla="*/ 2636 w 4833"/>
                            <a:gd name="T95" fmla="*/ 1179 h 1183"/>
                            <a:gd name="T96" fmla="*/ 2588 w 4833"/>
                            <a:gd name="T97" fmla="*/ 1023 h 1183"/>
                            <a:gd name="T98" fmla="*/ 3266 w 4833"/>
                            <a:gd name="T99" fmla="*/ 1047 h 1183"/>
                            <a:gd name="T100" fmla="*/ 3333 w 4833"/>
                            <a:gd name="T101" fmla="*/ 1135 h 1183"/>
                            <a:gd name="T102" fmla="*/ 2505 w 4833"/>
                            <a:gd name="T103" fmla="*/ 1091 h 1183"/>
                            <a:gd name="T104" fmla="*/ 2401 w 4833"/>
                            <a:gd name="T105" fmla="*/ 1023 h 1183"/>
                            <a:gd name="T106" fmla="*/ 2090 w 4833"/>
                            <a:gd name="T107" fmla="*/ 1179 h 1183"/>
                            <a:gd name="T108" fmla="*/ 2140 w 4833"/>
                            <a:gd name="T109" fmla="*/ 1092 h 1183"/>
                            <a:gd name="T110" fmla="*/ 2241 w 4833"/>
                            <a:gd name="T111" fmla="*/ 1005 h 1183"/>
                            <a:gd name="T112" fmla="*/ 2782 w 4833"/>
                            <a:gd name="T113" fmla="*/ 1153 h 1183"/>
                            <a:gd name="T114" fmla="*/ 2748 w 4833"/>
                            <a:gd name="T115" fmla="*/ 1183 h 1183"/>
                            <a:gd name="T116" fmla="*/ 2832 w 4833"/>
                            <a:gd name="T117" fmla="*/ 1091 h 1183"/>
                            <a:gd name="T118" fmla="*/ 3202 w 4833"/>
                            <a:gd name="T119" fmla="*/ 1179 h 1183"/>
                            <a:gd name="T120" fmla="*/ 3030 w 4833"/>
                            <a:gd name="T121" fmla="*/ 1092 h 1183"/>
                            <a:gd name="T122" fmla="*/ 3139 w 4833"/>
                            <a:gd name="T123" fmla="*/ 1089 h 1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833" h="1183">
                              <a:moveTo>
                                <a:pt x="102" y="389"/>
                              </a:moveTo>
                              <a:cubicBezTo>
                                <a:pt x="102" y="390"/>
                                <a:pt x="102" y="392"/>
                                <a:pt x="102" y="394"/>
                              </a:cubicBezTo>
                              <a:cubicBezTo>
                                <a:pt x="102" y="397"/>
                                <a:pt x="102" y="399"/>
                                <a:pt x="102" y="402"/>
                              </a:cubicBezTo>
                              <a:cubicBezTo>
                                <a:pt x="102" y="447"/>
                                <a:pt x="80" y="482"/>
                                <a:pt x="34" y="504"/>
                              </a:cubicBezTo>
                              <a:cubicBezTo>
                                <a:pt x="19" y="474"/>
                                <a:pt x="19" y="474"/>
                                <a:pt x="19" y="474"/>
                              </a:cubicBezTo>
                              <a:cubicBezTo>
                                <a:pt x="37" y="465"/>
                                <a:pt x="49" y="455"/>
                                <a:pt x="56" y="441"/>
                              </a:cubicBezTo>
                              <a:cubicBezTo>
                                <a:pt x="55" y="441"/>
                                <a:pt x="54" y="442"/>
                                <a:pt x="53" y="442"/>
                              </a:cubicBezTo>
                              <a:cubicBezTo>
                                <a:pt x="25" y="443"/>
                                <a:pt x="2" y="421"/>
                                <a:pt x="0" y="393"/>
                              </a:cubicBezTo>
                              <a:cubicBezTo>
                                <a:pt x="0" y="388"/>
                                <a:pt x="1" y="384"/>
                                <a:pt x="2" y="380"/>
                              </a:cubicBezTo>
                              <a:cubicBezTo>
                                <a:pt x="4" y="372"/>
                                <a:pt x="8" y="365"/>
                                <a:pt x="12" y="358"/>
                              </a:cubicBezTo>
                              <a:cubicBezTo>
                                <a:pt x="21" y="348"/>
                                <a:pt x="34" y="341"/>
                                <a:pt x="49" y="340"/>
                              </a:cubicBezTo>
                              <a:cubicBezTo>
                                <a:pt x="51" y="340"/>
                                <a:pt x="52" y="340"/>
                                <a:pt x="54" y="340"/>
                              </a:cubicBezTo>
                              <a:cubicBezTo>
                                <a:pt x="55" y="340"/>
                                <a:pt x="56" y="340"/>
                                <a:pt x="57" y="340"/>
                              </a:cubicBezTo>
                              <a:cubicBezTo>
                                <a:pt x="76" y="340"/>
                                <a:pt x="89" y="350"/>
                                <a:pt x="96" y="367"/>
                              </a:cubicBezTo>
                              <a:cubicBezTo>
                                <a:pt x="100" y="374"/>
                                <a:pt x="102" y="381"/>
                                <a:pt x="102" y="389"/>
                              </a:cubicBezTo>
                              <a:moveTo>
                                <a:pt x="202" y="703"/>
                              </a:moveTo>
                              <a:cubicBezTo>
                                <a:pt x="202" y="785"/>
                                <a:pt x="235" y="841"/>
                                <a:pt x="323" y="841"/>
                              </a:cubicBezTo>
                              <a:cubicBezTo>
                                <a:pt x="353" y="841"/>
                                <a:pt x="380" y="834"/>
                                <a:pt x="400" y="827"/>
                              </a:cubicBezTo>
                              <a:cubicBezTo>
                                <a:pt x="385" y="761"/>
                                <a:pt x="385" y="761"/>
                                <a:pt x="385" y="761"/>
                              </a:cubicBezTo>
                              <a:cubicBezTo>
                                <a:pt x="374" y="766"/>
                                <a:pt x="359" y="770"/>
                                <a:pt x="345" y="770"/>
                              </a:cubicBezTo>
                              <a:cubicBezTo>
                                <a:pt x="309" y="770"/>
                                <a:pt x="292" y="748"/>
                                <a:pt x="292" y="703"/>
                              </a:cubicBezTo>
                              <a:cubicBezTo>
                                <a:pt x="292" y="522"/>
                                <a:pt x="292" y="522"/>
                                <a:pt x="292" y="522"/>
                              </a:cubicBezTo>
                              <a:cubicBezTo>
                                <a:pt x="389" y="522"/>
                                <a:pt x="389" y="522"/>
                                <a:pt x="389" y="522"/>
                              </a:cubicBezTo>
                              <a:cubicBezTo>
                                <a:pt x="389" y="451"/>
                                <a:pt x="389" y="451"/>
                                <a:pt x="389" y="451"/>
                              </a:cubicBezTo>
                              <a:cubicBezTo>
                                <a:pt x="292" y="451"/>
                                <a:pt x="292" y="451"/>
                                <a:pt x="292" y="451"/>
                              </a:cubicBezTo>
                              <a:cubicBezTo>
                                <a:pt x="292" y="348"/>
                                <a:pt x="292" y="348"/>
                                <a:pt x="292" y="348"/>
                              </a:cubicBezTo>
                              <a:cubicBezTo>
                                <a:pt x="218" y="348"/>
                                <a:pt x="218" y="348"/>
                                <a:pt x="218" y="348"/>
                              </a:cubicBezTo>
                              <a:cubicBezTo>
                                <a:pt x="207" y="451"/>
                                <a:pt x="207" y="451"/>
                                <a:pt x="207" y="451"/>
                              </a:cubicBezTo>
                              <a:cubicBezTo>
                                <a:pt x="148" y="455"/>
                                <a:pt x="148" y="455"/>
                                <a:pt x="148" y="455"/>
                              </a:cubicBezTo>
                              <a:cubicBezTo>
                                <a:pt x="148" y="522"/>
                                <a:pt x="148" y="522"/>
                                <a:pt x="148" y="522"/>
                              </a:cubicBezTo>
                              <a:cubicBezTo>
                                <a:pt x="202" y="522"/>
                                <a:pt x="202" y="522"/>
                                <a:pt x="202" y="522"/>
                              </a:cubicBezTo>
                              <a:lnTo>
                                <a:pt x="202" y="703"/>
                              </a:lnTo>
                              <a:close/>
                              <a:moveTo>
                                <a:pt x="3827" y="605"/>
                              </a:moveTo>
                              <a:cubicBezTo>
                                <a:pt x="3827" y="832"/>
                                <a:pt x="3827" y="832"/>
                                <a:pt x="3827" y="832"/>
                              </a:cubicBezTo>
                              <a:cubicBezTo>
                                <a:pt x="3916" y="832"/>
                                <a:pt x="3916" y="832"/>
                                <a:pt x="3916" y="832"/>
                              </a:cubicBezTo>
                              <a:cubicBezTo>
                                <a:pt x="3916" y="593"/>
                                <a:pt x="3916" y="593"/>
                                <a:pt x="3916" y="593"/>
                              </a:cubicBezTo>
                              <a:cubicBezTo>
                                <a:pt x="3916" y="497"/>
                                <a:pt x="3880" y="442"/>
                                <a:pt x="3799" y="442"/>
                              </a:cubicBezTo>
                              <a:cubicBezTo>
                                <a:pt x="3747" y="442"/>
                                <a:pt x="3709" y="469"/>
                                <a:pt x="3677" y="499"/>
                              </a:cubicBezTo>
                              <a:cubicBezTo>
                                <a:pt x="3680" y="426"/>
                                <a:pt x="3680" y="426"/>
                                <a:pt x="3680" y="426"/>
                              </a:cubicBezTo>
                              <a:cubicBezTo>
                                <a:pt x="3680" y="285"/>
                                <a:pt x="3680" y="285"/>
                                <a:pt x="3680" y="285"/>
                              </a:cubicBezTo>
                              <a:cubicBezTo>
                                <a:pt x="3591" y="285"/>
                                <a:pt x="3591" y="285"/>
                                <a:pt x="3591" y="285"/>
                              </a:cubicBezTo>
                              <a:cubicBezTo>
                                <a:pt x="3591" y="832"/>
                                <a:pt x="3591" y="832"/>
                                <a:pt x="3591" y="832"/>
                              </a:cubicBezTo>
                              <a:cubicBezTo>
                                <a:pt x="3680" y="832"/>
                                <a:pt x="3680" y="832"/>
                                <a:pt x="3680" y="832"/>
                              </a:cubicBezTo>
                              <a:cubicBezTo>
                                <a:pt x="3680" y="566"/>
                                <a:pt x="3680" y="566"/>
                                <a:pt x="3680" y="566"/>
                              </a:cubicBezTo>
                              <a:cubicBezTo>
                                <a:pt x="3712" y="535"/>
                                <a:pt x="3734" y="519"/>
                                <a:pt x="3767" y="519"/>
                              </a:cubicBezTo>
                              <a:cubicBezTo>
                                <a:pt x="3809" y="519"/>
                                <a:pt x="3827" y="542"/>
                                <a:pt x="3827" y="605"/>
                              </a:cubicBezTo>
                              <a:moveTo>
                                <a:pt x="4403" y="832"/>
                              </a:moveTo>
                              <a:cubicBezTo>
                                <a:pt x="4492" y="832"/>
                                <a:pt x="4492" y="832"/>
                                <a:pt x="4492" y="832"/>
                              </a:cubicBezTo>
                              <a:cubicBezTo>
                                <a:pt x="4492" y="451"/>
                                <a:pt x="4492" y="451"/>
                                <a:pt x="4492" y="451"/>
                              </a:cubicBezTo>
                              <a:cubicBezTo>
                                <a:pt x="4403" y="451"/>
                                <a:pt x="4403" y="451"/>
                                <a:pt x="4403" y="451"/>
                              </a:cubicBezTo>
                              <a:lnTo>
                                <a:pt x="4403" y="832"/>
                              </a:lnTo>
                              <a:close/>
                              <a:moveTo>
                                <a:pt x="4833" y="723"/>
                              </a:moveTo>
                              <a:cubicBezTo>
                                <a:pt x="4833" y="652"/>
                                <a:pt x="4776" y="627"/>
                                <a:pt x="4724" y="608"/>
                              </a:cubicBezTo>
                              <a:cubicBezTo>
                                <a:pt x="4683" y="593"/>
                                <a:pt x="4645" y="581"/>
                                <a:pt x="4645" y="551"/>
                              </a:cubicBezTo>
                              <a:cubicBezTo>
                                <a:pt x="4645" y="527"/>
                                <a:pt x="4663" y="510"/>
                                <a:pt x="4701" y="510"/>
                              </a:cubicBezTo>
                              <a:cubicBezTo>
                                <a:pt x="4731" y="510"/>
                                <a:pt x="4758" y="523"/>
                                <a:pt x="4784" y="542"/>
                              </a:cubicBezTo>
                              <a:cubicBezTo>
                                <a:pt x="4825" y="488"/>
                                <a:pt x="4825" y="488"/>
                                <a:pt x="4825" y="488"/>
                              </a:cubicBezTo>
                              <a:cubicBezTo>
                                <a:pt x="4794" y="464"/>
                                <a:pt x="4752" y="442"/>
                                <a:pt x="4699" y="442"/>
                              </a:cubicBezTo>
                              <a:cubicBezTo>
                                <a:pt x="4614" y="442"/>
                                <a:pt x="4560" y="489"/>
                                <a:pt x="4560" y="556"/>
                              </a:cubicBezTo>
                              <a:cubicBezTo>
                                <a:pt x="4560" y="620"/>
                                <a:pt x="4617" y="648"/>
                                <a:pt x="4667" y="667"/>
                              </a:cubicBezTo>
                              <a:cubicBezTo>
                                <a:pt x="4708" y="682"/>
                                <a:pt x="4749" y="696"/>
                                <a:pt x="4749" y="728"/>
                              </a:cubicBezTo>
                              <a:cubicBezTo>
                                <a:pt x="4749" y="754"/>
                                <a:pt x="4729" y="774"/>
                                <a:pt x="4688" y="774"/>
                              </a:cubicBezTo>
                              <a:cubicBezTo>
                                <a:pt x="4650" y="774"/>
                                <a:pt x="4617" y="757"/>
                                <a:pt x="4583" y="731"/>
                              </a:cubicBezTo>
                              <a:cubicBezTo>
                                <a:pt x="4541" y="788"/>
                                <a:pt x="4541" y="788"/>
                                <a:pt x="4541" y="788"/>
                              </a:cubicBezTo>
                              <a:cubicBezTo>
                                <a:pt x="4578" y="819"/>
                                <a:pt x="4633" y="841"/>
                                <a:pt x="4685" y="841"/>
                              </a:cubicBezTo>
                              <a:cubicBezTo>
                                <a:pt x="4781" y="841"/>
                                <a:pt x="4833" y="788"/>
                                <a:pt x="4833" y="723"/>
                              </a:cubicBezTo>
                              <a:moveTo>
                                <a:pt x="4233" y="776"/>
                              </a:moveTo>
                              <a:cubicBezTo>
                                <a:pt x="4236" y="776"/>
                                <a:pt x="4236" y="776"/>
                                <a:pt x="4236" y="776"/>
                              </a:cubicBezTo>
                              <a:cubicBezTo>
                                <a:pt x="4243" y="832"/>
                                <a:pt x="4243" y="832"/>
                                <a:pt x="4243" y="832"/>
                              </a:cubicBezTo>
                              <a:cubicBezTo>
                                <a:pt x="4316" y="832"/>
                                <a:pt x="4316" y="832"/>
                                <a:pt x="4316" y="832"/>
                              </a:cubicBezTo>
                              <a:cubicBezTo>
                                <a:pt x="4316" y="451"/>
                                <a:pt x="4316" y="451"/>
                                <a:pt x="4316" y="451"/>
                              </a:cubicBezTo>
                              <a:cubicBezTo>
                                <a:pt x="4227" y="451"/>
                                <a:pt x="4227" y="451"/>
                                <a:pt x="4227" y="451"/>
                              </a:cubicBezTo>
                              <a:cubicBezTo>
                                <a:pt x="4227" y="712"/>
                                <a:pt x="4227" y="712"/>
                                <a:pt x="4227" y="712"/>
                              </a:cubicBezTo>
                              <a:cubicBezTo>
                                <a:pt x="4198" y="749"/>
                                <a:pt x="4176" y="764"/>
                                <a:pt x="4143" y="764"/>
                              </a:cubicBezTo>
                              <a:cubicBezTo>
                                <a:pt x="4102" y="764"/>
                                <a:pt x="4083" y="741"/>
                                <a:pt x="4083" y="678"/>
                              </a:cubicBezTo>
                              <a:cubicBezTo>
                                <a:pt x="4083" y="451"/>
                                <a:pt x="4083" y="451"/>
                                <a:pt x="4083" y="451"/>
                              </a:cubicBezTo>
                              <a:cubicBezTo>
                                <a:pt x="3994" y="451"/>
                                <a:pt x="3994" y="451"/>
                                <a:pt x="3994" y="451"/>
                              </a:cubicBezTo>
                              <a:cubicBezTo>
                                <a:pt x="3994" y="690"/>
                                <a:pt x="3994" y="690"/>
                                <a:pt x="3994" y="690"/>
                              </a:cubicBezTo>
                              <a:cubicBezTo>
                                <a:pt x="3994" y="786"/>
                                <a:pt x="4030" y="841"/>
                                <a:pt x="4111" y="841"/>
                              </a:cubicBezTo>
                              <a:cubicBezTo>
                                <a:pt x="4164" y="841"/>
                                <a:pt x="4200" y="816"/>
                                <a:pt x="4233" y="776"/>
                              </a:cubicBezTo>
                              <a:moveTo>
                                <a:pt x="2032" y="138"/>
                              </a:moveTo>
                              <a:cubicBezTo>
                                <a:pt x="2040" y="141"/>
                                <a:pt x="2049" y="142"/>
                                <a:pt x="2058" y="141"/>
                              </a:cubicBezTo>
                              <a:cubicBezTo>
                                <a:pt x="2076" y="139"/>
                                <a:pt x="2093" y="129"/>
                                <a:pt x="2103" y="114"/>
                              </a:cubicBezTo>
                              <a:cubicBezTo>
                                <a:pt x="2108" y="105"/>
                                <a:pt x="2112" y="95"/>
                                <a:pt x="2115" y="84"/>
                              </a:cubicBezTo>
                              <a:cubicBezTo>
                                <a:pt x="2116" y="79"/>
                                <a:pt x="2116" y="73"/>
                                <a:pt x="2116" y="66"/>
                              </a:cubicBezTo>
                              <a:cubicBezTo>
                                <a:pt x="2113" y="28"/>
                                <a:pt x="2082" y="0"/>
                                <a:pt x="2047" y="4"/>
                              </a:cubicBezTo>
                              <a:cubicBezTo>
                                <a:pt x="2022" y="6"/>
                                <a:pt x="2002" y="23"/>
                                <a:pt x="1993" y="47"/>
                              </a:cubicBezTo>
                              <a:cubicBezTo>
                                <a:pt x="1989" y="57"/>
                                <a:pt x="1988" y="67"/>
                                <a:pt x="1989" y="78"/>
                              </a:cubicBezTo>
                              <a:cubicBezTo>
                                <a:pt x="1991" y="107"/>
                                <a:pt x="2009" y="129"/>
                                <a:pt x="2032" y="138"/>
                              </a:cubicBezTo>
                              <a:moveTo>
                                <a:pt x="4439" y="273"/>
                              </a:moveTo>
                              <a:cubicBezTo>
                                <a:pt x="4413" y="275"/>
                                <a:pt x="4392" y="292"/>
                                <a:pt x="4382" y="315"/>
                              </a:cubicBezTo>
                              <a:cubicBezTo>
                                <a:pt x="4379" y="324"/>
                                <a:pt x="4377" y="335"/>
                                <a:pt x="4378" y="346"/>
                              </a:cubicBezTo>
                              <a:cubicBezTo>
                                <a:pt x="4380" y="373"/>
                                <a:pt x="4399" y="396"/>
                                <a:pt x="4424" y="404"/>
                              </a:cubicBezTo>
                              <a:cubicBezTo>
                                <a:pt x="4432" y="407"/>
                                <a:pt x="4441" y="408"/>
                                <a:pt x="4451" y="407"/>
                              </a:cubicBezTo>
                              <a:cubicBezTo>
                                <a:pt x="4471" y="405"/>
                                <a:pt x="4488" y="395"/>
                                <a:pt x="4499" y="381"/>
                              </a:cubicBezTo>
                              <a:cubicBezTo>
                                <a:pt x="4504" y="372"/>
                                <a:pt x="4508" y="362"/>
                                <a:pt x="4512" y="352"/>
                              </a:cubicBezTo>
                              <a:cubicBezTo>
                                <a:pt x="4513" y="346"/>
                                <a:pt x="4513" y="340"/>
                                <a:pt x="4512" y="334"/>
                              </a:cubicBezTo>
                              <a:cubicBezTo>
                                <a:pt x="4509" y="297"/>
                                <a:pt x="4476" y="270"/>
                                <a:pt x="4439" y="273"/>
                              </a:cubicBezTo>
                              <a:moveTo>
                                <a:pt x="1968" y="504"/>
                              </a:moveTo>
                              <a:cubicBezTo>
                                <a:pt x="1899" y="504"/>
                                <a:pt x="1835" y="562"/>
                                <a:pt x="1835" y="663"/>
                              </a:cubicBezTo>
                              <a:cubicBezTo>
                                <a:pt x="1835" y="763"/>
                                <a:pt x="1899" y="821"/>
                                <a:pt x="1968" y="821"/>
                              </a:cubicBezTo>
                              <a:cubicBezTo>
                                <a:pt x="2038" y="821"/>
                                <a:pt x="2102" y="763"/>
                                <a:pt x="2102" y="663"/>
                              </a:cubicBezTo>
                              <a:cubicBezTo>
                                <a:pt x="2102" y="562"/>
                                <a:pt x="2038" y="504"/>
                                <a:pt x="1968" y="504"/>
                              </a:cubicBezTo>
                              <a:moveTo>
                                <a:pt x="1585" y="1024"/>
                              </a:moveTo>
                              <a:cubicBezTo>
                                <a:pt x="1638" y="1024"/>
                                <a:pt x="1638" y="1024"/>
                                <a:pt x="1638" y="1024"/>
                              </a:cubicBezTo>
                              <a:cubicBezTo>
                                <a:pt x="1638" y="1179"/>
                                <a:pt x="1638" y="1179"/>
                                <a:pt x="1638" y="1179"/>
                              </a:cubicBezTo>
                              <a:cubicBezTo>
                                <a:pt x="1660" y="1179"/>
                                <a:pt x="1660" y="1179"/>
                                <a:pt x="1660" y="1179"/>
                              </a:cubicBezTo>
                              <a:cubicBezTo>
                                <a:pt x="1660" y="1024"/>
                                <a:pt x="1660" y="1024"/>
                                <a:pt x="1660" y="1024"/>
                              </a:cubicBezTo>
                              <a:cubicBezTo>
                                <a:pt x="1713" y="1024"/>
                                <a:pt x="1713" y="1024"/>
                                <a:pt x="1713" y="1024"/>
                              </a:cubicBezTo>
                              <a:cubicBezTo>
                                <a:pt x="1713" y="1005"/>
                                <a:pt x="1713" y="1005"/>
                                <a:pt x="1713" y="1005"/>
                              </a:cubicBezTo>
                              <a:cubicBezTo>
                                <a:pt x="1585" y="1005"/>
                                <a:pt x="1585" y="1005"/>
                                <a:pt x="1585" y="1005"/>
                              </a:cubicBezTo>
                              <a:lnTo>
                                <a:pt x="1585" y="1024"/>
                              </a:lnTo>
                              <a:close/>
                              <a:moveTo>
                                <a:pt x="1846" y="1078"/>
                              </a:moveTo>
                              <a:cubicBezTo>
                                <a:pt x="1765" y="1078"/>
                                <a:pt x="1765" y="1078"/>
                                <a:pt x="1765" y="1078"/>
                              </a:cubicBezTo>
                              <a:cubicBezTo>
                                <a:pt x="1765" y="1005"/>
                                <a:pt x="1765" y="1005"/>
                                <a:pt x="1765" y="1005"/>
                              </a:cubicBezTo>
                              <a:cubicBezTo>
                                <a:pt x="1743" y="1005"/>
                                <a:pt x="1743" y="1005"/>
                                <a:pt x="1743" y="1005"/>
                              </a:cubicBezTo>
                              <a:cubicBezTo>
                                <a:pt x="1743" y="1179"/>
                                <a:pt x="1743" y="1179"/>
                                <a:pt x="1743" y="1179"/>
                              </a:cubicBezTo>
                              <a:cubicBezTo>
                                <a:pt x="1765" y="1179"/>
                                <a:pt x="1765" y="1179"/>
                                <a:pt x="1765" y="1179"/>
                              </a:cubicBezTo>
                              <a:cubicBezTo>
                                <a:pt x="1765" y="1097"/>
                                <a:pt x="1765" y="1097"/>
                                <a:pt x="1765" y="1097"/>
                              </a:cubicBezTo>
                              <a:cubicBezTo>
                                <a:pt x="1846" y="1097"/>
                                <a:pt x="1846" y="1097"/>
                                <a:pt x="1846" y="1097"/>
                              </a:cubicBezTo>
                              <a:cubicBezTo>
                                <a:pt x="1846" y="1179"/>
                                <a:pt x="1846" y="1179"/>
                                <a:pt x="1846" y="1179"/>
                              </a:cubicBezTo>
                              <a:cubicBezTo>
                                <a:pt x="1868" y="1179"/>
                                <a:pt x="1868" y="1179"/>
                                <a:pt x="1868" y="1179"/>
                              </a:cubicBezTo>
                              <a:cubicBezTo>
                                <a:pt x="1868" y="1005"/>
                                <a:pt x="1868" y="1005"/>
                                <a:pt x="1868" y="1005"/>
                              </a:cubicBezTo>
                              <a:cubicBezTo>
                                <a:pt x="1846" y="1005"/>
                                <a:pt x="1846" y="1005"/>
                                <a:pt x="1846" y="1005"/>
                              </a:cubicBezTo>
                              <a:lnTo>
                                <a:pt x="1846" y="1078"/>
                              </a:lnTo>
                              <a:close/>
                              <a:moveTo>
                                <a:pt x="970" y="1163"/>
                              </a:moveTo>
                              <a:cubicBezTo>
                                <a:pt x="937" y="1163"/>
                                <a:pt x="916" y="1136"/>
                                <a:pt x="916" y="1092"/>
                              </a:cubicBezTo>
                              <a:cubicBezTo>
                                <a:pt x="916" y="1048"/>
                                <a:pt x="938" y="1021"/>
                                <a:pt x="971" y="1021"/>
                              </a:cubicBezTo>
                              <a:cubicBezTo>
                                <a:pt x="985" y="1021"/>
                                <a:pt x="997" y="1028"/>
                                <a:pt x="1006" y="1038"/>
                              </a:cubicBezTo>
                              <a:cubicBezTo>
                                <a:pt x="1018" y="1023"/>
                                <a:pt x="1018" y="1023"/>
                                <a:pt x="1018" y="1023"/>
                              </a:cubicBezTo>
                              <a:cubicBezTo>
                                <a:pt x="1008" y="1012"/>
                                <a:pt x="992" y="1002"/>
                                <a:pt x="971" y="1002"/>
                              </a:cubicBezTo>
                              <a:cubicBezTo>
                                <a:pt x="926" y="1002"/>
                                <a:pt x="893" y="1036"/>
                                <a:pt x="893" y="1092"/>
                              </a:cubicBezTo>
                              <a:cubicBezTo>
                                <a:pt x="893" y="1149"/>
                                <a:pt x="926" y="1183"/>
                                <a:pt x="970" y="1183"/>
                              </a:cubicBezTo>
                              <a:cubicBezTo>
                                <a:pt x="992" y="1183"/>
                                <a:pt x="1009" y="1173"/>
                                <a:pt x="1022" y="1157"/>
                              </a:cubicBezTo>
                              <a:cubicBezTo>
                                <a:pt x="1010" y="1144"/>
                                <a:pt x="1010" y="1144"/>
                                <a:pt x="1010" y="1144"/>
                              </a:cubicBezTo>
                              <a:cubicBezTo>
                                <a:pt x="999" y="1156"/>
                                <a:pt x="987" y="1163"/>
                                <a:pt x="970" y="1163"/>
                              </a:cubicBezTo>
                              <a:moveTo>
                                <a:pt x="416" y="1097"/>
                              </a:moveTo>
                              <a:cubicBezTo>
                                <a:pt x="482" y="1097"/>
                                <a:pt x="482" y="1097"/>
                                <a:pt x="482" y="1097"/>
                              </a:cubicBezTo>
                              <a:cubicBezTo>
                                <a:pt x="482" y="1078"/>
                                <a:pt x="482" y="1078"/>
                                <a:pt x="482" y="1078"/>
                              </a:cubicBezTo>
                              <a:cubicBezTo>
                                <a:pt x="416" y="1078"/>
                                <a:pt x="416" y="1078"/>
                                <a:pt x="416" y="1078"/>
                              </a:cubicBezTo>
                              <a:cubicBezTo>
                                <a:pt x="416" y="1024"/>
                                <a:pt x="416" y="1024"/>
                                <a:pt x="416" y="1024"/>
                              </a:cubicBezTo>
                              <a:cubicBezTo>
                                <a:pt x="494" y="1024"/>
                                <a:pt x="494" y="1024"/>
                                <a:pt x="494" y="1024"/>
                              </a:cubicBezTo>
                              <a:cubicBezTo>
                                <a:pt x="494" y="1005"/>
                                <a:pt x="494" y="1005"/>
                                <a:pt x="494" y="1005"/>
                              </a:cubicBezTo>
                              <a:cubicBezTo>
                                <a:pt x="394" y="1005"/>
                                <a:pt x="394" y="1005"/>
                                <a:pt x="394" y="1005"/>
                              </a:cubicBezTo>
                              <a:cubicBezTo>
                                <a:pt x="394" y="1179"/>
                                <a:pt x="394" y="1179"/>
                                <a:pt x="394" y="1179"/>
                              </a:cubicBezTo>
                              <a:cubicBezTo>
                                <a:pt x="497" y="1179"/>
                                <a:pt x="497" y="1179"/>
                                <a:pt x="497" y="1179"/>
                              </a:cubicBezTo>
                              <a:cubicBezTo>
                                <a:pt x="497" y="1161"/>
                                <a:pt x="497" y="1161"/>
                                <a:pt x="497" y="1161"/>
                              </a:cubicBezTo>
                              <a:cubicBezTo>
                                <a:pt x="416" y="1161"/>
                                <a:pt x="416" y="1161"/>
                                <a:pt x="416" y="1161"/>
                              </a:cubicBezTo>
                              <a:lnTo>
                                <a:pt x="416" y="1097"/>
                              </a:lnTo>
                              <a:close/>
                              <a:moveTo>
                                <a:pt x="575" y="1005"/>
                              </a:moveTo>
                              <a:cubicBezTo>
                                <a:pt x="629" y="1005"/>
                                <a:pt x="658" y="1036"/>
                                <a:pt x="658" y="1091"/>
                              </a:cubicBezTo>
                              <a:cubicBezTo>
                                <a:pt x="658" y="1147"/>
                                <a:pt x="629" y="1179"/>
                                <a:pt x="576" y="1179"/>
                              </a:cubicBezTo>
                              <a:cubicBezTo>
                                <a:pt x="532" y="1179"/>
                                <a:pt x="532" y="1179"/>
                                <a:pt x="532" y="1179"/>
                              </a:cubicBezTo>
                              <a:cubicBezTo>
                                <a:pt x="532" y="1005"/>
                                <a:pt x="532" y="1005"/>
                                <a:pt x="532" y="1005"/>
                              </a:cubicBezTo>
                              <a:cubicBezTo>
                                <a:pt x="575" y="1005"/>
                                <a:pt x="575" y="1005"/>
                                <a:pt x="575" y="1005"/>
                              </a:cubicBezTo>
                              <a:moveTo>
                                <a:pt x="574" y="1161"/>
                              </a:moveTo>
                              <a:cubicBezTo>
                                <a:pt x="614" y="1161"/>
                                <a:pt x="635" y="1136"/>
                                <a:pt x="635" y="1091"/>
                              </a:cubicBezTo>
                              <a:cubicBezTo>
                                <a:pt x="635" y="1048"/>
                                <a:pt x="614" y="1023"/>
                                <a:pt x="574" y="1023"/>
                              </a:cubicBezTo>
                              <a:cubicBezTo>
                                <a:pt x="554" y="1023"/>
                                <a:pt x="554" y="1023"/>
                                <a:pt x="554" y="1023"/>
                              </a:cubicBezTo>
                              <a:cubicBezTo>
                                <a:pt x="554" y="1161"/>
                                <a:pt x="554" y="1161"/>
                                <a:pt x="554" y="1161"/>
                              </a:cubicBezTo>
                              <a:cubicBezTo>
                                <a:pt x="574" y="1161"/>
                                <a:pt x="574" y="1161"/>
                                <a:pt x="574" y="1161"/>
                              </a:cubicBezTo>
                              <a:moveTo>
                                <a:pt x="288" y="1099"/>
                              </a:moveTo>
                              <a:cubicBezTo>
                                <a:pt x="275" y="1134"/>
                                <a:pt x="275" y="1134"/>
                                <a:pt x="275" y="1134"/>
                              </a:cubicBezTo>
                              <a:cubicBezTo>
                                <a:pt x="274" y="1134"/>
                                <a:pt x="274" y="1134"/>
                                <a:pt x="274" y="1134"/>
                              </a:cubicBezTo>
                              <a:cubicBezTo>
                                <a:pt x="262" y="1099"/>
                                <a:pt x="262" y="1099"/>
                                <a:pt x="262" y="1099"/>
                              </a:cubicBezTo>
                              <a:cubicBezTo>
                                <a:pt x="228" y="1005"/>
                                <a:pt x="228" y="1005"/>
                                <a:pt x="228" y="1005"/>
                              </a:cubicBezTo>
                              <a:cubicBezTo>
                                <a:pt x="202" y="1005"/>
                                <a:pt x="202" y="1005"/>
                                <a:pt x="202" y="1005"/>
                              </a:cubicBezTo>
                              <a:cubicBezTo>
                                <a:pt x="202" y="1179"/>
                                <a:pt x="202" y="1179"/>
                                <a:pt x="202" y="1179"/>
                              </a:cubicBezTo>
                              <a:cubicBezTo>
                                <a:pt x="222" y="1179"/>
                                <a:pt x="222" y="1179"/>
                                <a:pt x="222" y="1179"/>
                              </a:cubicBezTo>
                              <a:cubicBezTo>
                                <a:pt x="222" y="1083"/>
                                <a:pt x="222" y="1083"/>
                                <a:pt x="222" y="1083"/>
                              </a:cubicBezTo>
                              <a:cubicBezTo>
                                <a:pt x="222" y="1068"/>
                                <a:pt x="221" y="1047"/>
                                <a:pt x="220" y="1032"/>
                              </a:cubicBezTo>
                              <a:cubicBezTo>
                                <a:pt x="221" y="1032"/>
                                <a:pt x="221" y="1032"/>
                                <a:pt x="221" y="1032"/>
                              </a:cubicBezTo>
                              <a:cubicBezTo>
                                <a:pt x="235" y="1071"/>
                                <a:pt x="235" y="1071"/>
                                <a:pt x="235" y="1071"/>
                              </a:cubicBezTo>
                              <a:cubicBezTo>
                                <a:pt x="268" y="1162"/>
                                <a:pt x="268" y="1162"/>
                                <a:pt x="268" y="1162"/>
                              </a:cubicBezTo>
                              <a:cubicBezTo>
                                <a:pt x="281" y="1162"/>
                                <a:pt x="281" y="1162"/>
                                <a:pt x="281" y="1162"/>
                              </a:cubicBezTo>
                              <a:cubicBezTo>
                                <a:pt x="314" y="1071"/>
                                <a:pt x="314" y="1071"/>
                                <a:pt x="314" y="1071"/>
                              </a:cubicBezTo>
                              <a:cubicBezTo>
                                <a:pt x="328" y="1032"/>
                                <a:pt x="328" y="1032"/>
                                <a:pt x="328" y="1032"/>
                              </a:cubicBezTo>
                              <a:cubicBezTo>
                                <a:pt x="329" y="1032"/>
                                <a:pt x="329" y="1032"/>
                                <a:pt x="329" y="1032"/>
                              </a:cubicBezTo>
                              <a:cubicBezTo>
                                <a:pt x="328" y="1047"/>
                                <a:pt x="326" y="1068"/>
                                <a:pt x="326" y="1083"/>
                              </a:cubicBezTo>
                              <a:cubicBezTo>
                                <a:pt x="326" y="1179"/>
                                <a:pt x="326" y="1179"/>
                                <a:pt x="326" y="1179"/>
                              </a:cubicBezTo>
                              <a:cubicBezTo>
                                <a:pt x="347" y="1179"/>
                                <a:pt x="347" y="1179"/>
                                <a:pt x="347" y="1179"/>
                              </a:cubicBezTo>
                              <a:cubicBezTo>
                                <a:pt x="347" y="1005"/>
                                <a:pt x="347" y="1005"/>
                                <a:pt x="347" y="1005"/>
                              </a:cubicBezTo>
                              <a:cubicBezTo>
                                <a:pt x="321" y="1005"/>
                                <a:pt x="321" y="1005"/>
                                <a:pt x="321" y="1005"/>
                              </a:cubicBezTo>
                              <a:lnTo>
                                <a:pt x="288" y="1099"/>
                              </a:lnTo>
                              <a:close/>
                              <a:moveTo>
                                <a:pt x="694" y="1179"/>
                              </a:moveTo>
                              <a:cubicBezTo>
                                <a:pt x="716" y="1179"/>
                                <a:pt x="716" y="1179"/>
                                <a:pt x="716" y="1179"/>
                              </a:cubicBezTo>
                              <a:cubicBezTo>
                                <a:pt x="716" y="1005"/>
                                <a:pt x="716" y="1005"/>
                                <a:pt x="716" y="1005"/>
                              </a:cubicBezTo>
                              <a:cubicBezTo>
                                <a:pt x="694" y="1005"/>
                                <a:pt x="694" y="1005"/>
                                <a:pt x="694" y="1005"/>
                              </a:cubicBezTo>
                              <a:lnTo>
                                <a:pt x="694" y="1179"/>
                              </a:lnTo>
                              <a:close/>
                              <a:moveTo>
                                <a:pt x="1979" y="1002"/>
                              </a:moveTo>
                              <a:cubicBezTo>
                                <a:pt x="2023" y="1002"/>
                                <a:pt x="2054" y="1036"/>
                                <a:pt x="2054" y="1091"/>
                              </a:cubicBezTo>
                              <a:cubicBezTo>
                                <a:pt x="2054" y="1147"/>
                                <a:pt x="2023" y="1183"/>
                                <a:pt x="1979" y="1183"/>
                              </a:cubicBezTo>
                              <a:cubicBezTo>
                                <a:pt x="1935" y="1183"/>
                                <a:pt x="1905" y="1147"/>
                                <a:pt x="1905" y="1091"/>
                              </a:cubicBezTo>
                              <a:cubicBezTo>
                                <a:pt x="1905" y="1036"/>
                                <a:pt x="1935" y="1002"/>
                                <a:pt x="1979" y="1002"/>
                              </a:cubicBezTo>
                              <a:moveTo>
                                <a:pt x="1979" y="1163"/>
                              </a:moveTo>
                              <a:cubicBezTo>
                                <a:pt x="2010" y="1163"/>
                                <a:pt x="2031" y="1135"/>
                                <a:pt x="2031" y="1091"/>
                              </a:cubicBezTo>
                              <a:cubicBezTo>
                                <a:pt x="2031" y="1048"/>
                                <a:pt x="2010" y="1021"/>
                                <a:pt x="1979" y="1021"/>
                              </a:cubicBezTo>
                              <a:cubicBezTo>
                                <a:pt x="1948" y="1021"/>
                                <a:pt x="1927" y="1048"/>
                                <a:pt x="1927" y="1091"/>
                              </a:cubicBezTo>
                              <a:cubicBezTo>
                                <a:pt x="1927" y="1135"/>
                                <a:pt x="1948" y="1163"/>
                                <a:pt x="1979" y="1163"/>
                              </a:cubicBezTo>
                              <a:moveTo>
                                <a:pt x="1157" y="1078"/>
                              </a:moveTo>
                              <a:cubicBezTo>
                                <a:pt x="1076" y="1078"/>
                                <a:pt x="1076" y="1078"/>
                                <a:pt x="1076" y="1078"/>
                              </a:cubicBezTo>
                              <a:cubicBezTo>
                                <a:pt x="1076" y="1005"/>
                                <a:pt x="1076" y="1005"/>
                                <a:pt x="1076" y="1005"/>
                              </a:cubicBezTo>
                              <a:cubicBezTo>
                                <a:pt x="1053" y="1005"/>
                                <a:pt x="1053" y="1005"/>
                                <a:pt x="1053" y="1005"/>
                              </a:cubicBezTo>
                              <a:cubicBezTo>
                                <a:pt x="1053" y="1179"/>
                                <a:pt x="1053" y="1179"/>
                                <a:pt x="1053" y="1179"/>
                              </a:cubicBezTo>
                              <a:cubicBezTo>
                                <a:pt x="1076" y="1179"/>
                                <a:pt x="1076" y="1179"/>
                                <a:pt x="1076" y="1179"/>
                              </a:cubicBezTo>
                              <a:cubicBezTo>
                                <a:pt x="1076" y="1097"/>
                                <a:pt x="1076" y="1097"/>
                                <a:pt x="1076" y="1097"/>
                              </a:cubicBezTo>
                              <a:cubicBezTo>
                                <a:pt x="1157" y="1097"/>
                                <a:pt x="1157" y="1097"/>
                                <a:pt x="1157" y="1097"/>
                              </a:cubicBezTo>
                              <a:cubicBezTo>
                                <a:pt x="1157" y="1179"/>
                                <a:pt x="1157" y="1179"/>
                                <a:pt x="1157" y="1179"/>
                              </a:cubicBezTo>
                              <a:cubicBezTo>
                                <a:pt x="1179" y="1179"/>
                                <a:pt x="1179" y="1179"/>
                                <a:pt x="1179" y="1179"/>
                              </a:cubicBezTo>
                              <a:cubicBezTo>
                                <a:pt x="1179" y="1005"/>
                                <a:pt x="1179" y="1005"/>
                                <a:pt x="1179" y="1005"/>
                              </a:cubicBezTo>
                              <a:cubicBezTo>
                                <a:pt x="1157" y="1005"/>
                                <a:pt x="1157" y="1005"/>
                                <a:pt x="1157" y="1005"/>
                              </a:cubicBezTo>
                              <a:lnTo>
                                <a:pt x="1157" y="1078"/>
                              </a:lnTo>
                              <a:close/>
                              <a:moveTo>
                                <a:pt x="835" y="1086"/>
                              </a:moveTo>
                              <a:cubicBezTo>
                                <a:pt x="810" y="1076"/>
                                <a:pt x="810" y="1076"/>
                                <a:pt x="810" y="1076"/>
                              </a:cubicBezTo>
                              <a:cubicBezTo>
                                <a:pt x="796" y="1070"/>
                                <a:pt x="781" y="1064"/>
                                <a:pt x="781" y="1047"/>
                              </a:cubicBezTo>
                              <a:cubicBezTo>
                                <a:pt x="781" y="1031"/>
                                <a:pt x="794" y="1021"/>
                                <a:pt x="813" y="1021"/>
                              </a:cubicBezTo>
                              <a:cubicBezTo>
                                <a:pt x="829" y="1021"/>
                                <a:pt x="842" y="1028"/>
                                <a:pt x="853" y="1038"/>
                              </a:cubicBezTo>
                              <a:cubicBezTo>
                                <a:pt x="865" y="1023"/>
                                <a:pt x="865" y="1023"/>
                                <a:pt x="865" y="1023"/>
                              </a:cubicBezTo>
                              <a:cubicBezTo>
                                <a:pt x="852" y="1011"/>
                                <a:pt x="834" y="1002"/>
                                <a:pt x="813" y="1002"/>
                              </a:cubicBezTo>
                              <a:cubicBezTo>
                                <a:pt x="782" y="1002"/>
                                <a:pt x="758" y="1022"/>
                                <a:pt x="758" y="1048"/>
                              </a:cubicBezTo>
                              <a:cubicBezTo>
                                <a:pt x="758" y="1074"/>
                                <a:pt x="777" y="1086"/>
                                <a:pt x="794" y="1093"/>
                              </a:cubicBezTo>
                              <a:cubicBezTo>
                                <a:pt x="819" y="1104"/>
                                <a:pt x="819" y="1104"/>
                                <a:pt x="819" y="1104"/>
                              </a:cubicBezTo>
                              <a:cubicBezTo>
                                <a:pt x="835" y="1111"/>
                                <a:pt x="848" y="1117"/>
                                <a:pt x="848" y="1135"/>
                              </a:cubicBezTo>
                              <a:cubicBezTo>
                                <a:pt x="848" y="1152"/>
                                <a:pt x="834" y="1163"/>
                                <a:pt x="811" y="1163"/>
                              </a:cubicBezTo>
                              <a:cubicBezTo>
                                <a:pt x="793" y="1163"/>
                                <a:pt x="776" y="1154"/>
                                <a:pt x="763" y="1141"/>
                              </a:cubicBezTo>
                              <a:cubicBezTo>
                                <a:pt x="750" y="1157"/>
                                <a:pt x="750" y="1157"/>
                                <a:pt x="750" y="1157"/>
                              </a:cubicBezTo>
                              <a:cubicBezTo>
                                <a:pt x="765" y="1172"/>
                                <a:pt x="787" y="1183"/>
                                <a:pt x="811" y="1183"/>
                              </a:cubicBezTo>
                              <a:cubicBezTo>
                                <a:pt x="848" y="1183"/>
                                <a:pt x="870" y="1161"/>
                                <a:pt x="870" y="1133"/>
                              </a:cubicBezTo>
                              <a:cubicBezTo>
                                <a:pt x="870" y="1107"/>
                                <a:pt x="855" y="1095"/>
                                <a:pt x="835" y="1086"/>
                              </a:cubicBezTo>
                              <a:moveTo>
                                <a:pt x="1344" y="1002"/>
                              </a:moveTo>
                              <a:cubicBezTo>
                                <a:pt x="1387" y="1002"/>
                                <a:pt x="1418" y="1036"/>
                                <a:pt x="1418" y="1091"/>
                              </a:cubicBezTo>
                              <a:cubicBezTo>
                                <a:pt x="1418" y="1147"/>
                                <a:pt x="1387" y="1183"/>
                                <a:pt x="1344" y="1183"/>
                              </a:cubicBezTo>
                              <a:cubicBezTo>
                                <a:pt x="1300" y="1183"/>
                                <a:pt x="1269" y="1147"/>
                                <a:pt x="1269" y="1091"/>
                              </a:cubicBezTo>
                              <a:cubicBezTo>
                                <a:pt x="1269" y="1036"/>
                                <a:pt x="1300" y="1002"/>
                                <a:pt x="1344" y="1002"/>
                              </a:cubicBezTo>
                              <a:moveTo>
                                <a:pt x="1344" y="1163"/>
                              </a:moveTo>
                              <a:cubicBezTo>
                                <a:pt x="1375" y="1163"/>
                                <a:pt x="1395" y="1135"/>
                                <a:pt x="1395" y="1091"/>
                              </a:cubicBezTo>
                              <a:cubicBezTo>
                                <a:pt x="1395" y="1048"/>
                                <a:pt x="1375" y="1021"/>
                                <a:pt x="1344" y="1021"/>
                              </a:cubicBezTo>
                              <a:cubicBezTo>
                                <a:pt x="1312" y="1021"/>
                                <a:pt x="1292" y="1048"/>
                                <a:pt x="1292" y="1091"/>
                              </a:cubicBezTo>
                              <a:cubicBezTo>
                                <a:pt x="1292" y="1135"/>
                                <a:pt x="1312" y="1163"/>
                                <a:pt x="1344" y="1163"/>
                              </a:cubicBezTo>
                              <a:moveTo>
                                <a:pt x="1570" y="1054"/>
                              </a:moveTo>
                              <a:cubicBezTo>
                                <a:pt x="1570" y="1081"/>
                                <a:pt x="1554" y="1097"/>
                                <a:pt x="1531" y="1103"/>
                              </a:cubicBezTo>
                              <a:cubicBezTo>
                                <a:pt x="1575" y="1179"/>
                                <a:pt x="1575" y="1179"/>
                                <a:pt x="1575" y="1179"/>
                              </a:cubicBezTo>
                              <a:cubicBezTo>
                                <a:pt x="1550" y="1179"/>
                                <a:pt x="1550" y="1179"/>
                                <a:pt x="1550" y="1179"/>
                              </a:cubicBezTo>
                              <a:cubicBezTo>
                                <a:pt x="1508" y="1106"/>
                                <a:pt x="1508" y="1106"/>
                                <a:pt x="1508" y="1106"/>
                              </a:cubicBezTo>
                              <a:cubicBezTo>
                                <a:pt x="1476" y="1106"/>
                                <a:pt x="1476" y="1106"/>
                                <a:pt x="1476" y="1106"/>
                              </a:cubicBezTo>
                              <a:cubicBezTo>
                                <a:pt x="1476" y="1179"/>
                                <a:pt x="1476" y="1179"/>
                                <a:pt x="1476" y="1179"/>
                              </a:cubicBezTo>
                              <a:cubicBezTo>
                                <a:pt x="1454" y="1179"/>
                                <a:pt x="1454" y="1179"/>
                                <a:pt x="1454" y="1179"/>
                              </a:cubicBezTo>
                              <a:cubicBezTo>
                                <a:pt x="1454" y="1005"/>
                                <a:pt x="1454" y="1005"/>
                                <a:pt x="1454" y="1005"/>
                              </a:cubicBezTo>
                              <a:cubicBezTo>
                                <a:pt x="1509" y="1005"/>
                                <a:pt x="1509" y="1005"/>
                                <a:pt x="1509" y="1005"/>
                              </a:cubicBezTo>
                              <a:cubicBezTo>
                                <a:pt x="1544" y="1005"/>
                                <a:pt x="1570" y="1018"/>
                                <a:pt x="1570" y="1054"/>
                              </a:cubicBezTo>
                              <a:moveTo>
                                <a:pt x="1506" y="1088"/>
                              </a:moveTo>
                              <a:cubicBezTo>
                                <a:pt x="1533" y="1088"/>
                                <a:pt x="1548" y="1077"/>
                                <a:pt x="1548" y="1054"/>
                              </a:cubicBezTo>
                              <a:cubicBezTo>
                                <a:pt x="1548" y="1031"/>
                                <a:pt x="1533" y="1023"/>
                                <a:pt x="1506" y="1023"/>
                              </a:cubicBezTo>
                              <a:cubicBezTo>
                                <a:pt x="1476" y="1023"/>
                                <a:pt x="1476" y="1023"/>
                                <a:pt x="1476" y="1023"/>
                              </a:cubicBezTo>
                              <a:cubicBezTo>
                                <a:pt x="1476" y="1088"/>
                                <a:pt x="1476" y="1088"/>
                                <a:pt x="1476" y="1088"/>
                              </a:cubicBezTo>
                              <a:cubicBezTo>
                                <a:pt x="1506" y="1088"/>
                                <a:pt x="1506" y="1088"/>
                                <a:pt x="1506" y="1088"/>
                              </a:cubicBezTo>
                              <a:moveTo>
                                <a:pt x="3937" y="1097"/>
                              </a:moveTo>
                              <a:cubicBezTo>
                                <a:pt x="4003" y="1097"/>
                                <a:pt x="4003" y="1097"/>
                                <a:pt x="4003" y="1097"/>
                              </a:cubicBezTo>
                              <a:cubicBezTo>
                                <a:pt x="4003" y="1078"/>
                                <a:pt x="4003" y="1078"/>
                                <a:pt x="4003" y="1078"/>
                              </a:cubicBezTo>
                              <a:cubicBezTo>
                                <a:pt x="3937" y="1078"/>
                                <a:pt x="3937" y="1078"/>
                                <a:pt x="3937" y="1078"/>
                              </a:cubicBezTo>
                              <a:cubicBezTo>
                                <a:pt x="3937" y="1024"/>
                                <a:pt x="3937" y="1024"/>
                                <a:pt x="3937" y="1024"/>
                              </a:cubicBezTo>
                              <a:cubicBezTo>
                                <a:pt x="4015" y="1024"/>
                                <a:pt x="4015" y="1024"/>
                                <a:pt x="4015" y="1024"/>
                              </a:cubicBezTo>
                              <a:cubicBezTo>
                                <a:pt x="4015" y="1005"/>
                                <a:pt x="4015" y="1005"/>
                                <a:pt x="4015" y="1005"/>
                              </a:cubicBezTo>
                              <a:cubicBezTo>
                                <a:pt x="3915" y="1005"/>
                                <a:pt x="3915" y="1005"/>
                                <a:pt x="3915" y="1005"/>
                              </a:cubicBezTo>
                              <a:cubicBezTo>
                                <a:pt x="3915" y="1179"/>
                                <a:pt x="3915" y="1179"/>
                                <a:pt x="3915" y="1179"/>
                              </a:cubicBezTo>
                              <a:cubicBezTo>
                                <a:pt x="4018" y="1179"/>
                                <a:pt x="4018" y="1179"/>
                                <a:pt x="4018" y="1179"/>
                              </a:cubicBezTo>
                              <a:cubicBezTo>
                                <a:pt x="4018" y="1161"/>
                                <a:pt x="4018" y="1161"/>
                                <a:pt x="4018" y="1161"/>
                              </a:cubicBezTo>
                              <a:cubicBezTo>
                                <a:pt x="3937" y="1161"/>
                                <a:pt x="3937" y="1161"/>
                                <a:pt x="3937" y="1161"/>
                              </a:cubicBezTo>
                              <a:lnTo>
                                <a:pt x="3937" y="1097"/>
                              </a:lnTo>
                              <a:close/>
                              <a:moveTo>
                                <a:pt x="3455" y="1163"/>
                              </a:moveTo>
                              <a:cubicBezTo>
                                <a:pt x="3422" y="1163"/>
                                <a:pt x="3401" y="1136"/>
                                <a:pt x="3401" y="1092"/>
                              </a:cubicBezTo>
                              <a:cubicBezTo>
                                <a:pt x="3401" y="1048"/>
                                <a:pt x="3423" y="1021"/>
                                <a:pt x="3457" y="1021"/>
                              </a:cubicBezTo>
                              <a:cubicBezTo>
                                <a:pt x="3471" y="1021"/>
                                <a:pt x="3482" y="1028"/>
                                <a:pt x="3491" y="1038"/>
                              </a:cubicBezTo>
                              <a:cubicBezTo>
                                <a:pt x="3504" y="1023"/>
                                <a:pt x="3504" y="1023"/>
                                <a:pt x="3504" y="1023"/>
                              </a:cubicBezTo>
                              <a:cubicBezTo>
                                <a:pt x="3493" y="1012"/>
                                <a:pt x="3477" y="1002"/>
                                <a:pt x="3456" y="1002"/>
                              </a:cubicBezTo>
                              <a:cubicBezTo>
                                <a:pt x="3412" y="1002"/>
                                <a:pt x="3378" y="1036"/>
                                <a:pt x="3378" y="1092"/>
                              </a:cubicBezTo>
                              <a:cubicBezTo>
                                <a:pt x="3378" y="1149"/>
                                <a:pt x="3411" y="1183"/>
                                <a:pt x="3455" y="1183"/>
                              </a:cubicBezTo>
                              <a:cubicBezTo>
                                <a:pt x="3477" y="1183"/>
                                <a:pt x="3494" y="1173"/>
                                <a:pt x="3508" y="1157"/>
                              </a:cubicBezTo>
                              <a:cubicBezTo>
                                <a:pt x="3495" y="1144"/>
                                <a:pt x="3495" y="1144"/>
                                <a:pt x="3495" y="1144"/>
                              </a:cubicBezTo>
                              <a:cubicBezTo>
                                <a:pt x="3484" y="1156"/>
                                <a:pt x="3472" y="1163"/>
                                <a:pt x="3455" y="1163"/>
                              </a:cubicBezTo>
                              <a:moveTo>
                                <a:pt x="3831" y="1163"/>
                              </a:moveTo>
                              <a:cubicBezTo>
                                <a:pt x="3798" y="1163"/>
                                <a:pt x="3777" y="1136"/>
                                <a:pt x="3777" y="1092"/>
                              </a:cubicBezTo>
                              <a:cubicBezTo>
                                <a:pt x="3777" y="1048"/>
                                <a:pt x="3799" y="1021"/>
                                <a:pt x="3832" y="1021"/>
                              </a:cubicBezTo>
                              <a:cubicBezTo>
                                <a:pt x="3847" y="1021"/>
                                <a:pt x="3858" y="1028"/>
                                <a:pt x="3867" y="1038"/>
                              </a:cubicBezTo>
                              <a:cubicBezTo>
                                <a:pt x="3880" y="1023"/>
                                <a:pt x="3880" y="1023"/>
                                <a:pt x="3880" y="1023"/>
                              </a:cubicBezTo>
                              <a:cubicBezTo>
                                <a:pt x="3869" y="1012"/>
                                <a:pt x="3853" y="1002"/>
                                <a:pt x="3832" y="1002"/>
                              </a:cubicBezTo>
                              <a:cubicBezTo>
                                <a:pt x="3787" y="1002"/>
                                <a:pt x="3754" y="1036"/>
                                <a:pt x="3754" y="1092"/>
                              </a:cubicBezTo>
                              <a:cubicBezTo>
                                <a:pt x="3754" y="1149"/>
                                <a:pt x="3787" y="1183"/>
                                <a:pt x="3831" y="1183"/>
                              </a:cubicBezTo>
                              <a:cubicBezTo>
                                <a:pt x="3853" y="1183"/>
                                <a:pt x="3870" y="1173"/>
                                <a:pt x="3884" y="1157"/>
                              </a:cubicBezTo>
                              <a:cubicBezTo>
                                <a:pt x="3871" y="1144"/>
                                <a:pt x="3871" y="1144"/>
                                <a:pt x="3871" y="1144"/>
                              </a:cubicBezTo>
                              <a:cubicBezTo>
                                <a:pt x="3860" y="1156"/>
                                <a:pt x="3848" y="1163"/>
                                <a:pt x="3831" y="1163"/>
                              </a:cubicBezTo>
                              <a:moveTo>
                                <a:pt x="3642" y="1078"/>
                              </a:moveTo>
                              <a:cubicBezTo>
                                <a:pt x="3561" y="1078"/>
                                <a:pt x="3561" y="1078"/>
                                <a:pt x="3561" y="1078"/>
                              </a:cubicBezTo>
                              <a:cubicBezTo>
                                <a:pt x="3561" y="1005"/>
                                <a:pt x="3561" y="1005"/>
                                <a:pt x="3561" y="1005"/>
                              </a:cubicBezTo>
                              <a:cubicBezTo>
                                <a:pt x="3539" y="1005"/>
                                <a:pt x="3539" y="1005"/>
                                <a:pt x="3539" y="1005"/>
                              </a:cubicBezTo>
                              <a:cubicBezTo>
                                <a:pt x="3539" y="1179"/>
                                <a:pt x="3539" y="1179"/>
                                <a:pt x="3539" y="1179"/>
                              </a:cubicBezTo>
                              <a:cubicBezTo>
                                <a:pt x="3561" y="1179"/>
                                <a:pt x="3561" y="1179"/>
                                <a:pt x="3561" y="1179"/>
                              </a:cubicBezTo>
                              <a:cubicBezTo>
                                <a:pt x="3561" y="1097"/>
                                <a:pt x="3561" y="1097"/>
                                <a:pt x="3561" y="1097"/>
                              </a:cubicBezTo>
                              <a:cubicBezTo>
                                <a:pt x="3642" y="1097"/>
                                <a:pt x="3642" y="1097"/>
                                <a:pt x="3642" y="1097"/>
                              </a:cubicBezTo>
                              <a:cubicBezTo>
                                <a:pt x="3642" y="1179"/>
                                <a:pt x="3642" y="1179"/>
                                <a:pt x="3642" y="1179"/>
                              </a:cubicBezTo>
                              <a:cubicBezTo>
                                <a:pt x="3664" y="1179"/>
                                <a:pt x="3664" y="1179"/>
                                <a:pt x="3664" y="1179"/>
                              </a:cubicBezTo>
                              <a:cubicBezTo>
                                <a:pt x="3664" y="1005"/>
                                <a:pt x="3664" y="1005"/>
                                <a:pt x="3664" y="1005"/>
                              </a:cubicBezTo>
                              <a:cubicBezTo>
                                <a:pt x="3642" y="1005"/>
                                <a:pt x="3642" y="1005"/>
                                <a:pt x="3642" y="1005"/>
                              </a:cubicBezTo>
                              <a:lnTo>
                                <a:pt x="3642" y="1078"/>
                              </a:lnTo>
                              <a:close/>
                              <a:moveTo>
                                <a:pt x="4156" y="1095"/>
                              </a:moveTo>
                              <a:cubicBezTo>
                                <a:pt x="4156" y="1113"/>
                                <a:pt x="4158" y="1133"/>
                                <a:pt x="4159" y="1151"/>
                              </a:cubicBezTo>
                              <a:cubicBezTo>
                                <a:pt x="4158" y="1151"/>
                                <a:pt x="4158" y="1151"/>
                                <a:pt x="4158" y="1151"/>
                              </a:cubicBezTo>
                              <a:cubicBezTo>
                                <a:pt x="4139" y="1115"/>
                                <a:pt x="4139" y="1115"/>
                                <a:pt x="4139" y="1115"/>
                              </a:cubicBezTo>
                              <a:cubicBezTo>
                                <a:pt x="4076" y="1005"/>
                                <a:pt x="4076" y="1005"/>
                                <a:pt x="4076" y="1005"/>
                              </a:cubicBezTo>
                              <a:cubicBezTo>
                                <a:pt x="4053" y="1005"/>
                                <a:pt x="4053" y="1005"/>
                                <a:pt x="4053" y="1005"/>
                              </a:cubicBezTo>
                              <a:cubicBezTo>
                                <a:pt x="4053" y="1179"/>
                                <a:pt x="4053" y="1179"/>
                                <a:pt x="4053" y="1179"/>
                              </a:cubicBezTo>
                              <a:cubicBezTo>
                                <a:pt x="4074" y="1179"/>
                                <a:pt x="4074" y="1179"/>
                                <a:pt x="4074" y="1179"/>
                              </a:cubicBezTo>
                              <a:cubicBezTo>
                                <a:pt x="4074" y="1088"/>
                                <a:pt x="4074" y="1088"/>
                                <a:pt x="4074" y="1088"/>
                              </a:cubicBezTo>
                              <a:cubicBezTo>
                                <a:pt x="4074" y="1070"/>
                                <a:pt x="4073" y="1051"/>
                                <a:pt x="4072" y="1034"/>
                              </a:cubicBezTo>
                              <a:cubicBezTo>
                                <a:pt x="4073" y="1034"/>
                                <a:pt x="4073" y="1034"/>
                                <a:pt x="4073" y="1034"/>
                              </a:cubicBezTo>
                              <a:cubicBezTo>
                                <a:pt x="4092" y="1070"/>
                                <a:pt x="4092" y="1070"/>
                                <a:pt x="4092" y="1070"/>
                              </a:cubicBezTo>
                              <a:cubicBezTo>
                                <a:pt x="4155" y="1179"/>
                                <a:pt x="4155" y="1179"/>
                                <a:pt x="4155" y="1179"/>
                              </a:cubicBezTo>
                              <a:cubicBezTo>
                                <a:pt x="4177" y="1179"/>
                                <a:pt x="4177" y="1179"/>
                                <a:pt x="4177" y="1179"/>
                              </a:cubicBezTo>
                              <a:cubicBezTo>
                                <a:pt x="4177" y="1005"/>
                                <a:pt x="4177" y="1005"/>
                                <a:pt x="4177" y="1005"/>
                              </a:cubicBezTo>
                              <a:cubicBezTo>
                                <a:pt x="4156" y="1005"/>
                                <a:pt x="4156" y="1005"/>
                                <a:pt x="4156" y="1005"/>
                              </a:cubicBezTo>
                              <a:lnTo>
                                <a:pt x="4156" y="1095"/>
                              </a:lnTo>
                              <a:close/>
                              <a:moveTo>
                                <a:pt x="4774" y="1099"/>
                              </a:moveTo>
                              <a:cubicBezTo>
                                <a:pt x="4762" y="1134"/>
                                <a:pt x="4762" y="1134"/>
                                <a:pt x="4762" y="1134"/>
                              </a:cubicBezTo>
                              <a:cubicBezTo>
                                <a:pt x="4760" y="1134"/>
                                <a:pt x="4760" y="1134"/>
                                <a:pt x="4760" y="1134"/>
                              </a:cubicBezTo>
                              <a:cubicBezTo>
                                <a:pt x="4748" y="1099"/>
                                <a:pt x="4748" y="1099"/>
                                <a:pt x="4748" y="1099"/>
                              </a:cubicBezTo>
                              <a:cubicBezTo>
                                <a:pt x="4714" y="1005"/>
                                <a:pt x="4714" y="1005"/>
                                <a:pt x="4714" y="1005"/>
                              </a:cubicBezTo>
                              <a:cubicBezTo>
                                <a:pt x="4688" y="1005"/>
                                <a:pt x="4688" y="1005"/>
                                <a:pt x="4688" y="1005"/>
                              </a:cubicBezTo>
                              <a:cubicBezTo>
                                <a:pt x="4688" y="1179"/>
                                <a:pt x="4688" y="1179"/>
                                <a:pt x="4688" y="1179"/>
                              </a:cubicBezTo>
                              <a:cubicBezTo>
                                <a:pt x="4708" y="1179"/>
                                <a:pt x="4708" y="1179"/>
                                <a:pt x="4708" y="1179"/>
                              </a:cubicBezTo>
                              <a:cubicBezTo>
                                <a:pt x="4708" y="1083"/>
                                <a:pt x="4708" y="1083"/>
                                <a:pt x="4708" y="1083"/>
                              </a:cubicBezTo>
                              <a:cubicBezTo>
                                <a:pt x="4708" y="1068"/>
                                <a:pt x="4707" y="1047"/>
                                <a:pt x="4706" y="1032"/>
                              </a:cubicBezTo>
                              <a:cubicBezTo>
                                <a:pt x="4707" y="1032"/>
                                <a:pt x="4707" y="1032"/>
                                <a:pt x="4707" y="1032"/>
                              </a:cubicBezTo>
                              <a:cubicBezTo>
                                <a:pt x="4721" y="1071"/>
                                <a:pt x="4721" y="1071"/>
                                <a:pt x="4721" y="1071"/>
                              </a:cubicBezTo>
                              <a:cubicBezTo>
                                <a:pt x="4754" y="1162"/>
                                <a:pt x="4754" y="1162"/>
                                <a:pt x="4754" y="1162"/>
                              </a:cubicBezTo>
                              <a:cubicBezTo>
                                <a:pt x="4767" y="1162"/>
                                <a:pt x="4767" y="1162"/>
                                <a:pt x="4767" y="1162"/>
                              </a:cubicBezTo>
                              <a:cubicBezTo>
                                <a:pt x="4800" y="1071"/>
                                <a:pt x="4800" y="1071"/>
                                <a:pt x="4800" y="1071"/>
                              </a:cubicBezTo>
                              <a:cubicBezTo>
                                <a:pt x="4814" y="1032"/>
                                <a:pt x="4814" y="1032"/>
                                <a:pt x="4814" y="1032"/>
                              </a:cubicBezTo>
                              <a:cubicBezTo>
                                <a:pt x="4815" y="1032"/>
                                <a:pt x="4815" y="1032"/>
                                <a:pt x="4815" y="1032"/>
                              </a:cubicBezTo>
                              <a:cubicBezTo>
                                <a:pt x="4814" y="1047"/>
                                <a:pt x="4812" y="1068"/>
                                <a:pt x="4812" y="1083"/>
                              </a:cubicBezTo>
                              <a:cubicBezTo>
                                <a:pt x="4812" y="1179"/>
                                <a:pt x="4812" y="1179"/>
                                <a:pt x="4812" y="1179"/>
                              </a:cubicBezTo>
                              <a:cubicBezTo>
                                <a:pt x="4833" y="1179"/>
                                <a:pt x="4833" y="1179"/>
                                <a:pt x="4833" y="1179"/>
                              </a:cubicBezTo>
                              <a:cubicBezTo>
                                <a:pt x="4833" y="1005"/>
                                <a:pt x="4833" y="1005"/>
                                <a:pt x="4833" y="1005"/>
                              </a:cubicBezTo>
                              <a:cubicBezTo>
                                <a:pt x="4807" y="1005"/>
                                <a:pt x="4807" y="1005"/>
                                <a:pt x="4807" y="1005"/>
                              </a:cubicBezTo>
                              <a:lnTo>
                                <a:pt x="4774" y="1099"/>
                              </a:lnTo>
                              <a:close/>
                              <a:moveTo>
                                <a:pt x="4621" y="1108"/>
                              </a:moveTo>
                              <a:cubicBezTo>
                                <a:pt x="4621" y="1150"/>
                                <a:pt x="4603" y="1163"/>
                                <a:pt x="4580" y="1163"/>
                              </a:cubicBezTo>
                              <a:cubicBezTo>
                                <a:pt x="4557" y="1163"/>
                                <a:pt x="4539" y="1150"/>
                                <a:pt x="4539" y="1108"/>
                              </a:cubicBezTo>
                              <a:cubicBezTo>
                                <a:pt x="4539" y="1005"/>
                                <a:pt x="4539" y="1005"/>
                                <a:pt x="4539" y="1005"/>
                              </a:cubicBezTo>
                              <a:cubicBezTo>
                                <a:pt x="4517" y="1005"/>
                                <a:pt x="4517" y="1005"/>
                                <a:pt x="4517" y="1005"/>
                              </a:cubicBezTo>
                              <a:cubicBezTo>
                                <a:pt x="4517" y="1107"/>
                                <a:pt x="4517" y="1107"/>
                                <a:pt x="4517" y="1107"/>
                              </a:cubicBezTo>
                              <a:cubicBezTo>
                                <a:pt x="4517" y="1163"/>
                                <a:pt x="4544" y="1183"/>
                                <a:pt x="4580" y="1183"/>
                              </a:cubicBezTo>
                              <a:cubicBezTo>
                                <a:pt x="4615" y="1183"/>
                                <a:pt x="4642" y="1163"/>
                                <a:pt x="4642" y="1107"/>
                              </a:cubicBezTo>
                              <a:cubicBezTo>
                                <a:pt x="4642" y="1005"/>
                                <a:pt x="4642" y="1005"/>
                                <a:pt x="4642" y="1005"/>
                              </a:cubicBezTo>
                              <a:cubicBezTo>
                                <a:pt x="4621" y="1005"/>
                                <a:pt x="4621" y="1005"/>
                                <a:pt x="4621" y="1005"/>
                              </a:cubicBezTo>
                              <a:lnTo>
                                <a:pt x="4621" y="1108"/>
                              </a:lnTo>
                              <a:close/>
                              <a:moveTo>
                                <a:pt x="4207" y="1024"/>
                              </a:moveTo>
                              <a:cubicBezTo>
                                <a:pt x="4260" y="1024"/>
                                <a:pt x="4260" y="1024"/>
                                <a:pt x="4260" y="1024"/>
                              </a:cubicBezTo>
                              <a:cubicBezTo>
                                <a:pt x="4260" y="1179"/>
                                <a:pt x="4260" y="1179"/>
                                <a:pt x="4260" y="1179"/>
                              </a:cubicBezTo>
                              <a:cubicBezTo>
                                <a:pt x="4282" y="1179"/>
                                <a:pt x="4282" y="1179"/>
                                <a:pt x="4282" y="1179"/>
                              </a:cubicBezTo>
                              <a:cubicBezTo>
                                <a:pt x="4282" y="1024"/>
                                <a:pt x="4282" y="1024"/>
                                <a:pt x="4282" y="1024"/>
                              </a:cubicBezTo>
                              <a:cubicBezTo>
                                <a:pt x="4335" y="1024"/>
                                <a:pt x="4335" y="1024"/>
                                <a:pt x="4335" y="1024"/>
                              </a:cubicBezTo>
                              <a:cubicBezTo>
                                <a:pt x="4335" y="1005"/>
                                <a:pt x="4335" y="1005"/>
                                <a:pt x="4335" y="1005"/>
                              </a:cubicBezTo>
                              <a:cubicBezTo>
                                <a:pt x="4207" y="1005"/>
                                <a:pt x="4207" y="1005"/>
                                <a:pt x="4207" y="1005"/>
                              </a:cubicBezTo>
                              <a:lnTo>
                                <a:pt x="4207" y="1024"/>
                              </a:lnTo>
                              <a:close/>
                              <a:moveTo>
                                <a:pt x="4480" y="1054"/>
                              </a:moveTo>
                              <a:cubicBezTo>
                                <a:pt x="4480" y="1081"/>
                                <a:pt x="4465" y="1097"/>
                                <a:pt x="4441" y="1103"/>
                              </a:cubicBezTo>
                              <a:cubicBezTo>
                                <a:pt x="4486" y="1179"/>
                                <a:pt x="4486" y="1179"/>
                                <a:pt x="4486" y="1179"/>
                              </a:cubicBezTo>
                              <a:cubicBezTo>
                                <a:pt x="4461" y="1179"/>
                                <a:pt x="4461" y="1179"/>
                                <a:pt x="4461" y="1179"/>
                              </a:cubicBezTo>
                              <a:cubicBezTo>
                                <a:pt x="4419" y="1106"/>
                                <a:pt x="4419" y="1106"/>
                                <a:pt x="4419" y="1106"/>
                              </a:cubicBezTo>
                              <a:cubicBezTo>
                                <a:pt x="4387" y="1106"/>
                                <a:pt x="4387" y="1106"/>
                                <a:pt x="4387" y="1106"/>
                              </a:cubicBezTo>
                              <a:cubicBezTo>
                                <a:pt x="4387" y="1179"/>
                                <a:pt x="4387" y="1179"/>
                                <a:pt x="4387" y="1179"/>
                              </a:cubicBezTo>
                              <a:cubicBezTo>
                                <a:pt x="4365" y="1179"/>
                                <a:pt x="4365" y="1179"/>
                                <a:pt x="4365" y="1179"/>
                              </a:cubicBezTo>
                              <a:cubicBezTo>
                                <a:pt x="4365" y="1005"/>
                                <a:pt x="4365" y="1005"/>
                                <a:pt x="4365" y="1005"/>
                              </a:cubicBezTo>
                              <a:cubicBezTo>
                                <a:pt x="4420" y="1005"/>
                                <a:pt x="4420" y="1005"/>
                                <a:pt x="4420" y="1005"/>
                              </a:cubicBezTo>
                              <a:cubicBezTo>
                                <a:pt x="4455" y="1005"/>
                                <a:pt x="4480" y="1018"/>
                                <a:pt x="4480" y="1054"/>
                              </a:cubicBezTo>
                              <a:moveTo>
                                <a:pt x="4416" y="1088"/>
                              </a:moveTo>
                              <a:cubicBezTo>
                                <a:pt x="4444" y="1088"/>
                                <a:pt x="4458" y="1077"/>
                                <a:pt x="4458" y="1054"/>
                              </a:cubicBezTo>
                              <a:cubicBezTo>
                                <a:pt x="4458" y="1031"/>
                                <a:pt x="4444" y="1023"/>
                                <a:pt x="4416" y="1023"/>
                              </a:cubicBezTo>
                              <a:cubicBezTo>
                                <a:pt x="4387" y="1023"/>
                                <a:pt x="4387" y="1023"/>
                                <a:pt x="4387" y="1023"/>
                              </a:cubicBezTo>
                              <a:cubicBezTo>
                                <a:pt x="4387" y="1088"/>
                                <a:pt x="4387" y="1088"/>
                                <a:pt x="4387" y="1088"/>
                              </a:cubicBezTo>
                              <a:cubicBezTo>
                                <a:pt x="4416" y="1088"/>
                                <a:pt x="4416" y="1088"/>
                                <a:pt x="4416" y="1088"/>
                              </a:cubicBezTo>
                              <a:moveTo>
                                <a:pt x="2600" y="1005"/>
                              </a:moveTo>
                              <a:cubicBezTo>
                                <a:pt x="2659" y="1179"/>
                                <a:pt x="2659" y="1179"/>
                                <a:pt x="2659" y="1179"/>
                              </a:cubicBezTo>
                              <a:cubicBezTo>
                                <a:pt x="2636" y="1179"/>
                                <a:pt x="2636" y="1179"/>
                                <a:pt x="2636" y="1179"/>
                              </a:cubicBezTo>
                              <a:cubicBezTo>
                                <a:pt x="2619" y="1126"/>
                                <a:pt x="2619" y="1126"/>
                                <a:pt x="2619" y="1126"/>
                              </a:cubicBezTo>
                              <a:cubicBezTo>
                                <a:pt x="2555" y="1126"/>
                                <a:pt x="2555" y="1126"/>
                                <a:pt x="2555" y="1126"/>
                              </a:cubicBezTo>
                              <a:cubicBezTo>
                                <a:pt x="2539" y="1179"/>
                                <a:pt x="2539" y="1179"/>
                                <a:pt x="2539" y="1179"/>
                              </a:cubicBezTo>
                              <a:cubicBezTo>
                                <a:pt x="2516" y="1179"/>
                                <a:pt x="2516" y="1179"/>
                                <a:pt x="2516" y="1179"/>
                              </a:cubicBezTo>
                              <a:cubicBezTo>
                                <a:pt x="2575" y="1005"/>
                                <a:pt x="2575" y="1005"/>
                                <a:pt x="2575" y="1005"/>
                              </a:cubicBezTo>
                              <a:lnTo>
                                <a:pt x="2600" y="1005"/>
                              </a:lnTo>
                              <a:close/>
                              <a:moveTo>
                                <a:pt x="2605" y="1082"/>
                              </a:moveTo>
                              <a:cubicBezTo>
                                <a:pt x="2599" y="1062"/>
                                <a:pt x="2593" y="1043"/>
                                <a:pt x="2588" y="1023"/>
                              </a:cubicBezTo>
                              <a:cubicBezTo>
                                <a:pt x="2587" y="1023"/>
                                <a:pt x="2587" y="1023"/>
                                <a:pt x="2587" y="1023"/>
                              </a:cubicBezTo>
                              <a:cubicBezTo>
                                <a:pt x="2581" y="1043"/>
                                <a:pt x="2575" y="1062"/>
                                <a:pt x="2569" y="1082"/>
                              </a:cubicBezTo>
                              <a:cubicBezTo>
                                <a:pt x="2561" y="1108"/>
                                <a:pt x="2561" y="1108"/>
                                <a:pt x="2561" y="1108"/>
                              </a:cubicBezTo>
                              <a:cubicBezTo>
                                <a:pt x="2613" y="1108"/>
                                <a:pt x="2613" y="1108"/>
                                <a:pt x="2613" y="1108"/>
                              </a:cubicBezTo>
                              <a:lnTo>
                                <a:pt x="2605" y="1082"/>
                              </a:lnTo>
                              <a:close/>
                              <a:moveTo>
                                <a:pt x="3320" y="1086"/>
                              </a:moveTo>
                              <a:cubicBezTo>
                                <a:pt x="3295" y="1076"/>
                                <a:pt x="3295" y="1076"/>
                                <a:pt x="3295" y="1076"/>
                              </a:cubicBezTo>
                              <a:cubicBezTo>
                                <a:pt x="3281" y="1070"/>
                                <a:pt x="3266" y="1064"/>
                                <a:pt x="3266" y="1047"/>
                              </a:cubicBezTo>
                              <a:cubicBezTo>
                                <a:pt x="3266" y="1031"/>
                                <a:pt x="3279" y="1021"/>
                                <a:pt x="3299" y="1021"/>
                              </a:cubicBezTo>
                              <a:cubicBezTo>
                                <a:pt x="3315" y="1021"/>
                                <a:pt x="3328" y="1028"/>
                                <a:pt x="3338" y="1038"/>
                              </a:cubicBezTo>
                              <a:cubicBezTo>
                                <a:pt x="3350" y="1023"/>
                                <a:pt x="3350" y="1023"/>
                                <a:pt x="3350" y="1023"/>
                              </a:cubicBezTo>
                              <a:cubicBezTo>
                                <a:pt x="3338" y="1011"/>
                                <a:pt x="3319" y="1002"/>
                                <a:pt x="3299" y="1002"/>
                              </a:cubicBezTo>
                              <a:cubicBezTo>
                                <a:pt x="3267" y="1002"/>
                                <a:pt x="3244" y="1022"/>
                                <a:pt x="3244" y="1048"/>
                              </a:cubicBezTo>
                              <a:cubicBezTo>
                                <a:pt x="3244" y="1074"/>
                                <a:pt x="3263" y="1086"/>
                                <a:pt x="3279" y="1093"/>
                              </a:cubicBezTo>
                              <a:cubicBezTo>
                                <a:pt x="3304" y="1104"/>
                                <a:pt x="3304" y="1104"/>
                                <a:pt x="3304" y="1104"/>
                              </a:cubicBezTo>
                              <a:cubicBezTo>
                                <a:pt x="3321" y="1111"/>
                                <a:pt x="3333" y="1117"/>
                                <a:pt x="3333" y="1135"/>
                              </a:cubicBezTo>
                              <a:cubicBezTo>
                                <a:pt x="3333" y="1152"/>
                                <a:pt x="3320" y="1163"/>
                                <a:pt x="3297" y="1163"/>
                              </a:cubicBezTo>
                              <a:cubicBezTo>
                                <a:pt x="3279" y="1163"/>
                                <a:pt x="3261" y="1154"/>
                                <a:pt x="3249" y="1141"/>
                              </a:cubicBezTo>
                              <a:cubicBezTo>
                                <a:pt x="3236" y="1157"/>
                                <a:pt x="3236" y="1157"/>
                                <a:pt x="3236" y="1157"/>
                              </a:cubicBezTo>
                              <a:cubicBezTo>
                                <a:pt x="3251" y="1172"/>
                                <a:pt x="3272" y="1183"/>
                                <a:pt x="3296" y="1183"/>
                              </a:cubicBezTo>
                              <a:cubicBezTo>
                                <a:pt x="3333" y="1183"/>
                                <a:pt x="3356" y="1161"/>
                                <a:pt x="3356" y="1133"/>
                              </a:cubicBezTo>
                              <a:cubicBezTo>
                                <a:pt x="3356" y="1107"/>
                                <a:pt x="3340" y="1095"/>
                                <a:pt x="3320" y="1086"/>
                              </a:cubicBezTo>
                              <a:moveTo>
                                <a:pt x="2423" y="1005"/>
                              </a:moveTo>
                              <a:cubicBezTo>
                                <a:pt x="2477" y="1005"/>
                                <a:pt x="2505" y="1036"/>
                                <a:pt x="2505" y="1091"/>
                              </a:cubicBezTo>
                              <a:cubicBezTo>
                                <a:pt x="2505" y="1147"/>
                                <a:pt x="2477" y="1179"/>
                                <a:pt x="2424" y="1179"/>
                              </a:cubicBezTo>
                              <a:cubicBezTo>
                                <a:pt x="2379" y="1179"/>
                                <a:pt x="2379" y="1179"/>
                                <a:pt x="2379" y="1179"/>
                              </a:cubicBezTo>
                              <a:cubicBezTo>
                                <a:pt x="2379" y="1005"/>
                                <a:pt x="2379" y="1005"/>
                                <a:pt x="2379" y="1005"/>
                              </a:cubicBezTo>
                              <a:cubicBezTo>
                                <a:pt x="2423" y="1005"/>
                                <a:pt x="2423" y="1005"/>
                                <a:pt x="2423" y="1005"/>
                              </a:cubicBezTo>
                              <a:moveTo>
                                <a:pt x="2421" y="1161"/>
                              </a:moveTo>
                              <a:cubicBezTo>
                                <a:pt x="2462" y="1161"/>
                                <a:pt x="2482" y="1136"/>
                                <a:pt x="2482" y="1091"/>
                              </a:cubicBezTo>
                              <a:cubicBezTo>
                                <a:pt x="2482" y="1048"/>
                                <a:pt x="2462" y="1023"/>
                                <a:pt x="2421" y="1023"/>
                              </a:cubicBezTo>
                              <a:cubicBezTo>
                                <a:pt x="2401" y="1023"/>
                                <a:pt x="2401" y="1023"/>
                                <a:pt x="2401" y="1023"/>
                              </a:cubicBezTo>
                              <a:cubicBezTo>
                                <a:pt x="2401" y="1161"/>
                                <a:pt x="2401" y="1161"/>
                                <a:pt x="2401" y="1161"/>
                              </a:cubicBezTo>
                              <a:cubicBezTo>
                                <a:pt x="2421" y="1161"/>
                                <a:pt x="2421" y="1161"/>
                                <a:pt x="2421" y="1161"/>
                              </a:cubicBezTo>
                              <a:moveTo>
                                <a:pt x="2143" y="1005"/>
                              </a:moveTo>
                              <a:cubicBezTo>
                                <a:pt x="2182" y="1005"/>
                                <a:pt x="2208" y="1018"/>
                                <a:pt x="2208" y="1056"/>
                              </a:cubicBezTo>
                              <a:cubicBezTo>
                                <a:pt x="2208" y="1093"/>
                                <a:pt x="2181" y="1110"/>
                                <a:pt x="2143" y="1110"/>
                              </a:cubicBezTo>
                              <a:cubicBezTo>
                                <a:pt x="2112" y="1110"/>
                                <a:pt x="2112" y="1110"/>
                                <a:pt x="2112" y="1110"/>
                              </a:cubicBezTo>
                              <a:cubicBezTo>
                                <a:pt x="2112" y="1179"/>
                                <a:pt x="2112" y="1179"/>
                                <a:pt x="2112" y="1179"/>
                              </a:cubicBezTo>
                              <a:cubicBezTo>
                                <a:pt x="2090" y="1179"/>
                                <a:pt x="2090" y="1179"/>
                                <a:pt x="2090" y="1179"/>
                              </a:cubicBezTo>
                              <a:cubicBezTo>
                                <a:pt x="2090" y="1005"/>
                                <a:pt x="2090" y="1005"/>
                                <a:pt x="2090" y="1005"/>
                              </a:cubicBezTo>
                              <a:cubicBezTo>
                                <a:pt x="2143" y="1005"/>
                                <a:pt x="2143" y="1005"/>
                                <a:pt x="2143" y="1005"/>
                              </a:cubicBezTo>
                              <a:moveTo>
                                <a:pt x="2140" y="1092"/>
                              </a:moveTo>
                              <a:cubicBezTo>
                                <a:pt x="2171" y="1092"/>
                                <a:pt x="2186" y="1081"/>
                                <a:pt x="2186" y="1056"/>
                              </a:cubicBezTo>
                              <a:cubicBezTo>
                                <a:pt x="2186" y="1031"/>
                                <a:pt x="2170" y="1023"/>
                                <a:pt x="2140" y="1023"/>
                              </a:cubicBezTo>
                              <a:cubicBezTo>
                                <a:pt x="2112" y="1023"/>
                                <a:pt x="2112" y="1023"/>
                                <a:pt x="2112" y="1023"/>
                              </a:cubicBezTo>
                              <a:cubicBezTo>
                                <a:pt x="2112" y="1092"/>
                                <a:pt x="2112" y="1092"/>
                                <a:pt x="2112" y="1092"/>
                              </a:cubicBezTo>
                              <a:cubicBezTo>
                                <a:pt x="2140" y="1092"/>
                                <a:pt x="2140" y="1092"/>
                                <a:pt x="2140" y="1092"/>
                              </a:cubicBezTo>
                              <a:moveTo>
                                <a:pt x="2264" y="1097"/>
                              </a:moveTo>
                              <a:cubicBezTo>
                                <a:pt x="2330" y="1097"/>
                                <a:pt x="2330" y="1097"/>
                                <a:pt x="2330" y="1097"/>
                              </a:cubicBezTo>
                              <a:cubicBezTo>
                                <a:pt x="2330" y="1078"/>
                                <a:pt x="2330" y="1078"/>
                                <a:pt x="2330" y="1078"/>
                              </a:cubicBezTo>
                              <a:cubicBezTo>
                                <a:pt x="2264" y="1078"/>
                                <a:pt x="2264" y="1078"/>
                                <a:pt x="2264" y="1078"/>
                              </a:cubicBezTo>
                              <a:cubicBezTo>
                                <a:pt x="2264" y="1024"/>
                                <a:pt x="2264" y="1024"/>
                                <a:pt x="2264" y="1024"/>
                              </a:cubicBezTo>
                              <a:cubicBezTo>
                                <a:pt x="2342" y="1024"/>
                                <a:pt x="2342" y="1024"/>
                                <a:pt x="2342" y="1024"/>
                              </a:cubicBezTo>
                              <a:cubicBezTo>
                                <a:pt x="2342" y="1005"/>
                                <a:pt x="2342" y="1005"/>
                                <a:pt x="2342" y="1005"/>
                              </a:cubicBezTo>
                              <a:cubicBezTo>
                                <a:pt x="2241" y="1005"/>
                                <a:pt x="2241" y="1005"/>
                                <a:pt x="2241" y="1005"/>
                              </a:cubicBezTo>
                              <a:cubicBezTo>
                                <a:pt x="2241" y="1179"/>
                                <a:pt x="2241" y="1179"/>
                                <a:pt x="2241" y="1179"/>
                              </a:cubicBezTo>
                              <a:cubicBezTo>
                                <a:pt x="2344" y="1179"/>
                                <a:pt x="2344" y="1179"/>
                                <a:pt x="2344" y="1179"/>
                              </a:cubicBezTo>
                              <a:cubicBezTo>
                                <a:pt x="2344" y="1161"/>
                                <a:pt x="2344" y="1161"/>
                                <a:pt x="2344" y="1161"/>
                              </a:cubicBezTo>
                              <a:cubicBezTo>
                                <a:pt x="2264" y="1161"/>
                                <a:pt x="2264" y="1161"/>
                                <a:pt x="2264" y="1161"/>
                              </a:cubicBezTo>
                              <a:lnTo>
                                <a:pt x="2264" y="1097"/>
                              </a:lnTo>
                              <a:close/>
                              <a:moveTo>
                                <a:pt x="2745" y="1107"/>
                              </a:moveTo>
                              <a:cubicBezTo>
                                <a:pt x="2782" y="1107"/>
                                <a:pt x="2782" y="1107"/>
                                <a:pt x="2782" y="1107"/>
                              </a:cubicBezTo>
                              <a:cubicBezTo>
                                <a:pt x="2782" y="1153"/>
                                <a:pt x="2782" y="1153"/>
                                <a:pt x="2782" y="1153"/>
                              </a:cubicBezTo>
                              <a:cubicBezTo>
                                <a:pt x="2775" y="1159"/>
                                <a:pt x="2762" y="1163"/>
                                <a:pt x="2750" y="1163"/>
                              </a:cubicBezTo>
                              <a:cubicBezTo>
                                <a:pt x="2713" y="1163"/>
                                <a:pt x="2692" y="1136"/>
                                <a:pt x="2692" y="1092"/>
                              </a:cubicBezTo>
                              <a:cubicBezTo>
                                <a:pt x="2692" y="1048"/>
                                <a:pt x="2715" y="1021"/>
                                <a:pt x="2750" y="1021"/>
                              </a:cubicBezTo>
                              <a:cubicBezTo>
                                <a:pt x="2767" y="1021"/>
                                <a:pt x="2778" y="1028"/>
                                <a:pt x="2787" y="1038"/>
                              </a:cubicBezTo>
                              <a:cubicBezTo>
                                <a:pt x="2800" y="1023"/>
                                <a:pt x="2800" y="1023"/>
                                <a:pt x="2800" y="1023"/>
                              </a:cubicBezTo>
                              <a:cubicBezTo>
                                <a:pt x="2789" y="1013"/>
                                <a:pt x="2773" y="1002"/>
                                <a:pt x="2750" y="1002"/>
                              </a:cubicBezTo>
                              <a:cubicBezTo>
                                <a:pt x="2703" y="1002"/>
                                <a:pt x="2669" y="1036"/>
                                <a:pt x="2669" y="1092"/>
                              </a:cubicBezTo>
                              <a:cubicBezTo>
                                <a:pt x="2669" y="1149"/>
                                <a:pt x="2702" y="1183"/>
                                <a:pt x="2748" y="1183"/>
                              </a:cubicBezTo>
                              <a:cubicBezTo>
                                <a:pt x="2771" y="1183"/>
                                <a:pt x="2790" y="1174"/>
                                <a:pt x="2802" y="1162"/>
                              </a:cubicBezTo>
                              <a:cubicBezTo>
                                <a:pt x="2802" y="1089"/>
                                <a:pt x="2802" y="1089"/>
                                <a:pt x="2802" y="1089"/>
                              </a:cubicBezTo>
                              <a:cubicBezTo>
                                <a:pt x="2745" y="1089"/>
                                <a:pt x="2745" y="1089"/>
                                <a:pt x="2745" y="1089"/>
                              </a:cubicBezTo>
                              <a:lnTo>
                                <a:pt x="2745" y="1107"/>
                              </a:lnTo>
                              <a:close/>
                              <a:moveTo>
                                <a:pt x="2906" y="1002"/>
                              </a:moveTo>
                              <a:cubicBezTo>
                                <a:pt x="2950" y="1002"/>
                                <a:pt x="2981" y="1036"/>
                                <a:pt x="2981" y="1091"/>
                              </a:cubicBezTo>
                              <a:cubicBezTo>
                                <a:pt x="2981" y="1147"/>
                                <a:pt x="2950" y="1183"/>
                                <a:pt x="2906" y="1183"/>
                              </a:cubicBezTo>
                              <a:cubicBezTo>
                                <a:pt x="2863" y="1183"/>
                                <a:pt x="2832" y="1147"/>
                                <a:pt x="2832" y="1091"/>
                              </a:cubicBezTo>
                              <a:cubicBezTo>
                                <a:pt x="2832" y="1036"/>
                                <a:pt x="2863" y="1002"/>
                                <a:pt x="2906" y="1002"/>
                              </a:cubicBezTo>
                              <a:moveTo>
                                <a:pt x="2906" y="1163"/>
                              </a:moveTo>
                              <a:cubicBezTo>
                                <a:pt x="2938" y="1163"/>
                                <a:pt x="2958" y="1135"/>
                                <a:pt x="2958" y="1091"/>
                              </a:cubicBezTo>
                              <a:cubicBezTo>
                                <a:pt x="2958" y="1048"/>
                                <a:pt x="2938" y="1021"/>
                                <a:pt x="2906" y="1021"/>
                              </a:cubicBezTo>
                              <a:cubicBezTo>
                                <a:pt x="2875" y="1021"/>
                                <a:pt x="2855" y="1048"/>
                                <a:pt x="2855" y="1091"/>
                              </a:cubicBezTo>
                              <a:cubicBezTo>
                                <a:pt x="2855" y="1135"/>
                                <a:pt x="2875" y="1163"/>
                                <a:pt x="2906" y="1163"/>
                              </a:cubicBezTo>
                              <a:moveTo>
                                <a:pt x="3179" y="1179"/>
                              </a:moveTo>
                              <a:cubicBezTo>
                                <a:pt x="3202" y="1179"/>
                                <a:pt x="3202" y="1179"/>
                                <a:pt x="3202" y="1179"/>
                              </a:cubicBezTo>
                              <a:cubicBezTo>
                                <a:pt x="3202" y="1005"/>
                                <a:pt x="3202" y="1005"/>
                                <a:pt x="3202" y="1005"/>
                              </a:cubicBezTo>
                              <a:cubicBezTo>
                                <a:pt x="3179" y="1005"/>
                                <a:pt x="3179" y="1005"/>
                                <a:pt x="3179" y="1005"/>
                              </a:cubicBezTo>
                              <a:lnTo>
                                <a:pt x="3179" y="1179"/>
                              </a:lnTo>
                              <a:close/>
                              <a:moveTo>
                                <a:pt x="3082" y="1107"/>
                              </a:moveTo>
                              <a:cubicBezTo>
                                <a:pt x="3119" y="1107"/>
                                <a:pt x="3119" y="1107"/>
                                <a:pt x="3119" y="1107"/>
                              </a:cubicBezTo>
                              <a:cubicBezTo>
                                <a:pt x="3119" y="1153"/>
                                <a:pt x="3119" y="1153"/>
                                <a:pt x="3119" y="1153"/>
                              </a:cubicBezTo>
                              <a:cubicBezTo>
                                <a:pt x="3112" y="1159"/>
                                <a:pt x="3100" y="1163"/>
                                <a:pt x="3088" y="1163"/>
                              </a:cubicBezTo>
                              <a:cubicBezTo>
                                <a:pt x="3050" y="1163"/>
                                <a:pt x="3030" y="1136"/>
                                <a:pt x="3030" y="1092"/>
                              </a:cubicBezTo>
                              <a:cubicBezTo>
                                <a:pt x="3030" y="1048"/>
                                <a:pt x="3052" y="1021"/>
                                <a:pt x="3088" y="1021"/>
                              </a:cubicBezTo>
                              <a:cubicBezTo>
                                <a:pt x="3105" y="1021"/>
                                <a:pt x="3116" y="1028"/>
                                <a:pt x="3124" y="1038"/>
                              </a:cubicBezTo>
                              <a:cubicBezTo>
                                <a:pt x="3137" y="1023"/>
                                <a:pt x="3137" y="1023"/>
                                <a:pt x="3137" y="1023"/>
                              </a:cubicBezTo>
                              <a:cubicBezTo>
                                <a:pt x="3127" y="1013"/>
                                <a:pt x="3111" y="1002"/>
                                <a:pt x="3087" y="1002"/>
                              </a:cubicBezTo>
                              <a:cubicBezTo>
                                <a:pt x="3041" y="1002"/>
                                <a:pt x="3007" y="1036"/>
                                <a:pt x="3007" y="1092"/>
                              </a:cubicBezTo>
                              <a:cubicBezTo>
                                <a:pt x="3007" y="1149"/>
                                <a:pt x="3039" y="1183"/>
                                <a:pt x="3085" y="1183"/>
                              </a:cubicBezTo>
                              <a:cubicBezTo>
                                <a:pt x="3109" y="1183"/>
                                <a:pt x="3128" y="1174"/>
                                <a:pt x="3139" y="1162"/>
                              </a:cubicBezTo>
                              <a:cubicBezTo>
                                <a:pt x="3139" y="1089"/>
                                <a:pt x="3139" y="1089"/>
                                <a:pt x="3139" y="1089"/>
                              </a:cubicBezTo>
                              <a:cubicBezTo>
                                <a:pt x="3082" y="1089"/>
                                <a:pt x="3082" y="1089"/>
                                <a:pt x="3082" y="1089"/>
                              </a:cubicBezTo>
                              <a:lnTo>
                                <a:pt x="3082" y="11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6750685" y="676910"/>
                          <a:ext cx="111760" cy="157480"/>
                        </a:xfrm>
                        <a:custGeom>
                          <a:avLst/>
                          <a:gdLst>
                            <a:gd name="T0" fmla="*/ 296 w 353"/>
                            <a:gd name="T1" fmla="*/ 443 h 495"/>
                            <a:gd name="T2" fmla="*/ 305 w 353"/>
                            <a:gd name="T3" fmla="*/ 349 h 495"/>
                            <a:gd name="T4" fmla="*/ 207 w 353"/>
                            <a:gd name="T5" fmla="*/ 250 h 495"/>
                            <a:gd name="T6" fmla="*/ 310 w 353"/>
                            <a:gd name="T7" fmla="*/ 147 h 495"/>
                            <a:gd name="T8" fmla="*/ 301 w 353"/>
                            <a:gd name="T9" fmla="*/ 52 h 495"/>
                            <a:gd name="T10" fmla="*/ 207 w 353"/>
                            <a:gd name="T11" fmla="*/ 44 h 495"/>
                            <a:gd name="T12" fmla="*/ 0 w 353"/>
                            <a:gd name="T13" fmla="*/ 251 h 495"/>
                            <a:gd name="T14" fmla="*/ 202 w 353"/>
                            <a:gd name="T15" fmla="*/ 452 h 495"/>
                            <a:gd name="T16" fmla="*/ 296 w 353"/>
                            <a:gd name="T17" fmla="*/ 443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3" h="495">
                              <a:moveTo>
                                <a:pt x="296" y="443"/>
                              </a:moveTo>
                              <a:cubicBezTo>
                                <a:pt x="348" y="391"/>
                                <a:pt x="305" y="349"/>
                                <a:pt x="305" y="349"/>
                              </a:cubicBezTo>
                              <a:cubicBezTo>
                                <a:pt x="207" y="250"/>
                                <a:pt x="207" y="250"/>
                                <a:pt x="207" y="250"/>
                              </a:cubicBezTo>
                              <a:cubicBezTo>
                                <a:pt x="310" y="147"/>
                                <a:pt x="310" y="147"/>
                                <a:pt x="310" y="147"/>
                              </a:cubicBezTo>
                              <a:cubicBezTo>
                                <a:pt x="310" y="147"/>
                                <a:pt x="353" y="104"/>
                                <a:pt x="301" y="52"/>
                              </a:cubicBezTo>
                              <a:cubicBezTo>
                                <a:pt x="249" y="0"/>
                                <a:pt x="207" y="44"/>
                                <a:pt x="207" y="44"/>
                              </a:cubicBezTo>
                              <a:cubicBezTo>
                                <a:pt x="0" y="251"/>
                                <a:pt x="0" y="251"/>
                                <a:pt x="0" y="251"/>
                              </a:cubicBezTo>
                              <a:cubicBezTo>
                                <a:pt x="202" y="452"/>
                                <a:pt x="202" y="452"/>
                                <a:pt x="202" y="452"/>
                              </a:cubicBezTo>
                              <a:cubicBezTo>
                                <a:pt x="202" y="452"/>
                                <a:pt x="244" y="495"/>
                                <a:pt x="296" y="443"/>
                              </a:cubicBezTo>
                            </a:path>
                          </a:pathLst>
                        </a:custGeom>
                        <a:solidFill>
                          <a:srgbClr val="EF41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F2544" id="TeVerwijderenShape_3" o:spid="_x0000_s1026" editas="canvas" style="position:absolute;margin-left:0;margin-top:0;width:595.3pt;height:96.1pt;z-index:-251653120;mso-position-horizontal-relative:page;mso-position-vertical-relative:page" coordsize="75603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">
              <v:shape id="_x0000_s1027" type="#_x0000_t75" style="position:absolute;width:75603;height:12204;visibility:visible;mso-wrap-style:square">
                <v:fill o:detectmouseclick="t"/>
                <v:path o:connecttype="none"/>
              </v:shape>
              <v:shape id="Freeform 3" o:spid="_x0000_s1028" style="position:absolute;left:8991;top:6032;width:9297;height:2172;visibility:visible;mso-wrap-style:square;v-text-anchor:top" coordsize="2928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" path="m993,285v-39,,-78,20,-110,47c885,269,885,269,885,269v,-141,,-141,,-141c796,128,796,128,796,128v,547,,547,,547c867,675,867,675,867,675v7,-39,7,-39,7,-39c877,636,877,636,877,636v32,31,69,48,104,48c1065,684,1143,609,1143,478v,-117,-55,-193,-150,-193m962,611v-22,,-50,-9,-77,-32c885,401,885,401,885,401v30,-28,56,-42,84,-42c1026,359,1051,404,1051,480v,86,-39,131,-89,131m216,366c398,675,398,675,398,675v-99,,-99,,-99,c163,436,163,436,163,436,90,527,90,527,90,527v,148,,148,,148c,675,,675,,675,,168,,168,,168v90,,90,,90,c90,398,90,398,90,398v2,,2,,2,c273,168,273,168,273,168v99,,99,,99,l216,366xm581,285v-60,,-113,23,-155,50c458,394,458,394,458,394v34,-20,69,-37,107,-37c616,357,633,391,634,432,478,449,410,491,410,573v,66,47,111,113,111c568,684,607,662,641,633v2,,2,,2,c650,675,650,675,650,675v73,,73,,73,c723,449,723,449,723,449,723,343,677,285,581,285t53,288c606,599,582,614,551,614v-32,,-54,-14,-54,-48c497,528,531,501,634,487r,86xm1906,294v89,,89,,89,c1995,675,1995,675,1995,675v-73,,-73,,-73,c1916,619,1916,619,1916,619v-3,,-3,,-3,c1879,659,1843,684,1790,684v-81,,-117,-55,-117,-151c1673,294,1673,294,1673,294v89,,89,,89,c1762,521,1762,521,1762,521v,63,19,86,60,86c1855,607,1877,592,1906,555r,-261xm2885,285v19,,32,2,43,8c2913,370,2913,370,2913,370v-13,-3,-23,-6,-40,-6c2843,364,2807,385,2783,442v,233,,233,,233c2694,675,2694,675,2694,675v,-381,,-381,,-381c2768,294,2768,294,2768,294v6,68,6,68,6,68c2777,362,2777,362,2777,362v27,-50,68,-77,108,-77m2478,285v-89,,-175,76,-175,200c2303,611,2385,684,2490,684v48,,94,-17,130,-41c2590,587,2590,587,2590,587v-28,18,-56,28,-88,28c2440,615,2397,576,2389,508v242,,242,,242,c2633,498,2635,483,2635,466v,-106,-54,-181,-157,-181m2389,451v7,-64,46,-97,91,-97c2532,354,2557,391,2557,451r-168,xm2238,613v14,,29,-4,40,-9c2293,670,2293,670,2293,670v-20,7,-47,14,-77,14c2128,684,2095,628,2095,546v,-181,,-181,,-181c2041,365,2041,365,2041,365v,-67,,-67,,-67c2100,294,2100,294,2100,294v11,-103,11,-103,11,-103c2185,191,2185,191,2185,191v,103,,103,,103c2282,294,2282,294,2282,294v,71,,71,,71c2185,365,2185,365,2185,365v,181,,181,,181c2185,591,2202,613,2238,613m1444,v65,55,104,116,126,177c1667,412,1522,608,1522,608,1594,372,1466,304,1409,289v-15,-3,-33,-4,-52,-3c1287,289,1228,336,1202,400v,-2,,-5,,-7c1199,253,1337,68,1444,e" fillcolor="#ef4130" stroked="f">
                <v:path arrowok="t" o:connecttype="custom" o:connectlocs="280353,105410;280988,40640;252730,214313;277495,201930;311468,217170;315278,90488;280988,183833;307658,113983;305435,193993;126365,214313;51753,138430;28575,214313;0,53340;28575,126365;86678,53340;68580,116205;135255,106363;179388,113348;130175,181928;203518,200978;206375,214313;229553,142558;201295,181928;157798,179705;201295,181928;633413,93345;610235,214313;607378,196533;531178,169228;559435,93345;578485,192723;605155,93345;929640,93028;912178,115570;883603,214313;855345,93345;880745,114935;915988,90488;731203,153988;831850,204153;794385,195263;835343,161290;786765,90488;787400,112395;758508,143193;723265,191770;703580,217170;665163,115888;648018,94615;670243,60643;693738,93345;724535,115888;693738,173355;458470,0;483235,193040;430848,90805;381635,124778" o:connectangles="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7061;top:5530;width:15348;height:3766;visibility:visible;mso-wrap-style:square;v-text-anchor:top" coordsize="4833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" path="m102,389v,1,,3,,5c102,397,102,399,102,402v,45,-22,80,-68,102c19,474,19,474,19,474v18,-9,30,-19,37,-33c55,441,54,442,53,442,25,443,2,421,,393v,-5,1,-9,2,-13c4,372,8,365,12,358v9,-10,22,-17,37,-18c51,340,52,340,54,340v1,,2,,3,c76,340,89,350,96,367v4,7,6,14,6,22m202,703v,82,33,138,121,138c353,841,380,834,400,827,385,761,385,761,385,761v-11,5,-26,9,-40,9c309,770,292,748,292,703v,-181,,-181,,-181c389,522,389,522,389,522v,-71,,-71,,-71c292,451,292,451,292,451v,-103,,-103,,-103c218,348,218,348,218,348,207,451,207,451,207,451v-59,4,-59,4,-59,4c148,522,148,522,148,522v54,,54,,54,l202,703xm3827,605v,227,,227,,227c3916,832,3916,832,3916,832v,-239,,-239,,-239c3916,497,3880,442,3799,442v-52,,-90,27,-122,57c3680,426,3680,426,3680,426v,-141,,-141,,-141c3591,285,3591,285,3591,285v,547,,547,,547c3680,832,3680,832,3680,832v,-266,,-266,,-266c3712,535,3734,519,3767,519v42,,60,23,60,86m4403,832v89,,89,,89,c4492,451,4492,451,4492,451v-89,,-89,,-89,l4403,832xm4833,723v,-71,-57,-96,-109,-115c4683,593,4645,581,4645,551v,-24,18,-41,56,-41c4731,510,4758,523,4784,542v41,-54,41,-54,41,-54c4794,464,4752,442,4699,442v-85,,-139,47,-139,114c4560,620,4617,648,4667,667v41,15,82,29,82,61c4749,754,4729,774,4688,774v-38,,-71,-17,-105,-43c4541,788,4541,788,4541,788v37,31,92,53,144,53c4781,841,4833,788,4833,723t-600,53c4236,776,4236,776,4236,776v7,56,7,56,7,56c4316,832,4316,832,4316,832v,-381,,-381,,-381c4227,451,4227,451,4227,451v,261,,261,,261c4198,749,4176,764,4143,764v-41,,-60,-23,-60,-86c4083,451,4083,451,4083,451v-89,,-89,,-89,c3994,690,3994,690,3994,690v,96,36,151,117,151c4164,841,4200,816,4233,776m2032,138v8,3,17,4,26,3c2076,139,2093,129,2103,114v5,-9,9,-19,12,-30c2116,79,2116,73,2116,66,2113,28,2082,,2047,4v-25,2,-45,19,-54,43c1989,57,1988,67,1989,78v2,29,20,51,43,60m4439,273v-26,2,-47,19,-57,42c4379,324,4377,335,4378,346v2,27,21,50,46,58c4432,407,4441,408,4451,407v20,-2,37,-12,48,-26c4504,372,4508,362,4512,352v1,-6,1,-12,,-18c4509,297,4476,270,4439,273m1968,504v-69,,-133,58,-133,159c1835,763,1899,821,1968,821v70,,134,-58,134,-158c2102,562,2038,504,1968,504t-383,520c1638,1024,1638,1024,1638,1024v,155,,155,,155c1660,1179,1660,1179,1660,1179v,-155,,-155,,-155c1713,1024,1713,1024,1713,1024v,-19,,-19,,-19c1585,1005,1585,1005,1585,1005r,19xm1846,1078v-81,,-81,,-81,c1765,1005,1765,1005,1765,1005v-22,,-22,,-22,c1743,1179,1743,1179,1743,1179v22,,22,,22,c1765,1097,1765,1097,1765,1097v81,,81,,81,c1846,1179,1846,1179,1846,1179v22,,22,,22,c1868,1005,1868,1005,1868,1005v-22,,-22,,-22,l1846,1078xm970,1163v-33,,-54,-27,-54,-71c916,1048,938,1021,971,1021v14,,26,7,35,17c1018,1023,1018,1023,1018,1023v-10,-11,-26,-21,-47,-21c926,1002,893,1036,893,1092v,57,33,91,77,91c992,1183,1009,1173,1022,1157v-12,-13,-12,-13,-12,-13c999,1156,987,1163,970,1163m416,1097v66,,66,,66,c482,1078,482,1078,482,1078v-66,,-66,,-66,c416,1024,416,1024,416,1024v78,,78,,78,c494,1005,494,1005,494,1005v-100,,-100,,-100,c394,1179,394,1179,394,1179v103,,103,,103,c497,1161,497,1161,497,1161v-81,,-81,,-81,l416,1097xm575,1005v54,,83,31,83,86c658,1147,629,1179,576,1179v-44,,-44,,-44,c532,1005,532,1005,532,1005v43,,43,,43,m574,1161v40,,61,-25,61,-70c635,1048,614,1023,574,1023v-20,,-20,,-20,c554,1161,554,1161,554,1161v20,,20,,20,m288,1099v-13,35,-13,35,-13,35c274,1134,274,1134,274,1134v-12,-35,-12,-35,-12,-35c228,1005,228,1005,228,1005v-26,,-26,,-26,c202,1179,202,1179,202,1179v20,,20,,20,c222,1083,222,1083,222,1083v,-15,-1,-36,-2,-51c221,1032,221,1032,221,1032v14,39,14,39,14,39c268,1162,268,1162,268,1162v13,,13,,13,c314,1071,314,1071,314,1071v14,-39,14,-39,14,-39c329,1032,329,1032,329,1032v-1,15,-3,36,-3,51c326,1179,326,1179,326,1179v21,,21,,21,c347,1005,347,1005,347,1005v-26,,-26,,-26,l288,1099xm694,1179v22,,22,,22,c716,1005,716,1005,716,1005v-22,,-22,,-22,l694,1179xm1979,1002v44,,75,34,75,89c2054,1147,2023,1183,1979,1183v-44,,-74,-36,-74,-92c1905,1036,1935,1002,1979,1002t,161c2010,1163,2031,1135,2031,1091v,-43,-21,-70,-52,-70c1948,1021,1927,1048,1927,1091v,44,21,72,52,72m1157,1078v-81,,-81,,-81,c1076,1005,1076,1005,1076,1005v-23,,-23,,-23,c1053,1179,1053,1179,1053,1179v23,,23,,23,c1076,1097,1076,1097,1076,1097v81,,81,,81,c1157,1179,1157,1179,1157,1179v22,,22,,22,c1179,1005,1179,1005,1179,1005v-22,,-22,,-22,l1157,1078xm835,1086v-25,-10,-25,-10,-25,-10c796,1070,781,1064,781,1047v,-16,13,-26,32,-26c829,1021,842,1028,853,1038v12,-15,12,-15,12,-15c852,1011,834,1002,813,1002v-31,,-55,20,-55,46c758,1074,777,1086,794,1093v25,11,25,11,25,11c835,1111,848,1117,848,1135v,17,-14,28,-37,28c793,1163,776,1154,763,1141v-13,16,-13,16,-13,16c765,1172,787,1183,811,1183v37,,59,-22,59,-50c870,1107,855,1095,835,1086t509,-84c1387,1002,1418,1036,1418,1091v,56,-31,92,-74,92c1300,1183,1269,1147,1269,1091v,-55,31,-89,75,-89m1344,1163v31,,51,-28,51,-72c1395,1048,1375,1021,1344,1021v-32,,-52,27,-52,70c1292,1135,1312,1163,1344,1163t226,-109c1570,1081,1554,1097,1531,1103v44,76,44,76,44,76c1550,1179,1550,1179,1550,1179v-42,-73,-42,-73,-42,-73c1476,1106,1476,1106,1476,1106v,73,,73,,73c1454,1179,1454,1179,1454,1179v,-174,,-174,,-174c1509,1005,1509,1005,1509,1005v35,,61,13,61,49m1506,1088v27,,42,-11,42,-34c1548,1031,1533,1023,1506,1023v-30,,-30,,-30,c1476,1088,1476,1088,1476,1088v30,,30,,30,m3937,1097v66,,66,,66,c4003,1078,4003,1078,4003,1078v-66,,-66,,-66,c3937,1024,3937,1024,3937,1024v78,,78,,78,c4015,1005,4015,1005,4015,1005v-100,,-100,,-100,c3915,1179,3915,1179,3915,1179v103,,103,,103,c4018,1161,4018,1161,4018,1161v-81,,-81,,-81,l3937,1097xm3455,1163v-33,,-54,-27,-54,-71c3401,1048,3423,1021,3457,1021v14,,25,7,34,17c3504,1023,3504,1023,3504,1023v-11,-11,-27,-21,-48,-21c3412,1002,3378,1036,3378,1092v,57,33,91,77,91c3477,1183,3494,1173,3508,1157v-13,-13,-13,-13,-13,-13c3484,1156,3472,1163,3455,1163t376,c3798,1163,3777,1136,3777,1092v,-44,22,-71,55,-71c3847,1021,3858,1028,3867,1038v13,-15,13,-15,13,-15c3869,1012,3853,1002,3832,1002v-45,,-78,34,-78,90c3754,1149,3787,1183,3831,1183v22,,39,-10,53,-26c3871,1144,3871,1144,3871,1144v-11,12,-23,19,-40,19m3642,1078v-81,,-81,,-81,c3561,1005,3561,1005,3561,1005v-22,,-22,,-22,c3539,1179,3539,1179,3539,1179v22,,22,,22,c3561,1097,3561,1097,3561,1097v81,,81,,81,c3642,1179,3642,1179,3642,1179v22,,22,,22,c3664,1005,3664,1005,3664,1005v-22,,-22,,-22,l3642,1078xm4156,1095v,18,2,38,3,56c4158,1151,4158,1151,4158,1151v-19,-36,-19,-36,-19,-36c4076,1005,4076,1005,4076,1005v-23,,-23,,-23,c4053,1179,4053,1179,4053,1179v21,,21,,21,c4074,1088,4074,1088,4074,1088v,-18,-1,-37,-2,-54c4073,1034,4073,1034,4073,1034v19,36,19,36,19,36c4155,1179,4155,1179,4155,1179v22,,22,,22,c4177,1005,4177,1005,4177,1005v-21,,-21,,-21,l4156,1095xm4774,1099v-12,35,-12,35,-12,35c4760,1134,4760,1134,4760,1134v-12,-35,-12,-35,-12,-35c4714,1005,4714,1005,4714,1005v-26,,-26,,-26,c4688,1179,4688,1179,4688,1179v20,,20,,20,c4708,1083,4708,1083,4708,1083v,-15,-1,-36,-2,-51c4707,1032,4707,1032,4707,1032v14,39,14,39,14,39c4754,1162,4754,1162,4754,1162v13,,13,,13,c4800,1071,4800,1071,4800,1071v14,-39,14,-39,14,-39c4815,1032,4815,1032,4815,1032v-1,15,-3,36,-3,51c4812,1179,4812,1179,4812,1179v21,,21,,21,c4833,1005,4833,1005,4833,1005v-26,,-26,,-26,l4774,1099xm4621,1108v,42,-18,55,-41,55c4557,1163,4539,1150,4539,1108v,-103,,-103,,-103c4517,1005,4517,1005,4517,1005v,102,,102,,102c4517,1163,4544,1183,4580,1183v35,,62,-20,62,-76c4642,1005,4642,1005,4642,1005v-21,,-21,,-21,l4621,1108xm4207,1024v53,,53,,53,c4260,1179,4260,1179,4260,1179v22,,22,,22,c4282,1024,4282,1024,4282,1024v53,,53,,53,c4335,1005,4335,1005,4335,1005v-128,,-128,,-128,l4207,1024xm4480,1054v,27,-15,43,-39,49c4486,1179,4486,1179,4486,1179v-25,,-25,,-25,c4419,1106,4419,1106,4419,1106v-32,,-32,,-32,c4387,1179,4387,1179,4387,1179v-22,,-22,,-22,c4365,1005,4365,1005,4365,1005v55,,55,,55,c4455,1005,4480,1018,4480,1054t-64,34c4444,1088,4458,1077,4458,1054v,-23,-14,-31,-42,-31c4387,1023,4387,1023,4387,1023v,65,,65,,65c4416,1088,4416,1088,4416,1088m2600,1005v59,174,59,174,59,174c2636,1179,2636,1179,2636,1179v-17,-53,-17,-53,-17,-53c2555,1126,2555,1126,2555,1126v-16,53,-16,53,-16,53c2516,1179,2516,1179,2516,1179v59,-174,59,-174,59,-174l2600,1005xm2605,1082v-6,-20,-12,-39,-17,-59c2587,1023,2587,1023,2587,1023v-6,20,-12,39,-18,59c2561,1108,2561,1108,2561,1108v52,,52,,52,l2605,1082xm3320,1086v-25,-10,-25,-10,-25,-10c3281,1070,3266,1064,3266,1047v,-16,13,-26,33,-26c3315,1021,3328,1028,3338,1038v12,-15,12,-15,12,-15c3338,1011,3319,1002,3299,1002v-32,,-55,20,-55,46c3244,1074,3263,1086,3279,1093v25,11,25,11,25,11c3321,1111,3333,1117,3333,1135v,17,-13,28,-36,28c3279,1163,3261,1154,3249,1141v-13,16,-13,16,-13,16c3251,1172,3272,1183,3296,1183v37,,60,-22,60,-50c3356,1107,3340,1095,3320,1086t-897,-81c2477,1005,2505,1036,2505,1091v,56,-28,88,-81,88c2379,1179,2379,1179,2379,1179v,-174,,-174,,-174c2423,1005,2423,1005,2423,1005t-2,156c2462,1161,2482,1136,2482,1091v,-43,-20,-68,-61,-68c2401,1023,2401,1023,2401,1023v,138,,138,,138c2421,1161,2421,1161,2421,1161m2143,1005v39,,65,13,65,51c2208,1093,2181,1110,2143,1110v-31,,-31,,-31,c2112,1179,2112,1179,2112,1179v-22,,-22,,-22,c2090,1005,2090,1005,2090,1005v53,,53,,53,m2140,1092v31,,46,-11,46,-36c2186,1031,2170,1023,2140,1023v-28,,-28,,-28,c2112,1092,2112,1092,2112,1092v28,,28,,28,m2264,1097v66,,66,,66,c2330,1078,2330,1078,2330,1078v-66,,-66,,-66,c2264,1024,2264,1024,2264,1024v78,,78,,78,c2342,1005,2342,1005,2342,1005v-101,,-101,,-101,c2241,1179,2241,1179,2241,1179v103,,103,,103,c2344,1161,2344,1161,2344,1161v-80,,-80,,-80,l2264,1097xm2745,1107v37,,37,,37,c2782,1153,2782,1153,2782,1153v-7,6,-20,10,-32,10c2713,1163,2692,1136,2692,1092v,-44,23,-71,58,-71c2767,1021,2778,1028,2787,1038v13,-15,13,-15,13,-15c2789,1013,2773,1002,2750,1002v-47,,-81,34,-81,90c2669,1149,2702,1183,2748,1183v23,,42,-9,54,-21c2802,1089,2802,1089,2802,1089v-57,,-57,,-57,l2745,1107xm2906,1002v44,,75,34,75,89c2981,1147,2950,1183,2906,1183v-43,,-74,-36,-74,-92c2832,1036,2863,1002,2906,1002t,161c2938,1163,2958,1135,2958,1091v,-43,-20,-70,-52,-70c2875,1021,2855,1048,2855,1091v,44,20,72,51,72m3179,1179v23,,23,,23,c3202,1005,3202,1005,3202,1005v-23,,-23,,-23,l3179,1179xm3082,1107v37,,37,,37,c3119,1153,3119,1153,3119,1153v-7,6,-19,10,-31,10c3050,1163,3030,1136,3030,1092v,-44,22,-71,58,-71c3105,1021,3116,1028,3124,1038v13,-15,13,-15,13,-15c3127,1013,3111,1002,3087,1002v-46,,-80,34,-80,90c3007,1149,3039,1183,3085,1183v24,,43,-9,54,-21c3139,1089,3139,1089,3139,1089v-57,,-57,,-57,l3082,1107xe" fillcolor="#0098cf" stroked="f">
                <v:path arrowok="t" o:connecttype="custom" o:connectlocs="0,125094;64148,223769;123533,143556;64148,223769;1168642,90717;1426505,264830;1519234,172521;1442066,250824;1342350,143556;1344256,247005;631638,24828;1432856,112043;503342,325944;503342,325944;586226,349181;308356,324990;308039,370189;125121,319897;182918,375282;175931,369552;64148,375282;99716,340905;91459,349817;628463,376555;367424,343133;367424,375282;258181,324990;257546,370189;426808,376555;498578,335494;461741,319897;478254,346316;1243270,319897;1097825,324990;1097189,370189;1216594,376555;1123865,375282;1156574,343133;1293763,375282;1319803,319897;1488748,375282;1524315,340905;1516059,349817;1474140,352364;1359816,325944;1416661,375282;1402370,346316;837103,375282;821860,325626;1037170,333265;1058446,361276;795502,347271;762475,325626;663712,375282;679591,347589;711665,319897;883468,367006;872671,376555;899346,347271;1016845,375282;962224,347589;996839,346634" o:connectangles="0,0,0,0,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67506;top:6769;width:1118;height:1574;visibility:visible;mso-wrap-style:square;v-text-anchor:top" coordsize="35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" path="m296,443v52,-52,9,-94,9,-94c207,250,207,250,207,250,310,147,310,147,310,147v,,43,-43,-9,-95c249,,207,44,207,44,,251,,251,,251,202,452,202,452,202,452v,,42,43,94,-9e" fillcolor="#ef4130" stroked="f">
                <v:path arrowok="t" o:connecttype="custom" o:connectlocs="93714,140937;96563,111031;65536,79535;98146,46767;95297,16543;65536,13998;0,79853;63953,143800;93714,140937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Kabouterhuis"/>
    <w:lvl w:ilvl="0">
      <w:start w:val="1"/>
      <w:numFmt w:val="bullet"/>
      <w:pStyle w:val="Opsommingbolletje1eniveauKabouterhui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Kabouterhui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Kabouterhui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Kabouterhuis"/>
    <w:lvl w:ilvl="0">
      <w:start w:val="1"/>
      <w:numFmt w:val="bullet"/>
      <w:pStyle w:val="Opsommingstreepje1eniveauKabouterhui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abouterhui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abouterhui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Kabouterhuis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Kabouterhuis"/>
  </w:abstractNum>
  <w:abstractNum w:abstractNumId="16" w15:restartNumberingAfterBreak="0">
    <w:nsid w:val="22735CF2"/>
    <w:multiLevelType w:val="multilevel"/>
    <w:tmpl w:val="9E50E438"/>
    <w:numStyleLink w:val="OpsommingbolletjeKabouterhuis"/>
  </w:abstractNum>
  <w:abstractNum w:abstractNumId="17" w15:restartNumberingAfterBreak="0">
    <w:nsid w:val="23245EF3"/>
    <w:multiLevelType w:val="multilevel"/>
    <w:tmpl w:val="8576664C"/>
    <w:numStyleLink w:val="OpsommingtekenKabouterhuis"/>
  </w:abstractNum>
  <w:abstractNum w:abstractNumId="18" w15:restartNumberingAfterBreak="0">
    <w:nsid w:val="29BE1155"/>
    <w:multiLevelType w:val="multilevel"/>
    <w:tmpl w:val="8576664C"/>
    <w:numStyleLink w:val="OpsommingtekenKabouterhuis"/>
  </w:abstractNum>
  <w:abstractNum w:abstractNumId="19" w15:restartNumberingAfterBreak="0">
    <w:nsid w:val="2D665843"/>
    <w:multiLevelType w:val="multilevel"/>
    <w:tmpl w:val="90A8103A"/>
    <w:styleLink w:val="BijlagenummeringKabouterhuis"/>
    <w:lvl w:ilvl="0">
      <w:start w:val="1"/>
      <w:numFmt w:val="decimal"/>
      <w:pStyle w:val="Bijlagekop1Kabouterhui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abouterhui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Kabouterhuis"/>
    <w:lvl w:ilvl="0">
      <w:start w:val="1"/>
      <w:numFmt w:val="lowerLetter"/>
      <w:pStyle w:val="Opsommingkleineletter1eniveauKabouterhui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abouterhui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abouterhui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Kabouterhuis"/>
    <w:lvl w:ilvl="0">
      <w:start w:val="1"/>
      <w:numFmt w:val="decimal"/>
      <w:pStyle w:val="Opsommingnummer1eniveauKabouterhuis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abouterhuis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abouterhuis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Kabouterhuis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Kabouterhuis"/>
  </w:abstractNum>
  <w:abstractNum w:abstractNumId="24" w15:restartNumberingAfterBreak="0">
    <w:nsid w:val="43A561BB"/>
    <w:multiLevelType w:val="multilevel"/>
    <w:tmpl w:val="8576664C"/>
    <w:numStyleLink w:val="OpsommingtekenKabouterhuis"/>
  </w:abstractNum>
  <w:abstractNum w:abstractNumId="25" w15:restartNumberingAfterBreak="0">
    <w:nsid w:val="46A60AA0"/>
    <w:multiLevelType w:val="multilevel"/>
    <w:tmpl w:val="C9FA2D30"/>
    <w:styleLink w:val="OpsommingopenrondjeKabouterhuis"/>
    <w:lvl w:ilvl="0">
      <w:start w:val="1"/>
      <w:numFmt w:val="bullet"/>
      <w:pStyle w:val="Opsommingopenrondje1eniveauKabouterhuis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Kabouterhuis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Kabouterhuis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Kabouterhuis"/>
    <w:lvl w:ilvl="0">
      <w:start w:val="1"/>
      <w:numFmt w:val="decimal"/>
      <w:pStyle w:val="AgendapuntKabouterhui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8576664C"/>
    <w:numStyleLink w:val="OpsommingtekenKabouterhuis"/>
  </w:abstractNum>
  <w:abstractNum w:abstractNumId="29" w15:restartNumberingAfterBreak="0">
    <w:nsid w:val="58D76737"/>
    <w:multiLevelType w:val="multilevel"/>
    <w:tmpl w:val="8576664C"/>
    <w:numStyleLink w:val="OpsommingtekenKabouterhuis"/>
  </w:abstractNum>
  <w:abstractNum w:abstractNumId="30" w15:restartNumberingAfterBreak="0">
    <w:nsid w:val="5B616121"/>
    <w:multiLevelType w:val="multilevel"/>
    <w:tmpl w:val="B4BACAD8"/>
    <w:numStyleLink w:val="OpsommingstreepjeKabouterhuis"/>
  </w:abstractNum>
  <w:abstractNum w:abstractNumId="31" w15:restartNumberingAfterBreak="0">
    <w:nsid w:val="5DC64260"/>
    <w:multiLevelType w:val="multilevel"/>
    <w:tmpl w:val="C9FA2D30"/>
    <w:numStyleLink w:val="OpsommingopenrondjeKabouterhuis"/>
  </w:abstractNum>
  <w:abstractNum w:abstractNumId="32" w15:restartNumberingAfterBreak="0">
    <w:nsid w:val="5DFE3518"/>
    <w:multiLevelType w:val="multilevel"/>
    <w:tmpl w:val="C9FA2D30"/>
    <w:numStyleLink w:val="OpsommingopenrondjeKabouterhuis"/>
  </w:abstractNum>
  <w:abstractNum w:abstractNumId="33" w15:restartNumberingAfterBreak="0">
    <w:nsid w:val="609F7B87"/>
    <w:multiLevelType w:val="multilevel"/>
    <w:tmpl w:val="B80072F2"/>
    <w:numStyleLink w:val="KopnummeringKabouterhuis"/>
  </w:abstractNum>
  <w:abstractNum w:abstractNumId="34" w15:restartNumberingAfterBreak="0">
    <w:nsid w:val="63F335A0"/>
    <w:multiLevelType w:val="multilevel"/>
    <w:tmpl w:val="8576664C"/>
    <w:styleLink w:val="OpsommingtekenKabouterhuis"/>
    <w:lvl w:ilvl="0">
      <w:start w:val="1"/>
      <w:numFmt w:val="bullet"/>
      <w:pStyle w:val="Opsommingteken1eniveauKabouterhui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Kabouterhui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Kabouterhui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8576664C"/>
    <w:numStyleLink w:val="OpsommingtekenKabouterhuis"/>
  </w:abstractNum>
  <w:abstractNum w:abstractNumId="36" w15:restartNumberingAfterBreak="0">
    <w:nsid w:val="6C6644DD"/>
    <w:multiLevelType w:val="multilevel"/>
    <w:tmpl w:val="9E50E438"/>
    <w:numStyleLink w:val="OpsommingbolletjeKabouterhuis"/>
  </w:abstractNum>
  <w:abstractNum w:abstractNumId="37" w15:restartNumberingAfterBreak="0">
    <w:nsid w:val="6CAB1E63"/>
    <w:multiLevelType w:val="multilevel"/>
    <w:tmpl w:val="7FB6E594"/>
    <w:numStyleLink w:val="AgendapuntlijstKabouterhuis"/>
  </w:abstractNum>
  <w:abstractNum w:abstractNumId="38" w15:restartNumberingAfterBreak="0">
    <w:nsid w:val="6E7370EC"/>
    <w:multiLevelType w:val="multilevel"/>
    <w:tmpl w:val="9200769E"/>
    <w:numStyleLink w:val="OpsommingkleineletterKabouterhuis"/>
  </w:abstractNum>
  <w:abstractNum w:abstractNumId="39" w15:restartNumberingAfterBreak="0">
    <w:nsid w:val="7038598F"/>
    <w:multiLevelType w:val="multilevel"/>
    <w:tmpl w:val="90A8103A"/>
    <w:numStyleLink w:val="BijlagenummeringKabouterhuis"/>
  </w:abstractNum>
  <w:abstractNum w:abstractNumId="40" w15:restartNumberingAfterBreak="0">
    <w:nsid w:val="70EC4E8C"/>
    <w:multiLevelType w:val="multilevel"/>
    <w:tmpl w:val="C9FA2D30"/>
    <w:numStyleLink w:val="OpsommingopenrondjeKabouterhuis"/>
  </w:abstractNum>
  <w:abstractNum w:abstractNumId="41" w15:restartNumberingAfterBreak="0">
    <w:nsid w:val="717435D9"/>
    <w:multiLevelType w:val="multilevel"/>
    <w:tmpl w:val="B80072F2"/>
    <w:numStyleLink w:val="KopnummeringKabouterhuis"/>
  </w:abstractNum>
  <w:abstractNum w:abstractNumId="42" w15:restartNumberingAfterBreak="0">
    <w:nsid w:val="76AE427F"/>
    <w:multiLevelType w:val="multilevel"/>
    <w:tmpl w:val="8576664C"/>
    <w:numStyleLink w:val="OpsommingtekenKabouterhuis"/>
  </w:abstractNum>
  <w:abstractNum w:abstractNumId="43" w15:restartNumberingAfterBreak="0">
    <w:nsid w:val="792E34E6"/>
    <w:multiLevelType w:val="multilevel"/>
    <w:tmpl w:val="C9FA2D30"/>
    <w:numStyleLink w:val="OpsommingopenrondjeKabouterhuis"/>
  </w:abstractNum>
  <w:abstractNum w:abstractNumId="44" w15:restartNumberingAfterBreak="0">
    <w:nsid w:val="79AE6CDF"/>
    <w:multiLevelType w:val="multilevel"/>
    <w:tmpl w:val="B4BACAD8"/>
    <w:numStyleLink w:val="OpsommingstreepjeKabouterhuis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 w:numId="50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A0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36BB5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816DD"/>
    <w:rsid w:val="00090F77"/>
    <w:rsid w:val="0009698A"/>
    <w:rsid w:val="000A0E0B"/>
    <w:rsid w:val="000A1B78"/>
    <w:rsid w:val="000C0969"/>
    <w:rsid w:val="000C1A1A"/>
    <w:rsid w:val="000D6AB7"/>
    <w:rsid w:val="000E0A0D"/>
    <w:rsid w:val="000E1539"/>
    <w:rsid w:val="000E55A1"/>
    <w:rsid w:val="000E6E43"/>
    <w:rsid w:val="000F213A"/>
    <w:rsid w:val="000F2D93"/>
    <w:rsid w:val="000F4514"/>
    <w:rsid w:val="000F650E"/>
    <w:rsid w:val="00100B98"/>
    <w:rsid w:val="00106601"/>
    <w:rsid w:val="00110A9F"/>
    <w:rsid w:val="001170AE"/>
    <w:rsid w:val="00122DED"/>
    <w:rsid w:val="00131BAE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D7229"/>
    <w:rsid w:val="001D727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1A06"/>
    <w:rsid w:val="00242226"/>
    <w:rsid w:val="002518D2"/>
    <w:rsid w:val="00252B9A"/>
    <w:rsid w:val="00254088"/>
    <w:rsid w:val="0025521E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E44"/>
    <w:rsid w:val="002B08A4"/>
    <w:rsid w:val="002B2998"/>
    <w:rsid w:val="002B64EE"/>
    <w:rsid w:val="002C02D4"/>
    <w:rsid w:val="002C4458"/>
    <w:rsid w:val="002C46FB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7DEA"/>
    <w:rsid w:val="003205B3"/>
    <w:rsid w:val="00322A9F"/>
    <w:rsid w:val="00323121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4C23"/>
    <w:rsid w:val="00374D9A"/>
    <w:rsid w:val="00377612"/>
    <w:rsid w:val="00381173"/>
    <w:rsid w:val="00382603"/>
    <w:rsid w:val="00383954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10F28"/>
    <w:rsid w:val="0041674F"/>
    <w:rsid w:val="0042594D"/>
    <w:rsid w:val="00432785"/>
    <w:rsid w:val="00441382"/>
    <w:rsid w:val="00451FDB"/>
    <w:rsid w:val="004564A6"/>
    <w:rsid w:val="00460433"/>
    <w:rsid w:val="004656F6"/>
    <w:rsid w:val="004659D3"/>
    <w:rsid w:val="00466D71"/>
    <w:rsid w:val="004707A4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2C90"/>
    <w:rsid w:val="004B3DB4"/>
    <w:rsid w:val="004C51F8"/>
    <w:rsid w:val="004D2412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5702"/>
    <w:rsid w:val="00526530"/>
    <w:rsid w:val="0053645C"/>
    <w:rsid w:val="00537661"/>
    <w:rsid w:val="00545244"/>
    <w:rsid w:val="00553801"/>
    <w:rsid w:val="005615BE"/>
    <w:rsid w:val="00562E3D"/>
    <w:rsid w:val="00575FFC"/>
    <w:rsid w:val="005818B8"/>
    <w:rsid w:val="0059027A"/>
    <w:rsid w:val="00594CD4"/>
    <w:rsid w:val="005A1BD7"/>
    <w:rsid w:val="005A2BEC"/>
    <w:rsid w:val="005B4FAF"/>
    <w:rsid w:val="005B6D32"/>
    <w:rsid w:val="005C5603"/>
    <w:rsid w:val="005C6668"/>
    <w:rsid w:val="005D4151"/>
    <w:rsid w:val="005D5E21"/>
    <w:rsid w:val="005E3E58"/>
    <w:rsid w:val="005E51D2"/>
    <w:rsid w:val="0060258D"/>
    <w:rsid w:val="006040DB"/>
    <w:rsid w:val="00606D41"/>
    <w:rsid w:val="00610FF8"/>
    <w:rsid w:val="00612C22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B6044"/>
    <w:rsid w:val="006B6D08"/>
    <w:rsid w:val="006C6A9D"/>
    <w:rsid w:val="006C78FA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3E98"/>
    <w:rsid w:val="00796A8D"/>
    <w:rsid w:val="007B0C68"/>
    <w:rsid w:val="007B3114"/>
    <w:rsid w:val="007B5373"/>
    <w:rsid w:val="007C0010"/>
    <w:rsid w:val="007C037C"/>
    <w:rsid w:val="007C0674"/>
    <w:rsid w:val="007D4A7D"/>
    <w:rsid w:val="007D4DCE"/>
    <w:rsid w:val="007E7724"/>
    <w:rsid w:val="007F0A2A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2425"/>
    <w:rsid w:val="00843B35"/>
    <w:rsid w:val="00845D8B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B5E30"/>
    <w:rsid w:val="008C2F90"/>
    <w:rsid w:val="008C5834"/>
    <w:rsid w:val="008C6251"/>
    <w:rsid w:val="008D7BDD"/>
    <w:rsid w:val="008F5F62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0B08"/>
    <w:rsid w:val="00940DDF"/>
    <w:rsid w:val="00943209"/>
    <w:rsid w:val="0094509D"/>
    <w:rsid w:val="00945318"/>
    <w:rsid w:val="0094745F"/>
    <w:rsid w:val="00950DB4"/>
    <w:rsid w:val="009534C6"/>
    <w:rsid w:val="00957CCB"/>
    <w:rsid w:val="009606EB"/>
    <w:rsid w:val="00961129"/>
    <w:rsid w:val="00963973"/>
    <w:rsid w:val="00970BA0"/>
    <w:rsid w:val="00971786"/>
    <w:rsid w:val="00971B3B"/>
    <w:rsid w:val="00995CD3"/>
    <w:rsid w:val="009C1976"/>
    <w:rsid w:val="009C2F9E"/>
    <w:rsid w:val="009D5AE2"/>
    <w:rsid w:val="00A02503"/>
    <w:rsid w:val="00A07FEF"/>
    <w:rsid w:val="00A1497C"/>
    <w:rsid w:val="00A21956"/>
    <w:rsid w:val="00A409E5"/>
    <w:rsid w:val="00A42EEC"/>
    <w:rsid w:val="00A50406"/>
    <w:rsid w:val="00A50767"/>
    <w:rsid w:val="00A50801"/>
    <w:rsid w:val="00A60A58"/>
    <w:rsid w:val="00A61B21"/>
    <w:rsid w:val="00A65B09"/>
    <w:rsid w:val="00A670BB"/>
    <w:rsid w:val="00A71291"/>
    <w:rsid w:val="00A76E7C"/>
    <w:rsid w:val="00A871D6"/>
    <w:rsid w:val="00A919B3"/>
    <w:rsid w:val="00AA2F6F"/>
    <w:rsid w:val="00AB0D90"/>
    <w:rsid w:val="00AB1E21"/>
    <w:rsid w:val="00AB1E30"/>
    <w:rsid w:val="00AB2477"/>
    <w:rsid w:val="00AB56F0"/>
    <w:rsid w:val="00AB5DBD"/>
    <w:rsid w:val="00AB5F0C"/>
    <w:rsid w:val="00AB742C"/>
    <w:rsid w:val="00AB77BB"/>
    <w:rsid w:val="00AC273E"/>
    <w:rsid w:val="00AD24E6"/>
    <w:rsid w:val="00AD31A0"/>
    <w:rsid w:val="00AD44F1"/>
    <w:rsid w:val="00AD4DF7"/>
    <w:rsid w:val="00AE0183"/>
    <w:rsid w:val="00AE2110"/>
    <w:rsid w:val="00AE2EB1"/>
    <w:rsid w:val="00AF0621"/>
    <w:rsid w:val="00B01DA1"/>
    <w:rsid w:val="00B11A76"/>
    <w:rsid w:val="00B233E3"/>
    <w:rsid w:val="00B30352"/>
    <w:rsid w:val="00B346DF"/>
    <w:rsid w:val="00B460C2"/>
    <w:rsid w:val="00B47460"/>
    <w:rsid w:val="00B63EB9"/>
    <w:rsid w:val="00B75ED8"/>
    <w:rsid w:val="00B77809"/>
    <w:rsid w:val="00B83B98"/>
    <w:rsid w:val="00B860DC"/>
    <w:rsid w:val="00B9540B"/>
    <w:rsid w:val="00BA3794"/>
    <w:rsid w:val="00BA3F4D"/>
    <w:rsid w:val="00BA79E3"/>
    <w:rsid w:val="00BB1FC1"/>
    <w:rsid w:val="00BB239A"/>
    <w:rsid w:val="00BB31CE"/>
    <w:rsid w:val="00BB7AC2"/>
    <w:rsid w:val="00BC0188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D7AAF"/>
    <w:rsid w:val="00CE2BA6"/>
    <w:rsid w:val="00CE564D"/>
    <w:rsid w:val="00CF2B0C"/>
    <w:rsid w:val="00D023A0"/>
    <w:rsid w:val="00D16E87"/>
    <w:rsid w:val="00D25AA0"/>
    <w:rsid w:val="00D27D0E"/>
    <w:rsid w:val="00D35DA7"/>
    <w:rsid w:val="00D47AD0"/>
    <w:rsid w:val="00D57A57"/>
    <w:rsid w:val="00D613A9"/>
    <w:rsid w:val="00D6356B"/>
    <w:rsid w:val="00D658D3"/>
    <w:rsid w:val="00D7238E"/>
    <w:rsid w:val="00D73003"/>
    <w:rsid w:val="00D73C03"/>
    <w:rsid w:val="00D81A72"/>
    <w:rsid w:val="00D92EDA"/>
    <w:rsid w:val="00D933FE"/>
    <w:rsid w:val="00D9359B"/>
    <w:rsid w:val="00D94B0E"/>
    <w:rsid w:val="00DA4A30"/>
    <w:rsid w:val="00DA5661"/>
    <w:rsid w:val="00DA6E07"/>
    <w:rsid w:val="00DA7584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318F2"/>
    <w:rsid w:val="00E33309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4CB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2265"/>
    <w:rsid w:val="00F55E8B"/>
    <w:rsid w:val="00F564F9"/>
    <w:rsid w:val="00F669BA"/>
    <w:rsid w:val="00F7766C"/>
    <w:rsid w:val="00F82076"/>
    <w:rsid w:val="00F94FCC"/>
    <w:rsid w:val="00FA1B59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E3BC4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2265D255"/>
  <w15:chartTrackingRefBased/>
  <w15:docId w15:val="{68BA773F-534A-4C2B-A81D-EF7818E3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Kabouterhuis"/>
    <w:next w:val="BasistekstKabouterhuis"/>
    <w:uiPriority w:val="4"/>
    <w:rsid w:val="00752725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styleId="Kop1">
    <w:name w:val="heading 1"/>
    <w:aliases w:val="Kop 1 Kabouterhuis"/>
    <w:basedOn w:val="ZsysbasisKabouterhuis"/>
    <w:next w:val="BasistekstKabouterhuis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Kabouterhuis"/>
    <w:basedOn w:val="ZsysbasisKabouterhuis"/>
    <w:next w:val="BasistekstKabouterhuis"/>
    <w:link w:val="Kop2Char"/>
    <w:uiPriority w:val="9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Kabouterhuis"/>
    <w:basedOn w:val="ZsysbasisKabouterhuis"/>
    <w:next w:val="BasistekstKabouterhuis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Kabouterhuis"/>
    <w:basedOn w:val="ZsysbasisKabouterhuis"/>
    <w:next w:val="BasistekstKabouterhuis"/>
    <w:qFormat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Kabouterhuis"/>
    <w:basedOn w:val="ZsysbasisKabouterhuis"/>
    <w:next w:val="BasistekstKabouterhuis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Kabouterhuis"/>
    <w:basedOn w:val="ZsysbasisKabouterhuis"/>
    <w:next w:val="BasistekstKabouterhuis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Kabouterhuis"/>
    <w:basedOn w:val="ZsysbasisKabouterhuis"/>
    <w:next w:val="BasistekstKabouterhuis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Kabouterhuis"/>
    <w:basedOn w:val="ZsysbasisKabouterhuis"/>
    <w:next w:val="BasistekstKabouterhuis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Kabouterhuis"/>
    <w:basedOn w:val="ZsysbasisKabouterhuis"/>
    <w:next w:val="BasistekstKabouterhuis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abouterhuis">
    <w:name w:val="Basistekst Kabouterhuis"/>
    <w:basedOn w:val="ZsysbasisKabouterhuis"/>
    <w:qFormat/>
    <w:rsid w:val="00122DED"/>
  </w:style>
  <w:style w:type="paragraph" w:customStyle="1" w:styleId="ZsysbasisKabouterhuis">
    <w:name w:val="Zsysbasis Kabouterhuis"/>
    <w:next w:val="BasistekstKabouterhuis"/>
    <w:link w:val="ZsysbasisKabouterhuisChar"/>
    <w:uiPriority w:val="4"/>
    <w:semiHidden/>
    <w:rsid w:val="00066DF0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customStyle="1" w:styleId="BasistekstvetKabouterhuis">
    <w:name w:val="Basistekst vet Kabouterhuis"/>
    <w:basedOn w:val="ZsysbasisKabouterhuis"/>
    <w:next w:val="BasistekstKabouterhuis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Kabouterhuis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Kabouterhuis"/>
    <w:basedOn w:val="Standaardalinea-lettertype"/>
    <w:uiPriority w:val="4"/>
    <w:rsid w:val="00B460C2"/>
    <w:rPr>
      <w:color w:val="auto"/>
      <w:u w:val="none"/>
    </w:rPr>
  </w:style>
  <w:style w:type="paragraph" w:customStyle="1" w:styleId="AdresvakKabouterhuis">
    <w:name w:val="Adresvak Kabouterhuis"/>
    <w:basedOn w:val="ZsysbasisKabouterhuis"/>
    <w:uiPriority w:val="4"/>
    <w:rsid w:val="00280D1D"/>
    <w:rPr>
      <w:noProof/>
    </w:rPr>
  </w:style>
  <w:style w:type="paragraph" w:styleId="Koptekst">
    <w:name w:val="header"/>
    <w:basedOn w:val="ZsysbasisKabouterhuis"/>
    <w:next w:val="BasistekstKabouterhuis"/>
    <w:uiPriority w:val="98"/>
    <w:semiHidden/>
    <w:rsid w:val="00122DED"/>
  </w:style>
  <w:style w:type="paragraph" w:styleId="Voettekst">
    <w:name w:val="footer"/>
    <w:basedOn w:val="ZsysbasisKabouterhuis"/>
    <w:next w:val="BasistekstKabouterhuis"/>
    <w:link w:val="VoettekstChar"/>
    <w:uiPriority w:val="99"/>
    <w:rsid w:val="00122DED"/>
    <w:pPr>
      <w:jc w:val="right"/>
    </w:pPr>
  </w:style>
  <w:style w:type="paragraph" w:customStyle="1" w:styleId="KoptekstKabouterhuis">
    <w:name w:val="Koptekst Kabouterhuis"/>
    <w:basedOn w:val="ZsysbasisdocumentgegevensKabouterhuis"/>
    <w:uiPriority w:val="4"/>
    <w:rsid w:val="00122DED"/>
  </w:style>
  <w:style w:type="paragraph" w:customStyle="1" w:styleId="VoettekstKabouterhuis">
    <w:name w:val="Voettekst Kabouterhuis"/>
    <w:basedOn w:val="ZsysbasisdocumentgegevensKabouterhuis"/>
    <w:uiPriority w:val="4"/>
    <w:rsid w:val="00D933FE"/>
    <w:pPr>
      <w:spacing w:line="240" w:lineRule="exact"/>
    </w:pPr>
    <w:rPr>
      <w:color w:val="FFFFFF"/>
      <w:sz w:val="18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Kabouterhuis">
    <w:name w:val="Basistekst cursief Kabouterhuis"/>
    <w:basedOn w:val="ZsysbasisKabouterhuis"/>
    <w:next w:val="BasistekstKabouterhuis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abouterhuis"/>
    <w:next w:val="BasistekstKabouterhuis"/>
    <w:uiPriority w:val="98"/>
    <w:semiHidden/>
    <w:rsid w:val="0020607F"/>
  </w:style>
  <w:style w:type="paragraph" w:styleId="Adresenvelop">
    <w:name w:val="envelope address"/>
    <w:basedOn w:val="ZsysbasisKabouterhuis"/>
    <w:next w:val="BasistekstKabouterhuis"/>
    <w:uiPriority w:val="98"/>
    <w:semiHidden/>
    <w:rsid w:val="0020607F"/>
  </w:style>
  <w:style w:type="paragraph" w:styleId="Afsluiting">
    <w:name w:val="Closing"/>
    <w:basedOn w:val="ZsysbasisKabouterhuis"/>
    <w:next w:val="BasistekstKabouterhuis"/>
    <w:uiPriority w:val="98"/>
    <w:semiHidden/>
    <w:rsid w:val="0020607F"/>
  </w:style>
  <w:style w:type="paragraph" w:customStyle="1" w:styleId="Inspring1eniveauKabouterhuis">
    <w:name w:val="Inspring 1e niveau Kabouterhuis"/>
    <w:basedOn w:val="ZsysbasisKabouterhuis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Kabouterhuis">
    <w:name w:val="Inspring 2e niveau Kabouterhuis"/>
    <w:basedOn w:val="ZsysbasisKabouterhuis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Kabouterhuis">
    <w:name w:val="Inspring 3e niveau Kabouterhuis"/>
    <w:basedOn w:val="ZsysbasisKabouterhuis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Kabouterhuis">
    <w:name w:val="Zwevend 1e niveau Kabouterhuis"/>
    <w:basedOn w:val="ZsysbasisKabouterhuis"/>
    <w:uiPriority w:val="4"/>
    <w:qFormat/>
    <w:rsid w:val="00122DED"/>
    <w:pPr>
      <w:ind w:left="284"/>
    </w:pPr>
  </w:style>
  <w:style w:type="paragraph" w:customStyle="1" w:styleId="Zwevend2eniveauKabouterhuis">
    <w:name w:val="Zwevend 2e niveau Kabouterhuis"/>
    <w:basedOn w:val="ZsysbasisKabouterhuis"/>
    <w:uiPriority w:val="4"/>
    <w:qFormat/>
    <w:rsid w:val="00122DED"/>
    <w:pPr>
      <w:ind w:left="567"/>
    </w:pPr>
  </w:style>
  <w:style w:type="paragraph" w:customStyle="1" w:styleId="Zwevend3eniveauKabouterhuis">
    <w:name w:val="Zwevend 3e niveau Kabouterhuis"/>
    <w:basedOn w:val="ZsysbasisKabouterhuis"/>
    <w:uiPriority w:val="4"/>
    <w:qFormat/>
    <w:rsid w:val="00122DED"/>
    <w:pPr>
      <w:ind w:left="851"/>
    </w:pPr>
  </w:style>
  <w:style w:type="paragraph" w:styleId="Inhopg1">
    <w:name w:val="toc 1"/>
    <w:aliases w:val="Inhopg 1 Kabouterhuis"/>
    <w:basedOn w:val="ZsysbasistocKabouterhuis"/>
    <w:next w:val="BasistekstKabouterhuis"/>
    <w:uiPriority w:val="4"/>
    <w:rsid w:val="00E65900"/>
    <w:rPr>
      <w:b/>
    </w:rPr>
  </w:style>
  <w:style w:type="paragraph" w:styleId="Inhopg2">
    <w:name w:val="toc 2"/>
    <w:aliases w:val="Inhopg 2 Kabouterhuis"/>
    <w:basedOn w:val="ZsysbasistocKabouterhuis"/>
    <w:next w:val="BasistekstKabouterhuis"/>
    <w:uiPriority w:val="4"/>
    <w:rsid w:val="00E65900"/>
  </w:style>
  <w:style w:type="paragraph" w:styleId="Inhopg3">
    <w:name w:val="toc 3"/>
    <w:aliases w:val="Inhopg 3 Kabouterhuis"/>
    <w:basedOn w:val="ZsysbasistocKabouterhuis"/>
    <w:next w:val="BasistekstKabouterhuis"/>
    <w:uiPriority w:val="4"/>
    <w:rsid w:val="00E65900"/>
  </w:style>
  <w:style w:type="paragraph" w:styleId="Inhopg4">
    <w:name w:val="toc 4"/>
    <w:aliases w:val="Inhopg 4 Kabouterhuis"/>
    <w:basedOn w:val="ZsysbasistocKabouterhuis"/>
    <w:next w:val="BasistekstKabouterhuis"/>
    <w:uiPriority w:val="4"/>
    <w:rsid w:val="00122DED"/>
  </w:style>
  <w:style w:type="paragraph" w:styleId="Bronvermelding">
    <w:name w:val="table of authorities"/>
    <w:basedOn w:val="ZsysbasisKabouterhuis"/>
    <w:next w:val="BasistekstKabouterhuis"/>
    <w:uiPriority w:val="98"/>
    <w:semiHidden/>
    <w:rsid w:val="00F33259"/>
    <w:pPr>
      <w:ind w:left="180" w:hanging="180"/>
    </w:pPr>
  </w:style>
  <w:style w:type="paragraph" w:styleId="Index2">
    <w:name w:val="index 2"/>
    <w:basedOn w:val="ZsysbasisKabouterhuis"/>
    <w:next w:val="BasistekstKabouterhuis"/>
    <w:uiPriority w:val="98"/>
    <w:semiHidden/>
    <w:rsid w:val="00122DED"/>
  </w:style>
  <w:style w:type="paragraph" w:styleId="Index3">
    <w:name w:val="index 3"/>
    <w:basedOn w:val="ZsysbasisKabouterhuis"/>
    <w:next w:val="BasistekstKabouterhuis"/>
    <w:uiPriority w:val="98"/>
    <w:semiHidden/>
    <w:rsid w:val="00122DED"/>
  </w:style>
  <w:style w:type="paragraph" w:styleId="Ondertitel">
    <w:name w:val="Subtitle"/>
    <w:basedOn w:val="ZsysbasisKabouterhuis"/>
    <w:next w:val="BasistekstKabouterhuis"/>
    <w:uiPriority w:val="98"/>
    <w:semiHidden/>
    <w:rsid w:val="00122DED"/>
  </w:style>
  <w:style w:type="paragraph" w:styleId="Titel">
    <w:name w:val="Title"/>
    <w:basedOn w:val="ZsysbasisKabouterhuis"/>
    <w:next w:val="BasistekstKabouterhuis"/>
    <w:uiPriority w:val="98"/>
    <w:semiHidden/>
    <w:rsid w:val="000F4514"/>
    <w:rPr>
      <w:b/>
      <w:color w:val="0098CF" w:themeColor="accent2"/>
    </w:rPr>
  </w:style>
  <w:style w:type="paragraph" w:customStyle="1" w:styleId="Kop2zondernummerKabouterhuis">
    <w:name w:val="Kop 2 zonder nummer Kabouterhuis"/>
    <w:basedOn w:val="ZsysbasisKabouterhuis"/>
    <w:next w:val="BasistekstKabouterhuis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Kabouterhuis">
    <w:name w:val="Kop 1 zonder nummer Kabouterhuis"/>
    <w:basedOn w:val="ZsysbasisKabouterhuis"/>
    <w:next w:val="BasistekstKabouterhuis"/>
    <w:uiPriority w:val="4"/>
    <w:qFormat/>
    <w:rsid w:val="00B30352"/>
    <w:pPr>
      <w:keepNext/>
      <w:keepLines/>
    </w:pPr>
    <w:rPr>
      <w:b/>
      <w:sz w:val="24"/>
      <w:szCs w:val="32"/>
    </w:rPr>
  </w:style>
  <w:style w:type="paragraph" w:customStyle="1" w:styleId="Kop3zondernummerKabouterhuis">
    <w:name w:val="Kop 3 zonder nummer Kabouterhuis"/>
    <w:basedOn w:val="ZsysbasisKabouterhuis"/>
    <w:next w:val="BasistekstKabouterhuis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Kabouterhuis"/>
    <w:basedOn w:val="ZsysbasistocKabouterhuis"/>
    <w:next w:val="BasistekstKabouterhuis"/>
    <w:uiPriority w:val="4"/>
    <w:rsid w:val="003964D4"/>
  </w:style>
  <w:style w:type="paragraph" w:styleId="Inhopg6">
    <w:name w:val="toc 6"/>
    <w:aliases w:val="Inhopg 6 Kabouterhuis"/>
    <w:basedOn w:val="ZsysbasistocKabouterhuis"/>
    <w:next w:val="BasistekstKabouterhuis"/>
    <w:uiPriority w:val="4"/>
    <w:rsid w:val="003964D4"/>
  </w:style>
  <w:style w:type="paragraph" w:styleId="Inhopg7">
    <w:name w:val="toc 7"/>
    <w:aliases w:val="Inhopg 7 Kabouterhuis"/>
    <w:basedOn w:val="ZsysbasistocKabouterhuis"/>
    <w:next w:val="BasistekstKabouterhuis"/>
    <w:uiPriority w:val="4"/>
    <w:rsid w:val="003964D4"/>
  </w:style>
  <w:style w:type="paragraph" w:styleId="Inhopg8">
    <w:name w:val="toc 8"/>
    <w:aliases w:val="Inhopg 8 Kabouterhuis"/>
    <w:basedOn w:val="ZsysbasistocKabouterhuis"/>
    <w:next w:val="BasistekstKabouterhuis"/>
    <w:uiPriority w:val="4"/>
    <w:rsid w:val="003964D4"/>
  </w:style>
  <w:style w:type="paragraph" w:styleId="Inhopg9">
    <w:name w:val="toc 9"/>
    <w:aliases w:val="Inhopg 9 Kabouterhuis"/>
    <w:basedOn w:val="ZsysbasistocKabouterhuis"/>
    <w:next w:val="BasistekstKabouterhuis"/>
    <w:uiPriority w:val="4"/>
    <w:rsid w:val="003964D4"/>
  </w:style>
  <w:style w:type="paragraph" w:styleId="Afzender">
    <w:name w:val="envelope return"/>
    <w:basedOn w:val="ZsysbasisKabouterhuis"/>
    <w:next w:val="BasistekstKabouterhuis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Kabouterhuis"/>
    <w:next w:val="BasistekstKabouterhuis"/>
    <w:uiPriority w:val="98"/>
    <w:semiHidden/>
    <w:rsid w:val="0020607F"/>
  </w:style>
  <w:style w:type="paragraph" w:styleId="Bloktekst">
    <w:name w:val="Block Text"/>
    <w:basedOn w:val="ZsysbasisKabouterhuis"/>
    <w:next w:val="BasistekstKabouterhuis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abouterhuis"/>
    <w:next w:val="BasistekstKabouterhuis"/>
    <w:uiPriority w:val="98"/>
    <w:semiHidden/>
    <w:rsid w:val="0020607F"/>
  </w:style>
  <w:style w:type="paragraph" w:styleId="Handtekening">
    <w:name w:val="Signature"/>
    <w:basedOn w:val="ZsysbasisKabouterhuis"/>
    <w:next w:val="BasistekstKabouterhuis"/>
    <w:uiPriority w:val="98"/>
    <w:semiHidden/>
    <w:rsid w:val="0020607F"/>
  </w:style>
  <w:style w:type="paragraph" w:styleId="HTML-voorafopgemaakt">
    <w:name w:val="HTML Preformatted"/>
    <w:basedOn w:val="ZsysbasisKabouterhuis"/>
    <w:next w:val="BasistekstKabouterhuis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</w:style>
  <w:style w:type="paragraph" w:styleId="HTML-adres">
    <w:name w:val="HTML Address"/>
    <w:basedOn w:val="ZsysbasisKabouterhuis"/>
    <w:next w:val="BasistekstKabouterhuis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8CF" w:themeColor="accent2"/>
        <w:left w:val="single" w:sz="8" w:space="0" w:color="0098CF" w:themeColor="accent2"/>
        <w:bottom w:val="single" w:sz="8" w:space="0" w:color="0098CF" w:themeColor="accent2"/>
        <w:right w:val="single" w:sz="8" w:space="0" w:color="0098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</w:tcPr>
    </w:tblStylePr>
    <w:tblStylePr w:type="band1Horz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FBF00" w:themeColor="accent6" w:themeShade="BF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6"/>
          <w:left w:val="nil"/>
          <w:bottom w:val="single" w:sz="8" w:space="0" w:color="FFF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abouterhuis"/>
    <w:next w:val="BasistekstKabouterhuis"/>
    <w:uiPriority w:val="98"/>
    <w:semiHidden/>
    <w:rsid w:val="00F33259"/>
    <w:pPr>
      <w:ind w:left="284" w:hanging="284"/>
    </w:pPr>
  </w:style>
  <w:style w:type="paragraph" w:styleId="Lijst2">
    <w:name w:val="List 2"/>
    <w:basedOn w:val="ZsysbasisKabouterhuis"/>
    <w:next w:val="BasistekstKabouterhuis"/>
    <w:uiPriority w:val="98"/>
    <w:semiHidden/>
    <w:rsid w:val="00F33259"/>
    <w:pPr>
      <w:ind w:left="568" w:hanging="284"/>
    </w:pPr>
  </w:style>
  <w:style w:type="paragraph" w:styleId="Lijst3">
    <w:name w:val="List 3"/>
    <w:basedOn w:val="ZsysbasisKabouterhuis"/>
    <w:next w:val="BasistekstKabouterhuis"/>
    <w:uiPriority w:val="98"/>
    <w:semiHidden/>
    <w:rsid w:val="00F33259"/>
    <w:pPr>
      <w:ind w:left="851" w:hanging="284"/>
    </w:pPr>
  </w:style>
  <w:style w:type="paragraph" w:styleId="Lijst4">
    <w:name w:val="List 4"/>
    <w:basedOn w:val="ZsysbasisKabouterhuis"/>
    <w:next w:val="BasistekstKabouterhuis"/>
    <w:uiPriority w:val="98"/>
    <w:semiHidden/>
    <w:rsid w:val="00F33259"/>
    <w:pPr>
      <w:ind w:left="1135" w:hanging="284"/>
    </w:pPr>
  </w:style>
  <w:style w:type="paragraph" w:styleId="Lijst5">
    <w:name w:val="List 5"/>
    <w:basedOn w:val="ZsysbasisKabouterhuis"/>
    <w:next w:val="BasistekstKabouterhuis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Kabouterhuis"/>
    <w:next w:val="BasistekstKabouterhuis"/>
    <w:uiPriority w:val="98"/>
    <w:semiHidden/>
    <w:rsid w:val="00F33259"/>
  </w:style>
  <w:style w:type="paragraph" w:styleId="Lijstopsomteken">
    <w:name w:val="List Bullet"/>
    <w:basedOn w:val="ZsysbasisKabouterhuis"/>
    <w:next w:val="BasistekstKabouterhuis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abouterhuis"/>
    <w:next w:val="BasistekstKabouterhuis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abouterhuis"/>
    <w:next w:val="BasistekstKabouterhuis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abouterhuis"/>
    <w:next w:val="BasistekstKabouterhuis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abouterhuis"/>
    <w:next w:val="BasistekstKabouterhuis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abouterhuis"/>
    <w:next w:val="BasistekstKabouterhuis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abouterhuis"/>
    <w:next w:val="BasistekstKabouterhuis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abouterhuis"/>
    <w:next w:val="BasistekstKabouterhuis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abouterhuis"/>
    <w:next w:val="BasistekstKabouterhuis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abouterhuis"/>
    <w:next w:val="BasistekstKabouterhuis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Kabouterhuis"/>
    <w:next w:val="BasistekstKabouterhuis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Kabouterhuis"/>
    <w:next w:val="BasistekstKabouterhuis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Kabouterhuis"/>
    <w:next w:val="BasistekstKabouterhuis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Kabouterhuis"/>
    <w:next w:val="BasistekstKabouterhuis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0F4514"/>
    <w:rPr>
      <w:b/>
      <w:bCs/>
      <w:i w:val="0"/>
      <w:iCs/>
      <w:color w:val="0098CF" w:themeColor="accent2"/>
    </w:rPr>
  </w:style>
  <w:style w:type="paragraph" w:styleId="Normaalweb">
    <w:name w:val="Normal (Web)"/>
    <w:basedOn w:val="ZsysbasisKabouterhuis"/>
    <w:next w:val="BasistekstKabouterhuis"/>
    <w:uiPriority w:val="98"/>
    <w:semiHidden/>
    <w:rsid w:val="0020607F"/>
  </w:style>
  <w:style w:type="paragraph" w:styleId="Notitiekop">
    <w:name w:val="Note Heading"/>
    <w:basedOn w:val="ZsysbasisKabouterhuis"/>
    <w:next w:val="BasistekstKabouterhuis"/>
    <w:uiPriority w:val="98"/>
    <w:semiHidden/>
    <w:rsid w:val="0020607F"/>
  </w:style>
  <w:style w:type="paragraph" w:styleId="Plattetekst">
    <w:name w:val="Body Text"/>
    <w:basedOn w:val="ZsysbasisKabouterhuis"/>
    <w:next w:val="BasistekstKabouterhuis"/>
    <w:link w:val="PlattetekstChar"/>
    <w:uiPriority w:val="98"/>
    <w:semiHidden/>
    <w:rsid w:val="0020607F"/>
  </w:style>
  <w:style w:type="paragraph" w:styleId="Plattetekst2">
    <w:name w:val="Body Text 2"/>
    <w:basedOn w:val="ZsysbasisKabouterhuis"/>
    <w:next w:val="BasistekstKabouterhuis"/>
    <w:link w:val="Plattetekst2Char"/>
    <w:uiPriority w:val="98"/>
    <w:semiHidden/>
    <w:rsid w:val="00E7078D"/>
  </w:style>
  <w:style w:type="paragraph" w:styleId="Plattetekst3">
    <w:name w:val="Body Text 3"/>
    <w:basedOn w:val="ZsysbasisKabouterhuis"/>
    <w:next w:val="BasistekstKabouterhuis"/>
    <w:uiPriority w:val="98"/>
    <w:semiHidden/>
    <w:rsid w:val="0020607F"/>
  </w:style>
  <w:style w:type="paragraph" w:styleId="Platteteksteersteinspringing">
    <w:name w:val="Body Text First Indent"/>
    <w:basedOn w:val="ZsysbasisKabouterhuis"/>
    <w:next w:val="BasistekstKabouterhuis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Kabouterhuis"/>
    <w:next w:val="BasistekstKabouterhuis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abouterhuis"/>
    <w:next w:val="BasistekstKabouterhuis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abouterhuisChar">
    <w:name w:val="Zsysbasis Kabouterhuis Char"/>
    <w:basedOn w:val="Standaardalinea-lettertype"/>
    <w:link w:val="ZsysbasisKabouterhuis"/>
    <w:semiHidden/>
    <w:rsid w:val="00066DF0"/>
    <w:rPr>
      <w:rFonts w:ascii="Calibri" w:hAnsi="Calibri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Kabouterhuis"/>
    <w:next w:val="BasistekstKabouterhuis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abouterhuis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Kabouterhuis"/>
    <w:basedOn w:val="ZsysbasisKabouterhuis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Kabouterhuis"/>
    <w:next w:val="BasistekstKabouterhuis"/>
    <w:uiPriority w:val="98"/>
    <w:semiHidden/>
    <w:rsid w:val="0020607F"/>
  </w:style>
  <w:style w:type="paragraph" w:styleId="Tekstzonderopmaak">
    <w:name w:val="Plain Text"/>
    <w:basedOn w:val="ZsysbasisKabouterhuis"/>
    <w:next w:val="BasistekstKabouterhuis"/>
    <w:uiPriority w:val="98"/>
    <w:semiHidden/>
    <w:rsid w:val="0020607F"/>
  </w:style>
  <w:style w:type="paragraph" w:styleId="Ballontekst">
    <w:name w:val="Balloon Text"/>
    <w:basedOn w:val="ZsysbasisKabouterhuis"/>
    <w:next w:val="BasistekstKabouterhuis"/>
    <w:uiPriority w:val="98"/>
    <w:semiHidden/>
    <w:rsid w:val="0020607F"/>
  </w:style>
  <w:style w:type="paragraph" w:styleId="Bijschrift">
    <w:name w:val="caption"/>
    <w:aliases w:val="Bijschrift Kabouterhuis"/>
    <w:basedOn w:val="ZsysbasisKabouterhuis"/>
    <w:next w:val="BasistekstKabouterhuis"/>
    <w:uiPriority w:val="4"/>
    <w:qFormat/>
    <w:rsid w:val="0020607F"/>
  </w:style>
  <w:style w:type="character" w:customStyle="1" w:styleId="TekstopmerkingChar">
    <w:name w:val="Tekst opmerking Char"/>
    <w:basedOn w:val="ZsysbasisKabouterhuis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Kabouterhuis"/>
    <w:next w:val="BasistekstKabouterhuis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paragraph" w:styleId="Eindnoottekst">
    <w:name w:val="endnote text"/>
    <w:aliases w:val="Eindnoottekst Kabouterhuis"/>
    <w:basedOn w:val="ZsysbasisKabouterhuis"/>
    <w:next w:val="BasistekstKabouterhuis"/>
    <w:uiPriority w:val="4"/>
    <w:rsid w:val="0020607F"/>
  </w:style>
  <w:style w:type="paragraph" w:styleId="Indexkop">
    <w:name w:val="index heading"/>
    <w:basedOn w:val="ZsysbasisKabouterhuis"/>
    <w:next w:val="BasistekstKabouterhuis"/>
    <w:uiPriority w:val="98"/>
    <w:semiHidden/>
    <w:rsid w:val="0020607F"/>
  </w:style>
  <w:style w:type="paragraph" w:styleId="Kopbronvermelding">
    <w:name w:val="toa heading"/>
    <w:basedOn w:val="ZsysbasisKabouterhuis"/>
    <w:next w:val="BasistekstKabouterhuis"/>
    <w:uiPriority w:val="98"/>
    <w:semiHidden/>
    <w:rsid w:val="0020607F"/>
  </w:style>
  <w:style w:type="paragraph" w:styleId="Lijstopsomteken5">
    <w:name w:val="List Bullet 5"/>
    <w:basedOn w:val="ZsysbasisKabouterhuis"/>
    <w:next w:val="BasistekstKabouterhuis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abouterhuis"/>
    <w:next w:val="BasistekstKabouterhuis"/>
    <w:uiPriority w:val="98"/>
    <w:semiHidden/>
    <w:rsid w:val="0020607F"/>
  </w:style>
  <w:style w:type="paragraph" w:styleId="Tekstopmerking">
    <w:name w:val="annotation text"/>
    <w:basedOn w:val="ZsysbasisKabouterhuis"/>
    <w:next w:val="BasistekstKabouterhuis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Kabouterhuis">
    <w:name w:val="Opsomming teken 1e niveau Kabouterhuis"/>
    <w:basedOn w:val="ZsysbasisKabouterhuis"/>
    <w:uiPriority w:val="4"/>
    <w:rsid w:val="00AD44F1"/>
    <w:pPr>
      <w:numPr>
        <w:numId w:val="49"/>
      </w:numPr>
    </w:pPr>
  </w:style>
  <w:style w:type="paragraph" w:customStyle="1" w:styleId="Opsommingteken2eniveauKabouterhuis">
    <w:name w:val="Opsomming teken 2e niveau Kabouterhuis"/>
    <w:basedOn w:val="ZsysbasisKabouterhuis"/>
    <w:uiPriority w:val="4"/>
    <w:rsid w:val="00AD44F1"/>
    <w:pPr>
      <w:numPr>
        <w:ilvl w:val="1"/>
        <w:numId w:val="49"/>
      </w:numPr>
    </w:pPr>
  </w:style>
  <w:style w:type="paragraph" w:customStyle="1" w:styleId="Opsommingteken3eniveauKabouterhuis">
    <w:name w:val="Opsomming teken 3e niveau Kabouterhuis"/>
    <w:basedOn w:val="ZsysbasisKabouterhuis"/>
    <w:uiPriority w:val="4"/>
    <w:rsid w:val="00AD44F1"/>
    <w:pPr>
      <w:numPr>
        <w:ilvl w:val="2"/>
        <w:numId w:val="49"/>
      </w:numPr>
    </w:pPr>
  </w:style>
  <w:style w:type="paragraph" w:customStyle="1" w:styleId="Opsommingbolletje1eniveauKabouterhuis">
    <w:name w:val="Opsomming bolletje 1e niveau Kabouterhuis"/>
    <w:basedOn w:val="ZsysbasisKabouterhuis"/>
    <w:uiPriority w:val="4"/>
    <w:qFormat/>
    <w:rsid w:val="005017F3"/>
    <w:pPr>
      <w:numPr>
        <w:numId w:val="36"/>
      </w:numPr>
    </w:pPr>
  </w:style>
  <w:style w:type="paragraph" w:customStyle="1" w:styleId="Opsommingbolletje2eniveauKabouterhuis">
    <w:name w:val="Opsomming bolletje 2e niveau Kabouterhuis"/>
    <w:basedOn w:val="ZsysbasisKabouterhuis"/>
    <w:uiPriority w:val="4"/>
    <w:qFormat/>
    <w:rsid w:val="005017F3"/>
    <w:pPr>
      <w:numPr>
        <w:ilvl w:val="1"/>
        <w:numId w:val="36"/>
      </w:numPr>
    </w:pPr>
  </w:style>
  <w:style w:type="paragraph" w:customStyle="1" w:styleId="Opsommingbolletje3eniveauKabouterhuis">
    <w:name w:val="Opsomming bolletje 3e niveau Kabouterhuis"/>
    <w:basedOn w:val="ZsysbasisKabouterhuis"/>
    <w:uiPriority w:val="4"/>
    <w:qFormat/>
    <w:rsid w:val="005017F3"/>
    <w:pPr>
      <w:numPr>
        <w:ilvl w:val="2"/>
        <w:numId w:val="36"/>
      </w:numPr>
    </w:pPr>
  </w:style>
  <w:style w:type="numbering" w:customStyle="1" w:styleId="OpsommingbolletjeKabouterhuis">
    <w:name w:val="Opsomming bolletje Kabouterhuis"/>
    <w:uiPriority w:val="4"/>
    <w:semiHidden/>
    <w:rsid w:val="005017F3"/>
    <w:pPr>
      <w:numPr>
        <w:numId w:val="1"/>
      </w:numPr>
    </w:pPr>
  </w:style>
  <w:style w:type="paragraph" w:customStyle="1" w:styleId="Opsommingkleineletter1eniveauKabouterhuis">
    <w:name w:val="Opsomming kleine letter 1e niveau Kabouterhuis"/>
    <w:basedOn w:val="ZsysbasisKabouterhuis"/>
    <w:uiPriority w:val="4"/>
    <w:qFormat/>
    <w:rsid w:val="00B01DA1"/>
    <w:pPr>
      <w:numPr>
        <w:numId w:val="24"/>
      </w:numPr>
    </w:pPr>
  </w:style>
  <w:style w:type="paragraph" w:customStyle="1" w:styleId="Opsommingkleineletter2eniveauKabouterhuis">
    <w:name w:val="Opsomming kleine letter 2e niveau Kabouterhuis"/>
    <w:basedOn w:val="ZsysbasisKabouterhuis"/>
    <w:uiPriority w:val="4"/>
    <w:qFormat/>
    <w:rsid w:val="00B01DA1"/>
    <w:pPr>
      <w:numPr>
        <w:ilvl w:val="1"/>
        <w:numId w:val="24"/>
      </w:numPr>
    </w:pPr>
  </w:style>
  <w:style w:type="paragraph" w:customStyle="1" w:styleId="Opsommingkleineletter3eniveauKabouterhuis">
    <w:name w:val="Opsomming kleine letter 3e niveau Kabouterhuis"/>
    <w:basedOn w:val="ZsysbasisKabouterhuis"/>
    <w:uiPriority w:val="4"/>
    <w:qFormat/>
    <w:rsid w:val="00B01DA1"/>
    <w:pPr>
      <w:numPr>
        <w:ilvl w:val="2"/>
        <w:numId w:val="24"/>
      </w:numPr>
    </w:pPr>
  </w:style>
  <w:style w:type="numbering" w:customStyle="1" w:styleId="OpsommingkleineletterKabouterhuis">
    <w:name w:val="Opsomming kleine letter Kabouterhuis"/>
    <w:uiPriority w:val="4"/>
    <w:semiHidden/>
    <w:rsid w:val="00B01DA1"/>
    <w:pPr>
      <w:numPr>
        <w:numId w:val="8"/>
      </w:numPr>
    </w:pPr>
  </w:style>
  <w:style w:type="paragraph" w:customStyle="1" w:styleId="Opsommingnummer1eniveauKabouterhuis">
    <w:name w:val="Opsomming nummer 1e niveau Kabouterhuis"/>
    <w:basedOn w:val="ZsysbasisKabouterhuis"/>
    <w:uiPriority w:val="4"/>
    <w:qFormat/>
    <w:rsid w:val="00B01DA1"/>
    <w:pPr>
      <w:numPr>
        <w:numId w:val="25"/>
      </w:numPr>
    </w:pPr>
  </w:style>
  <w:style w:type="paragraph" w:customStyle="1" w:styleId="Opsommingnummer2eniveauKabouterhuis">
    <w:name w:val="Opsomming nummer 2e niveau Kabouterhuis"/>
    <w:basedOn w:val="ZsysbasisKabouterhuis"/>
    <w:uiPriority w:val="4"/>
    <w:qFormat/>
    <w:rsid w:val="00B01DA1"/>
    <w:pPr>
      <w:numPr>
        <w:ilvl w:val="1"/>
        <w:numId w:val="25"/>
      </w:numPr>
    </w:pPr>
  </w:style>
  <w:style w:type="paragraph" w:customStyle="1" w:styleId="Opsommingnummer3eniveauKabouterhuis">
    <w:name w:val="Opsomming nummer 3e niveau Kabouterhuis"/>
    <w:basedOn w:val="ZsysbasisKabouterhuis"/>
    <w:uiPriority w:val="4"/>
    <w:qFormat/>
    <w:rsid w:val="00B01DA1"/>
    <w:pPr>
      <w:numPr>
        <w:ilvl w:val="2"/>
        <w:numId w:val="25"/>
      </w:numPr>
    </w:pPr>
  </w:style>
  <w:style w:type="numbering" w:customStyle="1" w:styleId="OpsommingnummerKabouterhuis">
    <w:name w:val="Opsomming nummer Kabouterhuis"/>
    <w:uiPriority w:val="4"/>
    <w:semiHidden/>
    <w:rsid w:val="00B01DA1"/>
    <w:pPr>
      <w:numPr>
        <w:numId w:val="2"/>
      </w:numPr>
    </w:pPr>
  </w:style>
  <w:style w:type="paragraph" w:customStyle="1" w:styleId="Opsommingopenrondje1eniveauKabouterhuis">
    <w:name w:val="Opsomming open rondje 1e niveau Kabouterhuis"/>
    <w:basedOn w:val="ZsysbasisKabouterhuis"/>
    <w:uiPriority w:val="4"/>
    <w:rsid w:val="00957CCB"/>
    <w:pPr>
      <w:numPr>
        <w:numId w:val="41"/>
      </w:numPr>
    </w:pPr>
  </w:style>
  <w:style w:type="paragraph" w:customStyle="1" w:styleId="Opsommingopenrondje2eniveauKabouterhuis">
    <w:name w:val="Opsomming open rondje 2e niveau Kabouterhuis"/>
    <w:basedOn w:val="ZsysbasisKabouterhuis"/>
    <w:uiPriority w:val="4"/>
    <w:rsid w:val="00957CCB"/>
    <w:pPr>
      <w:numPr>
        <w:ilvl w:val="1"/>
        <w:numId w:val="41"/>
      </w:numPr>
    </w:pPr>
  </w:style>
  <w:style w:type="paragraph" w:customStyle="1" w:styleId="Opsommingopenrondje3eniveauKabouterhuis">
    <w:name w:val="Opsomming open rondje 3e niveau Kabouterhuis"/>
    <w:basedOn w:val="ZsysbasisKabouterhuis"/>
    <w:uiPriority w:val="4"/>
    <w:rsid w:val="00957CCB"/>
    <w:pPr>
      <w:numPr>
        <w:ilvl w:val="2"/>
        <w:numId w:val="41"/>
      </w:numPr>
    </w:pPr>
  </w:style>
  <w:style w:type="numbering" w:customStyle="1" w:styleId="OpsommingopenrondjeKabouterhuis">
    <w:name w:val="Opsomming open rondje Kabouterhuis"/>
    <w:uiPriority w:val="4"/>
    <w:semiHidden/>
    <w:rsid w:val="00957CCB"/>
    <w:pPr>
      <w:numPr>
        <w:numId w:val="3"/>
      </w:numPr>
    </w:pPr>
  </w:style>
  <w:style w:type="paragraph" w:customStyle="1" w:styleId="Opsommingstreepje1eniveauKabouterhuis">
    <w:name w:val="Opsomming streepje 1e niveau Kabouterhuis"/>
    <w:basedOn w:val="ZsysbasisKabouterhuis"/>
    <w:uiPriority w:val="4"/>
    <w:qFormat/>
    <w:rsid w:val="00B01DA1"/>
    <w:pPr>
      <w:numPr>
        <w:numId w:val="42"/>
      </w:numPr>
    </w:pPr>
  </w:style>
  <w:style w:type="paragraph" w:customStyle="1" w:styleId="Opsommingstreepje2eniveauKabouterhuis">
    <w:name w:val="Opsomming streepje 2e niveau Kabouterhuis"/>
    <w:basedOn w:val="ZsysbasisKabouterhuis"/>
    <w:uiPriority w:val="4"/>
    <w:qFormat/>
    <w:rsid w:val="00B01DA1"/>
    <w:pPr>
      <w:numPr>
        <w:ilvl w:val="1"/>
        <w:numId w:val="42"/>
      </w:numPr>
    </w:pPr>
  </w:style>
  <w:style w:type="paragraph" w:customStyle="1" w:styleId="Opsommingstreepje3eniveauKabouterhuis">
    <w:name w:val="Opsomming streepje 3e niveau Kabouterhuis"/>
    <w:basedOn w:val="ZsysbasisKabouterhuis"/>
    <w:uiPriority w:val="4"/>
    <w:qFormat/>
    <w:rsid w:val="00B01DA1"/>
    <w:pPr>
      <w:numPr>
        <w:ilvl w:val="2"/>
        <w:numId w:val="42"/>
      </w:numPr>
    </w:pPr>
  </w:style>
  <w:style w:type="numbering" w:customStyle="1" w:styleId="OpsommingstreepjeKabouterhuis">
    <w:name w:val="Opsomming streepje Kabouterhuis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32477" w:themeColor="accent4" w:themeShade="BF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accent4"/>
          <w:left w:val="nil"/>
          <w:bottom w:val="single" w:sz="8" w:space="0" w:color="7030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0833B" w:themeColor="accent3" w:themeShade="BF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3"/>
          <w:left w:val="nil"/>
          <w:bottom w:val="single" w:sz="8" w:space="0" w:color="00B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0719B" w:themeColor="accent2" w:themeShade="BF"/>
    </w:rPr>
    <w:tblPr>
      <w:tblStyleRowBandSize w:val="1"/>
      <w:tblStyleColBandSize w:val="1"/>
      <w:tblBorders>
        <w:top w:val="single" w:sz="8" w:space="0" w:color="0098CF" w:themeColor="accent2"/>
        <w:bottom w:val="single" w:sz="8" w:space="0" w:color="0098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F" w:themeColor="accent2"/>
          <w:left w:val="nil"/>
          <w:bottom w:val="single" w:sz="8" w:space="0" w:color="0098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F" w:themeColor="accent2"/>
          <w:left w:val="nil"/>
          <w:bottom w:val="single" w:sz="8" w:space="0" w:color="0098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BFF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1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H w:val="nil"/>
          <w:insideV w:val="single" w:sz="8" w:space="0" w:color="FFF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</w:tcPr>
    </w:tblStylePr>
    <w:tblStylePr w:type="band1Vert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  <w:shd w:val="clear" w:color="auto" w:fill="FFFFC0" w:themeFill="accent6" w:themeFillTint="3F"/>
      </w:tcPr>
    </w:tblStylePr>
    <w:tblStylePr w:type="band2Horz">
      <w:tblPr/>
      <w:tcPr>
        <w:tcBorders>
          <w:top w:val="single" w:sz="8" w:space="0" w:color="FFFF00" w:themeColor="accent6"/>
          <w:left w:val="single" w:sz="8" w:space="0" w:color="FFFF00" w:themeColor="accent6"/>
          <w:bottom w:val="single" w:sz="8" w:space="0" w:color="FFFF00" w:themeColor="accent6"/>
          <w:right w:val="single" w:sz="8" w:space="0" w:color="FFFF00" w:themeColor="accent6"/>
          <w:insideV w:val="single" w:sz="8" w:space="0" w:color="FFFF0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1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H w:val="nil"/>
          <w:insideV w:val="single" w:sz="8" w:space="0" w:color="7030A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</w:tcPr>
    </w:tblStylePr>
    <w:tblStylePr w:type="band1Vert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  <w:shd w:val="clear" w:color="auto" w:fill="DCC5ED" w:themeFill="accent4" w:themeFillTint="3F"/>
      </w:tcPr>
    </w:tblStylePr>
    <w:tblStylePr w:type="band2Horz">
      <w:tblPr/>
      <w:tcPr>
        <w:tcBorders>
          <w:top w:val="single" w:sz="8" w:space="0" w:color="7030A0" w:themeColor="accent4"/>
          <w:left w:val="single" w:sz="8" w:space="0" w:color="7030A0" w:themeColor="accent4"/>
          <w:bottom w:val="single" w:sz="8" w:space="0" w:color="7030A0" w:themeColor="accent4"/>
          <w:right w:val="single" w:sz="8" w:space="0" w:color="7030A0" w:themeColor="accent4"/>
          <w:insideV w:val="single" w:sz="8" w:space="0" w:color="7030A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1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H w:val="nil"/>
          <w:insideV w:val="single" w:sz="8" w:space="0" w:color="00B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</w:tcPr>
    </w:tblStylePr>
    <w:tblStylePr w:type="band1Vert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  <w:shd w:val="clear" w:color="auto" w:fill="ACFFD1" w:themeFill="accent3" w:themeFillTint="3F"/>
      </w:tcPr>
    </w:tblStylePr>
    <w:tblStylePr w:type="band2Horz">
      <w:tblPr/>
      <w:tcPr>
        <w:tcBorders>
          <w:top w:val="single" w:sz="8" w:space="0" w:color="00B050" w:themeColor="accent3"/>
          <w:left w:val="single" w:sz="8" w:space="0" w:color="00B050" w:themeColor="accent3"/>
          <w:bottom w:val="single" w:sz="8" w:space="0" w:color="00B050" w:themeColor="accent3"/>
          <w:right w:val="single" w:sz="8" w:space="0" w:color="00B050" w:themeColor="accent3"/>
          <w:insideV w:val="single" w:sz="8" w:space="0" w:color="00B050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8CF" w:themeColor="accent2"/>
        <w:left w:val="single" w:sz="8" w:space="0" w:color="0098CF" w:themeColor="accent2"/>
        <w:bottom w:val="single" w:sz="8" w:space="0" w:color="0098CF" w:themeColor="accent2"/>
        <w:right w:val="single" w:sz="8" w:space="0" w:color="0098CF" w:themeColor="accent2"/>
        <w:insideH w:val="single" w:sz="8" w:space="0" w:color="0098CF" w:themeColor="accent2"/>
        <w:insideV w:val="single" w:sz="8" w:space="0" w:color="0098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18" w:space="0" w:color="0098CF" w:themeColor="accent2"/>
          <w:right w:val="single" w:sz="8" w:space="0" w:color="0098CF" w:themeColor="accent2"/>
          <w:insideH w:val="nil"/>
          <w:insideV w:val="single" w:sz="8" w:space="0" w:color="0098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  <w:insideH w:val="nil"/>
          <w:insideV w:val="single" w:sz="8" w:space="0" w:color="0098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</w:tcPr>
    </w:tblStylePr>
    <w:tblStylePr w:type="band1Vert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</w:tcBorders>
        <w:shd w:val="clear" w:color="auto" w:fill="B4EBFF" w:themeFill="accent2" w:themeFillTint="3F"/>
      </w:tcPr>
    </w:tblStylePr>
    <w:tblStylePr w:type="band1Horz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  <w:insideV w:val="single" w:sz="8" w:space="0" w:color="0098CF" w:themeColor="accent2"/>
        </w:tcBorders>
        <w:shd w:val="clear" w:color="auto" w:fill="B4EBFF" w:themeFill="accent2" w:themeFillTint="3F"/>
      </w:tcPr>
    </w:tblStylePr>
    <w:tblStylePr w:type="band2Horz">
      <w:tblPr/>
      <w:tcPr>
        <w:tcBorders>
          <w:top w:val="single" w:sz="8" w:space="0" w:color="0098CF" w:themeColor="accent2"/>
          <w:left w:val="single" w:sz="8" w:space="0" w:color="0098CF" w:themeColor="accent2"/>
          <w:bottom w:val="single" w:sz="8" w:space="0" w:color="0098CF" w:themeColor="accent2"/>
          <w:right w:val="single" w:sz="8" w:space="0" w:color="0098CF" w:themeColor="accent2"/>
          <w:insideV w:val="single" w:sz="8" w:space="0" w:color="0098CF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shd w:val="clear" w:color="auto" w:fill="FFFFC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6" w:themeFillShade="CC"/>
      </w:tcPr>
    </w:tblStylePr>
    <w:tblStylePr w:type="lastRow">
      <w:rPr>
        <w:b/>
        <w:bCs/>
        <w:color w:val="CCC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3" w:themeFillShade="CC"/>
      </w:tcPr>
    </w:tblStylePr>
    <w:tblStylePr w:type="lastRow">
      <w:rPr>
        <w:b/>
        <w:bCs/>
        <w:color w:val="008C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shd w:val="clear" w:color="auto" w:fill="E2D0F1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267F" w:themeFill="accent4" w:themeFillShade="CC"/>
      </w:tcPr>
    </w:tblStylePr>
    <w:tblStylePr w:type="lastRow">
      <w:rPr>
        <w:b/>
        <w:bCs/>
        <w:color w:val="5926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shd w:val="clear" w:color="auto" w:fill="BCFFDA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9A5" w:themeFill="accent2" w:themeFillShade="CC"/>
      </w:tcPr>
    </w:tblStylePr>
    <w:tblStylePr w:type="lastRow">
      <w:rPr>
        <w:b/>
        <w:bCs/>
        <w:color w:val="0079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B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9A5" w:themeFill="accent2" w:themeFillShade="CC"/>
      </w:tcPr>
    </w:tblStylePr>
    <w:tblStylePr w:type="lastRow">
      <w:rPr>
        <w:b/>
        <w:bCs/>
        <w:color w:val="0079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B" w:themeFill="accent1" w:themeFillTint="3F"/>
      </w:tcPr>
    </w:tblStylePr>
    <w:tblStylePr w:type="band1Horz">
      <w:tblPr/>
      <w:tcPr>
        <w:shd w:val="clear" w:color="auto" w:fill="FBD8D5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FFFF00" w:themeColor="accent6"/>
        <w:bottom w:val="single" w:sz="4" w:space="0" w:color="FFFF00" w:themeColor="accent6"/>
        <w:right w:val="single" w:sz="4" w:space="0" w:color="FFFF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6" w:themeShade="99"/>
          <w:insideV w:val="nil"/>
        </w:tcBorders>
        <w:shd w:val="clear" w:color="auto" w:fill="999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6" w:themeFillShade="99"/>
      </w:tcPr>
    </w:tblStylePr>
    <w:tblStylePr w:type="band1Vert">
      <w:tblPr/>
      <w:tcPr>
        <w:shd w:val="clear" w:color="auto" w:fill="FFFF99" w:themeFill="accent6" w:themeFillTint="66"/>
      </w:tcPr>
    </w:tblStylePr>
    <w:tblStylePr w:type="band1Horz">
      <w:tblPr/>
      <w:tcPr>
        <w:shd w:val="clear" w:color="auto" w:fill="FFF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00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50" w:themeColor="accent3"/>
        <w:left w:val="single" w:sz="4" w:space="0" w:color="7030A0" w:themeColor="accent4"/>
        <w:bottom w:val="single" w:sz="4" w:space="0" w:color="7030A0" w:themeColor="accent4"/>
        <w:right w:val="single" w:sz="4" w:space="0" w:color="7030A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accent4" w:themeShade="99"/>
          <w:insideV w:val="nil"/>
        </w:tcBorders>
        <w:shd w:val="clear" w:color="auto" w:fill="421C5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C5F" w:themeFill="accent4" w:themeFillShade="99"/>
      </w:tcPr>
    </w:tblStylePr>
    <w:tblStylePr w:type="band1Vert">
      <w:tblPr/>
      <w:tcPr>
        <w:shd w:val="clear" w:color="auto" w:fill="C6A1E3" w:themeFill="accent4" w:themeFillTint="66"/>
      </w:tcPr>
    </w:tblStylePr>
    <w:tblStylePr w:type="band1Horz">
      <w:tblPr/>
      <w:tcPr>
        <w:shd w:val="clear" w:color="auto" w:fill="B98B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30A0" w:themeColor="accent4"/>
        <w:left w:val="single" w:sz="4" w:space="0" w:color="00B050" w:themeColor="accent3"/>
        <w:bottom w:val="single" w:sz="4" w:space="0" w:color="00B050" w:themeColor="accent3"/>
        <w:right w:val="single" w:sz="4" w:space="0" w:color="00B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3" w:themeShade="99"/>
          <w:insideV w:val="nil"/>
        </w:tcBorders>
        <w:shd w:val="clear" w:color="auto" w:fill="0069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3" w:themeFillShade="99"/>
      </w:tcPr>
    </w:tblStylePr>
    <w:tblStylePr w:type="band1Vert">
      <w:tblPr/>
      <w:tcPr>
        <w:shd w:val="clear" w:color="auto" w:fill="79FFB5" w:themeFill="accent3" w:themeFillTint="66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8CF" w:themeColor="accent2"/>
        <w:left w:val="single" w:sz="4" w:space="0" w:color="0098CF" w:themeColor="accent2"/>
        <w:bottom w:val="single" w:sz="4" w:space="0" w:color="0098CF" w:themeColor="accent2"/>
        <w:right w:val="single" w:sz="4" w:space="0" w:color="0098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7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7C" w:themeColor="accent2" w:themeShade="99"/>
          <w:insideV w:val="nil"/>
        </w:tcBorders>
        <w:shd w:val="clear" w:color="auto" w:fill="005A7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7C" w:themeFill="accent2" w:themeFillShade="99"/>
      </w:tcPr>
    </w:tblStylePr>
    <w:tblStylePr w:type="band1Vert">
      <w:tblPr/>
      <w:tcPr>
        <w:shd w:val="clear" w:color="auto" w:fill="85DEFF" w:themeFill="accent2" w:themeFillTint="66"/>
      </w:tcPr>
    </w:tblStylePr>
    <w:tblStylePr w:type="band1Horz">
      <w:tblPr/>
      <w:tcPr>
        <w:shd w:val="clear" w:color="auto" w:fill="68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8CF" w:themeColor="accent2"/>
        <w:left w:val="single" w:sz="4" w:space="0" w:color="EF4130" w:themeColor="accent1"/>
        <w:bottom w:val="single" w:sz="4" w:space="0" w:color="EF4130" w:themeColor="accent1"/>
        <w:right w:val="single" w:sz="4" w:space="0" w:color="EF413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9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90C" w:themeColor="accent1" w:themeShade="99"/>
          <w:insideV w:val="nil"/>
        </w:tcBorders>
        <w:shd w:val="clear" w:color="auto" w:fill="9F19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90C" w:themeFill="accent1" w:themeFillShade="99"/>
      </w:tcPr>
    </w:tblStylePr>
    <w:tblStylePr w:type="band1Vert">
      <w:tblPr/>
      <w:tcPr>
        <w:shd w:val="clear" w:color="auto" w:fill="F8B2AC" w:themeFill="accent1" w:themeFillTint="66"/>
      </w:tcPr>
    </w:tblStylePr>
    <w:tblStylePr w:type="band1Horz">
      <w:tblPr/>
      <w:tcPr>
        <w:shd w:val="clear" w:color="auto" w:fill="F79F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6" w:themeFillTint="33"/>
    </w:tcPr>
    <w:tblStylePr w:type="firstRow">
      <w:rPr>
        <w:b/>
        <w:bCs/>
      </w:rPr>
      <w:tblPr/>
      <w:tcPr>
        <w:shd w:val="clear" w:color="auto" w:fill="FFFF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6" w:themeFillShade="BF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accent4" w:themeFillTint="33"/>
    </w:tcPr>
    <w:tblStylePr w:type="firstRow">
      <w:rPr>
        <w:b/>
        <w:bCs/>
      </w:rPr>
      <w:tblPr/>
      <w:tcPr>
        <w:shd w:val="clear" w:color="auto" w:fill="C6A1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1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accent4" w:themeFillShade="BF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A" w:themeFill="accent3" w:themeFillTint="33"/>
    </w:tcPr>
    <w:tblStylePr w:type="firstRow">
      <w:rPr>
        <w:b/>
        <w:bCs/>
      </w:rPr>
      <w:tblPr/>
      <w:tcPr>
        <w:shd w:val="clear" w:color="auto" w:fill="79FFB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3" w:themeFillShade="BF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19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19B" w:themeFill="accent2" w:themeFillShade="BF"/>
      </w:tcPr>
    </w:tblStylePr>
    <w:tblStylePr w:type="band1Vert">
      <w:tblPr/>
      <w:tcPr>
        <w:shd w:val="clear" w:color="auto" w:fill="68D6FF" w:themeFill="accent2" w:themeFillTint="7F"/>
      </w:tcPr>
    </w:tblStylePr>
    <w:tblStylePr w:type="band1Horz">
      <w:tblPr/>
      <w:tcPr>
        <w:shd w:val="clear" w:color="auto" w:fill="68D6FF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5" w:themeFill="accent1" w:themeFillTint="33"/>
    </w:tcPr>
    <w:tblStylePr w:type="firstRow">
      <w:rPr>
        <w:b/>
        <w:bCs/>
      </w:rPr>
      <w:tblPr/>
      <w:tcPr>
        <w:shd w:val="clear" w:color="auto" w:fill="F8B2A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A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F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F0F" w:themeFill="accent1" w:themeFillShade="BF"/>
      </w:tcPr>
    </w:tblStylePr>
    <w:tblStylePr w:type="band1Vert">
      <w:tblPr/>
      <w:tcPr>
        <w:shd w:val="clear" w:color="auto" w:fill="F79F97" w:themeFill="accent1" w:themeFillTint="7F"/>
      </w:tcPr>
    </w:tblStylePr>
    <w:tblStylePr w:type="band1Horz">
      <w:tblPr/>
      <w:tcPr>
        <w:shd w:val="clear" w:color="auto" w:fill="F79F97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30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5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CF" w:themeColor="accent2"/>
        <w:left w:val="single" w:sz="8" w:space="0" w:color="0098CF" w:themeColor="accent2"/>
        <w:bottom w:val="single" w:sz="8" w:space="0" w:color="0098CF" w:themeColor="accent2"/>
        <w:right w:val="single" w:sz="8" w:space="0" w:color="0098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C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0" w:themeColor="accent1"/>
        <w:left w:val="single" w:sz="8" w:space="0" w:color="EF4130" w:themeColor="accent1"/>
        <w:bottom w:val="single" w:sz="8" w:space="0" w:color="EF4130" w:themeColor="accent1"/>
        <w:right w:val="single" w:sz="8" w:space="0" w:color="EF413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41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41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41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41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bottom w:val="single" w:sz="8" w:space="0" w:color="FFF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6"/>
          <w:bottom w:val="single" w:sz="8" w:space="0" w:color="FFFF00" w:themeColor="accent6"/>
        </w:tcBorders>
      </w:tc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shd w:val="clear" w:color="auto" w:fill="FFFFC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bottom w:val="single" w:sz="8" w:space="0" w:color="7030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accent4"/>
          <w:bottom w:val="single" w:sz="8" w:space="0" w:color="7030A0" w:themeColor="accent4"/>
        </w:tcBorders>
      </w:tc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shd w:val="clear" w:color="auto" w:fill="DCC5ED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bottom w:val="single" w:sz="8" w:space="0" w:color="00B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3"/>
          <w:bottom w:val="single" w:sz="8" w:space="0" w:color="00B050" w:themeColor="accent3"/>
        </w:tcBorders>
      </w:tc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shd w:val="clear" w:color="auto" w:fill="ACFFD1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8CF" w:themeColor="accent2"/>
        <w:bottom w:val="single" w:sz="8" w:space="0" w:color="0098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CF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CF" w:themeColor="accent2"/>
          <w:bottom w:val="single" w:sz="8" w:space="0" w:color="0098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CF" w:themeColor="accent2"/>
          <w:bottom w:val="single" w:sz="8" w:space="0" w:color="0098CF" w:themeColor="accent2"/>
        </w:tcBorders>
      </w:tcPr>
    </w:tblStylePr>
    <w:tblStylePr w:type="band1Vert">
      <w:tblPr/>
      <w:tcPr>
        <w:shd w:val="clear" w:color="auto" w:fill="B4EBFF" w:themeFill="accent2" w:themeFillTint="3F"/>
      </w:tcPr>
    </w:tblStylePr>
    <w:tblStylePr w:type="band1Horz">
      <w:tblPr/>
      <w:tcPr>
        <w:shd w:val="clear" w:color="auto" w:fill="B4EBFF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  <w:shd w:val="clear" w:color="auto" w:fill="FFF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6" w:themeTint="BF"/>
          <w:left w:val="single" w:sz="8" w:space="0" w:color="FFFF40" w:themeColor="accent6" w:themeTint="BF"/>
          <w:bottom w:val="single" w:sz="8" w:space="0" w:color="FFFF40" w:themeColor="accent6" w:themeTint="BF"/>
          <w:right w:val="single" w:sz="8" w:space="0" w:color="FFF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  <w:shd w:val="clear" w:color="auto" w:fill="7030A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accent4" w:themeTint="BF"/>
          <w:left w:val="single" w:sz="8" w:space="0" w:color="9650CA" w:themeColor="accent4" w:themeTint="BF"/>
          <w:bottom w:val="single" w:sz="8" w:space="0" w:color="9650CA" w:themeColor="accent4" w:themeTint="BF"/>
          <w:right w:val="single" w:sz="8" w:space="0" w:color="9650C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  <w:shd w:val="clear" w:color="auto" w:fill="00B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3" w:themeTint="BF"/>
          <w:left w:val="single" w:sz="8" w:space="0" w:color="04FF75" w:themeColor="accent3" w:themeTint="BF"/>
          <w:bottom w:val="single" w:sz="8" w:space="0" w:color="04FF75" w:themeColor="accent3" w:themeTint="BF"/>
          <w:right w:val="single" w:sz="8" w:space="0" w:color="04FF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C2FF" w:themeColor="accent2" w:themeTint="BF"/>
        <w:left w:val="single" w:sz="8" w:space="0" w:color="1CC2FF" w:themeColor="accent2" w:themeTint="BF"/>
        <w:bottom w:val="single" w:sz="8" w:space="0" w:color="1CC2FF" w:themeColor="accent2" w:themeTint="BF"/>
        <w:right w:val="single" w:sz="8" w:space="0" w:color="1CC2FF" w:themeColor="accent2" w:themeTint="BF"/>
        <w:insideH w:val="single" w:sz="8" w:space="0" w:color="1CC2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C2FF" w:themeColor="accent2" w:themeTint="BF"/>
          <w:left w:val="single" w:sz="8" w:space="0" w:color="1CC2FF" w:themeColor="accent2" w:themeTint="BF"/>
          <w:bottom w:val="single" w:sz="8" w:space="0" w:color="1CC2FF" w:themeColor="accent2" w:themeTint="BF"/>
          <w:right w:val="single" w:sz="8" w:space="0" w:color="1CC2FF" w:themeColor="accent2" w:themeTint="BF"/>
          <w:insideH w:val="nil"/>
          <w:insideV w:val="nil"/>
        </w:tcBorders>
        <w:shd w:val="clear" w:color="auto" w:fill="0098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C2FF" w:themeColor="accent2" w:themeTint="BF"/>
          <w:left w:val="single" w:sz="8" w:space="0" w:color="1CC2FF" w:themeColor="accent2" w:themeTint="BF"/>
          <w:bottom w:val="single" w:sz="8" w:space="0" w:color="1CC2FF" w:themeColor="accent2" w:themeTint="BF"/>
          <w:right w:val="single" w:sz="8" w:space="0" w:color="1CC2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D6FF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13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13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13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9F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9F97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00" w:themeColor="accent6"/>
        <w:left w:val="single" w:sz="8" w:space="0" w:color="FFFF00" w:themeColor="accent6"/>
        <w:bottom w:val="single" w:sz="8" w:space="0" w:color="FFFF00" w:themeColor="accent6"/>
        <w:right w:val="single" w:sz="8" w:space="0" w:color="FFFF00" w:themeColor="accent6"/>
        <w:insideH w:val="single" w:sz="8" w:space="0" w:color="FFFF00" w:themeColor="accent6"/>
        <w:insideV w:val="single" w:sz="8" w:space="0" w:color="FFFF00" w:themeColor="accent6"/>
      </w:tblBorders>
    </w:tblPr>
    <w:tcPr>
      <w:shd w:val="clear" w:color="auto" w:fill="FFF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6" w:themeFillTint="33"/>
      </w:tc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tcBorders>
          <w:insideH w:val="single" w:sz="6" w:space="0" w:color="FFFF00" w:themeColor="accent6"/>
          <w:insideV w:val="single" w:sz="6" w:space="0" w:color="FFFF00" w:themeColor="accent6"/>
        </w:tcBorders>
        <w:shd w:val="clear" w:color="auto" w:fill="FFF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30A0" w:themeColor="accent4"/>
        <w:left w:val="single" w:sz="8" w:space="0" w:color="7030A0" w:themeColor="accent4"/>
        <w:bottom w:val="single" w:sz="8" w:space="0" w:color="7030A0" w:themeColor="accent4"/>
        <w:right w:val="single" w:sz="8" w:space="0" w:color="7030A0" w:themeColor="accent4"/>
        <w:insideH w:val="single" w:sz="8" w:space="0" w:color="7030A0" w:themeColor="accent4"/>
        <w:insideV w:val="single" w:sz="8" w:space="0" w:color="7030A0" w:themeColor="accent4"/>
      </w:tblBorders>
    </w:tblPr>
    <w:tcPr>
      <w:shd w:val="clear" w:color="auto" w:fill="DCC5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accent4" w:themeFillTint="33"/>
      </w:tc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tcBorders>
          <w:insideH w:val="single" w:sz="6" w:space="0" w:color="7030A0" w:themeColor="accent4"/>
          <w:insideV w:val="single" w:sz="6" w:space="0" w:color="7030A0" w:themeColor="accent4"/>
        </w:tcBorders>
        <w:shd w:val="clear" w:color="auto" w:fill="B98B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50" w:themeColor="accent3"/>
        <w:left w:val="single" w:sz="8" w:space="0" w:color="00B050" w:themeColor="accent3"/>
        <w:bottom w:val="single" w:sz="8" w:space="0" w:color="00B050" w:themeColor="accent3"/>
        <w:right w:val="single" w:sz="8" w:space="0" w:color="00B050" w:themeColor="accent3"/>
        <w:insideH w:val="single" w:sz="8" w:space="0" w:color="00B050" w:themeColor="accent3"/>
        <w:insideV w:val="single" w:sz="8" w:space="0" w:color="00B050" w:themeColor="accent3"/>
      </w:tblBorders>
    </w:tblPr>
    <w:tcPr>
      <w:shd w:val="clear" w:color="auto" w:fill="ACF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3" w:themeFillTint="33"/>
      </w:tc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tcBorders>
          <w:insideH w:val="single" w:sz="6" w:space="0" w:color="00B050" w:themeColor="accent3"/>
          <w:insideV w:val="single" w:sz="6" w:space="0" w:color="00B050" w:themeColor="accent3"/>
        </w:tcBorders>
        <w:shd w:val="clear" w:color="auto" w:fill="58FFA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CF" w:themeColor="accent2"/>
        <w:left w:val="single" w:sz="8" w:space="0" w:color="0098CF" w:themeColor="accent2"/>
        <w:bottom w:val="single" w:sz="8" w:space="0" w:color="0098CF" w:themeColor="accent2"/>
        <w:right w:val="single" w:sz="8" w:space="0" w:color="0098CF" w:themeColor="accent2"/>
        <w:insideH w:val="single" w:sz="8" w:space="0" w:color="0098CF" w:themeColor="accent2"/>
        <w:insideV w:val="single" w:sz="8" w:space="0" w:color="0098CF" w:themeColor="accent2"/>
      </w:tblBorders>
    </w:tblPr>
    <w:tcPr>
      <w:shd w:val="clear" w:color="auto" w:fill="B4EB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8D6FF" w:themeFill="accent2" w:themeFillTint="7F"/>
      </w:tcPr>
    </w:tblStylePr>
    <w:tblStylePr w:type="band1Horz">
      <w:tblPr/>
      <w:tcPr>
        <w:tcBorders>
          <w:insideH w:val="single" w:sz="6" w:space="0" w:color="0098CF" w:themeColor="accent2"/>
          <w:insideV w:val="single" w:sz="6" w:space="0" w:color="0098CF" w:themeColor="accent2"/>
        </w:tcBorders>
        <w:shd w:val="clear" w:color="auto" w:fill="68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4130" w:themeColor="accent1"/>
        <w:left w:val="single" w:sz="8" w:space="0" w:color="EF4130" w:themeColor="accent1"/>
        <w:bottom w:val="single" w:sz="8" w:space="0" w:color="EF4130" w:themeColor="accent1"/>
        <w:right w:val="single" w:sz="8" w:space="0" w:color="EF4130" w:themeColor="accent1"/>
        <w:insideH w:val="single" w:sz="8" w:space="0" w:color="EF4130" w:themeColor="accent1"/>
        <w:insideV w:val="single" w:sz="8" w:space="0" w:color="EF4130" w:themeColor="accent1"/>
      </w:tblBorders>
    </w:tblPr>
    <w:tcPr>
      <w:shd w:val="clear" w:color="auto" w:fill="FBCF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5" w:themeFill="accent1" w:themeFillTint="33"/>
      </w:tcPr>
    </w:tblStylePr>
    <w:tblStylePr w:type="band1Vert">
      <w:tblPr/>
      <w:tcPr>
        <w:shd w:val="clear" w:color="auto" w:fill="F79F97" w:themeFill="accent1" w:themeFillTint="7F"/>
      </w:tcPr>
    </w:tblStylePr>
    <w:tblStylePr w:type="band1Horz">
      <w:tblPr/>
      <w:tcPr>
        <w:tcBorders>
          <w:insideH w:val="single" w:sz="6" w:space="0" w:color="EF4130" w:themeColor="accent1"/>
          <w:insideV w:val="single" w:sz="6" w:space="0" w:color="EF4130" w:themeColor="accent1"/>
        </w:tcBorders>
        <w:shd w:val="clear" w:color="auto" w:fill="F79F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40" w:themeColor="accent6" w:themeTint="BF"/>
        <w:left w:val="single" w:sz="8" w:space="0" w:color="FFFF40" w:themeColor="accent6" w:themeTint="BF"/>
        <w:bottom w:val="single" w:sz="8" w:space="0" w:color="FFFF40" w:themeColor="accent6" w:themeTint="BF"/>
        <w:right w:val="single" w:sz="8" w:space="0" w:color="FFFF40" w:themeColor="accent6" w:themeTint="BF"/>
        <w:insideH w:val="single" w:sz="8" w:space="0" w:color="FFFF40" w:themeColor="accent6" w:themeTint="BF"/>
        <w:insideV w:val="single" w:sz="8" w:space="0" w:color="FFFF40" w:themeColor="accent6" w:themeTint="BF"/>
      </w:tblBorders>
    </w:tblPr>
    <w:tcPr>
      <w:shd w:val="clear" w:color="auto" w:fill="FFF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6" w:themeFillTint="7F"/>
      </w:tcPr>
    </w:tblStylePr>
    <w:tblStylePr w:type="band1Horz">
      <w:tblPr/>
      <w:tcPr>
        <w:shd w:val="clear" w:color="auto" w:fill="FFFF8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650CA" w:themeColor="accent4" w:themeTint="BF"/>
        <w:left w:val="single" w:sz="8" w:space="0" w:color="9650CA" w:themeColor="accent4" w:themeTint="BF"/>
        <w:bottom w:val="single" w:sz="8" w:space="0" w:color="9650CA" w:themeColor="accent4" w:themeTint="BF"/>
        <w:right w:val="single" w:sz="8" w:space="0" w:color="9650CA" w:themeColor="accent4" w:themeTint="BF"/>
        <w:insideH w:val="single" w:sz="8" w:space="0" w:color="9650CA" w:themeColor="accent4" w:themeTint="BF"/>
        <w:insideV w:val="single" w:sz="8" w:space="0" w:color="9650CA" w:themeColor="accent4" w:themeTint="BF"/>
      </w:tblBorders>
    </w:tblPr>
    <w:tcPr>
      <w:shd w:val="clear" w:color="auto" w:fill="DCC5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accent4" w:themeFillTint="7F"/>
      </w:tcPr>
    </w:tblStylePr>
    <w:tblStylePr w:type="band1Horz">
      <w:tblPr/>
      <w:tcPr>
        <w:shd w:val="clear" w:color="auto" w:fill="B98BDC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4FF75" w:themeColor="accent3" w:themeTint="BF"/>
        <w:left w:val="single" w:sz="8" w:space="0" w:color="04FF75" w:themeColor="accent3" w:themeTint="BF"/>
        <w:bottom w:val="single" w:sz="8" w:space="0" w:color="04FF75" w:themeColor="accent3" w:themeTint="BF"/>
        <w:right w:val="single" w:sz="8" w:space="0" w:color="04FF75" w:themeColor="accent3" w:themeTint="BF"/>
        <w:insideH w:val="single" w:sz="8" w:space="0" w:color="04FF75" w:themeColor="accent3" w:themeTint="BF"/>
        <w:insideV w:val="single" w:sz="8" w:space="0" w:color="04FF75" w:themeColor="accent3" w:themeTint="BF"/>
      </w:tblBorders>
    </w:tblPr>
    <w:tcPr>
      <w:shd w:val="clear" w:color="auto" w:fill="ACF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3" w:themeFillTint="7F"/>
      </w:tcPr>
    </w:tblStylePr>
    <w:tblStylePr w:type="band1Horz">
      <w:tblPr/>
      <w:tcPr>
        <w:shd w:val="clear" w:color="auto" w:fill="58FFA3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C2FF" w:themeColor="accent2" w:themeTint="BF"/>
        <w:left w:val="single" w:sz="8" w:space="0" w:color="1CC2FF" w:themeColor="accent2" w:themeTint="BF"/>
        <w:bottom w:val="single" w:sz="8" w:space="0" w:color="1CC2FF" w:themeColor="accent2" w:themeTint="BF"/>
        <w:right w:val="single" w:sz="8" w:space="0" w:color="1CC2FF" w:themeColor="accent2" w:themeTint="BF"/>
        <w:insideH w:val="single" w:sz="8" w:space="0" w:color="1CC2FF" w:themeColor="accent2" w:themeTint="BF"/>
        <w:insideV w:val="single" w:sz="8" w:space="0" w:color="1CC2FF" w:themeColor="accent2" w:themeTint="BF"/>
      </w:tblBorders>
    </w:tblPr>
    <w:tcPr>
      <w:shd w:val="clear" w:color="auto" w:fill="B4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C2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D6FF" w:themeFill="accent2" w:themeFillTint="7F"/>
      </w:tcPr>
    </w:tblStylePr>
    <w:tblStylePr w:type="band1Horz">
      <w:tblPr/>
      <w:tcPr>
        <w:shd w:val="clear" w:color="auto" w:fill="68D6FF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37063" w:themeColor="accent1" w:themeTint="BF"/>
        <w:left w:val="single" w:sz="8" w:space="0" w:color="F37063" w:themeColor="accent1" w:themeTint="BF"/>
        <w:bottom w:val="single" w:sz="8" w:space="0" w:color="F37063" w:themeColor="accent1" w:themeTint="BF"/>
        <w:right w:val="single" w:sz="8" w:space="0" w:color="F37063" w:themeColor="accent1" w:themeTint="BF"/>
        <w:insideH w:val="single" w:sz="8" w:space="0" w:color="F37063" w:themeColor="accent1" w:themeTint="BF"/>
        <w:insideV w:val="single" w:sz="8" w:space="0" w:color="F37063" w:themeColor="accent1" w:themeTint="BF"/>
      </w:tblBorders>
    </w:tblPr>
    <w:tcPr>
      <w:shd w:val="clear" w:color="auto" w:fill="FBCF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06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9F97" w:themeFill="accent1" w:themeFillTint="7F"/>
      </w:tcPr>
    </w:tblStylePr>
    <w:tblStylePr w:type="band1Horz">
      <w:tblPr/>
      <w:tcPr>
        <w:shd w:val="clear" w:color="auto" w:fill="F79F97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8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9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9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9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9B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413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4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F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F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F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F0F" w:themeFill="accent1" w:themeFillShade="BF"/>
      </w:tcPr>
    </w:tblStylePr>
  </w:style>
  <w:style w:type="paragraph" w:styleId="Bibliografie">
    <w:name w:val="Bibliography"/>
    <w:basedOn w:val="ZsysbasisKabouterhuis"/>
    <w:next w:val="BasistekstKabouterhuis"/>
    <w:uiPriority w:val="98"/>
    <w:semiHidden/>
    <w:rsid w:val="00E07762"/>
  </w:style>
  <w:style w:type="paragraph" w:styleId="Citaat">
    <w:name w:val="Quote"/>
    <w:basedOn w:val="ZsysbasisKabouterhuis"/>
    <w:next w:val="BasistekstKabouterhuis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abouterhuis"/>
    <w:next w:val="BasistekstKabouterhuis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abouterhuis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Kabouterhuis"/>
    <w:next w:val="BasistekstKabouterhuis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abouterhuis"/>
    <w:next w:val="BasistekstKabouterhuis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abouterhuis"/>
    <w:next w:val="BasistekstKabouterhuis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Kabouterhuis">
    <w:name w:val="Kopnummering Kabouterhuis"/>
    <w:uiPriority w:val="4"/>
    <w:semiHidden/>
    <w:rsid w:val="00345315"/>
    <w:pPr>
      <w:numPr>
        <w:numId w:val="9"/>
      </w:numPr>
    </w:pPr>
  </w:style>
  <w:style w:type="paragraph" w:customStyle="1" w:styleId="ZsyseenpuntKabouterhuis">
    <w:name w:val="Zsyseenpunt Kabouterhuis"/>
    <w:basedOn w:val="ZsysbasisKabouterhuis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Kabouterhuis">
    <w:name w:val="Zsysbasisdocumentgegevens Kabouterhuis"/>
    <w:basedOn w:val="ZsysbasisKabouterhuis"/>
    <w:next w:val="BasistekstKabouterhuis"/>
    <w:uiPriority w:val="4"/>
    <w:semiHidden/>
    <w:rsid w:val="0020548B"/>
    <w:pPr>
      <w:spacing w:line="269" w:lineRule="exact"/>
    </w:pPr>
    <w:rPr>
      <w:noProof/>
    </w:rPr>
  </w:style>
  <w:style w:type="paragraph" w:customStyle="1" w:styleId="DocumentgegevenskopjeKabouterhuis">
    <w:name w:val="Documentgegevens kopje Kabouterhuis"/>
    <w:basedOn w:val="ZsysbasisdocumentgegevensKabouterhuis"/>
    <w:uiPriority w:val="4"/>
    <w:rsid w:val="00756C31"/>
  </w:style>
  <w:style w:type="paragraph" w:customStyle="1" w:styleId="DocumentgegevensKabouterhuis">
    <w:name w:val="Documentgegevens Kabouterhuis"/>
    <w:basedOn w:val="ZsysbasisdocumentgegevensKabouterhuis"/>
    <w:uiPriority w:val="4"/>
    <w:rsid w:val="00756C31"/>
  </w:style>
  <w:style w:type="paragraph" w:customStyle="1" w:styleId="DocumentgegevensdatumKabouterhuis">
    <w:name w:val="Documentgegevens datum Kabouterhuis"/>
    <w:basedOn w:val="ZsysbasisdocumentgegevensKabouterhuis"/>
    <w:uiPriority w:val="4"/>
    <w:rsid w:val="00756C31"/>
  </w:style>
  <w:style w:type="paragraph" w:customStyle="1" w:styleId="DocumentgegevensonderwerpKabouterhuis">
    <w:name w:val="Documentgegevens onderwerp Kabouterhuis"/>
    <w:basedOn w:val="ZsysbasisdocumentgegevensKabouterhuis"/>
    <w:uiPriority w:val="4"/>
    <w:rsid w:val="00C87372"/>
    <w:rPr>
      <w:noProof w:val="0"/>
    </w:rPr>
  </w:style>
  <w:style w:type="paragraph" w:customStyle="1" w:styleId="DocumentgegevensextraKabouterhuis">
    <w:name w:val="Documentgegevens extra Kabouterhuis"/>
    <w:basedOn w:val="ZsysbasisdocumentgegevensKabouterhuis"/>
    <w:uiPriority w:val="4"/>
    <w:rsid w:val="00756C31"/>
  </w:style>
  <w:style w:type="paragraph" w:customStyle="1" w:styleId="PaginanummerKabouterhuis">
    <w:name w:val="Paginanummer Kabouterhuis"/>
    <w:basedOn w:val="ZsysbasisdocumentgegevensKabouterhuis"/>
    <w:uiPriority w:val="4"/>
    <w:rsid w:val="00E334BB"/>
  </w:style>
  <w:style w:type="paragraph" w:customStyle="1" w:styleId="AfzendergegevensKabouterhuis">
    <w:name w:val="Afzendergegevens Kabouterhuis"/>
    <w:basedOn w:val="ZsysbasisdocumentgegevensKabouterhuis"/>
    <w:uiPriority w:val="4"/>
    <w:rsid w:val="00381173"/>
    <w:pPr>
      <w:spacing w:line="240" w:lineRule="exact"/>
      <w:jc w:val="right"/>
    </w:pPr>
    <w:rPr>
      <w:sz w:val="20"/>
    </w:rPr>
  </w:style>
  <w:style w:type="paragraph" w:customStyle="1" w:styleId="AfzendergegevenskopjeKabouterhuis">
    <w:name w:val="Afzendergegevens kopje Kabouterhuis"/>
    <w:basedOn w:val="ZsysbasisdocumentgegevensKabouterhuis"/>
    <w:next w:val="AfzendergegevensKabouterhuis"/>
    <w:uiPriority w:val="4"/>
    <w:rsid w:val="00381173"/>
    <w:pPr>
      <w:spacing w:line="240" w:lineRule="exact"/>
      <w:jc w:val="right"/>
    </w:pPr>
    <w:rPr>
      <w:b/>
      <w:sz w:val="20"/>
    </w:rPr>
  </w:style>
  <w:style w:type="numbering" w:customStyle="1" w:styleId="OpsommingtekenKabouterhuis">
    <w:name w:val="Opsomming teken Kabouterhuis"/>
    <w:uiPriority w:val="4"/>
    <w:semiHidden/>
    <w:rsid w:val="00AD44F1"/>
    <w:pPr>
      <w:numPr>
        <w:numId w:val="10"/>
      </w:numPr>
    </w:pPr>
  </w:style>
  <w:style w:type="paragraph" w:customStyle="1" w:styleId="AlineavoorafbeeldingKabouterhuis">
    <w:name w:val="Alinea voor afbeelding Kabouterhuis"/>
    <w:basedOn w:val="ZsysbasisKabouterhuis"/>
    <w:next w:val="BasistekstKabouterhuis"/>
    <w:uiPriority w:val="4"/>
    <w:qFormat/>
    <w:rsid w:val="00BB239A"/>
  </w:style>
  <w:style w:type="paragraph" w:customStyle="1" w:styleId="TitelKabouterhuis">
    <w:name w:val="Titel Kabouterhuis"/>
    <w:basedOn w:val="ZsysbasisKabouterhuis"/>
    <w:uiPriority w:val="4"/>
    <w:qFormat/>
    <w:rsid w:val="000F4514"/>
    <w:pPr>
      <w:keepLines/>
    </w:pPr>
    <w:rPr>
      <w:b/>
      <w:color w:val="0098CF" w:themeColor="accent2"/>
      <w:sz w:val="24"/>
    </w:rPr>
  </w:style>
  <w:style w:type="paragraph" w:customStyle="1" w:styleId="SubtitelKabouterhuis">
    <w:name w:val="Subtitel Kabouterhuis"/>
    <w:basedOn w:val="ZsysbasisKabouterhuis"/>
    <w:uiPriority w:val="4"/>
    <w:qFormat/>
    <w:rsid w:val="000E1539"/>
    <w:pPr>
      <w:keepLines/>
    </w:pPr>
  </w:style>
  <w:style w:type="numbering" w:customStyle="1" w:styleId="BijlagenummeringKabouterhuis">
    <w:name w:val="Bijlagenummering Kabouterhuis"/>
    <w:uiPriority w:val="4"/>
    <w:semiHidden/>
    <w:rsid w:val="00345315"/>
    <w:pPr>
      <w:numPr>
        <w:numId w:val="13"/>
      </w:numPr>
    </w:pPr>
  </w:style>
  <w:style w:type="paragraph" w:customStyle="1" w:styleId="Bijlagekop1Kabouterhuis">
    <w:name w:val="Bijlage kop 1 Kabouterhuis"/>
    <w:basedOn w:val="ZsysbasisKabouterhuis"/>
    <w:next w:val="BasistekstKabouterhuis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Kabouterhuis">
    <w:name w:val="Bijlage kop 2 Kabouterhuis"/>
    <w:basedOn w:val="ZsysbasisKabouterhuis"/>
    <w:next w:val="BasistekstKabouterhuis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Kabouterhuis"/>
    <w:next w:val="BasistekstKabouterhuis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abouterhuis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abouterhuis"/>
    <w:next w:val="BasistekstKabouterhuis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abouterhuis"/>
    <w:next w:val="BasistekstKabouterhuis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Kabouterhuis"/>
    <w:basedOn w:val="ZsysbasisKabouterhuis"/>
    <w:next w:val="BasistekstKabouterhuis"/>
    <w:uiPriority w:val="4"/>
    <w:rsid w:val="00DD2A9E"/>
  </w:style>
  <w:style w:type="table" w:customStyle="1" w:styleId="TabelzonderopmaakKabouterhuis">
    <w:name w:val="Tabel zonder opmaak Kabouterhui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Kabouterhuis">
    <w:name w:val="Zsysbasistoc Kabouterhuis"/>
    <w:basedOn w:val="ZsysbasisKabouterhuis"/>
    <w:next w:val="BasistekstKabouterhuis"/>
    <w:uiPriority w:val="4"/>
    <w:semiHidden/>
    <w:rsid w:val="00364B2C"/>
    <w:pPr>
      <w:ind w:left="709" w:right="567" w:hanging="709"/>
    </w:pPr>
  </w:style>
  <w:style w:type="numbering" w:customStyle="1" w:styleId="AgendapuntlijstKabouterhuis">
    <w:name w:val="Agendapunt (lijst) Kabouterhuis"/>
    <w:uiPriority w:val="4"/>
    <w:semiHidden/>
    <w:rsid w:val="001C6232"/>
    <w:pPr>
      <w:numPr>
        <w:numId w:val="30"/>
      </w:numPr>
    </w:pPr>
  </w:style>
  <w:style w:type="paragraph" w:customStyle="1" w:styleId="AgendapuntKabouterhuis">
    <w:name w:val="Agendapunt Kabouterhuis"/>
    <w:basedOn w:val="ZsysbasisKabouterhuis"/>
    <w:uiPriority w:val="4"/>
    <w:rsid w:val="001C6232"/>
    <w:pPr>
      <w:numPr>
        <w:numId w:val="31"/>
      </w:numPr>
    </w:pPr>
  </w:style>
  <w:style w:type="paragraph" w:customStyle="1" w:styleId="ZsysbasistabeltekstKabouterhuis">
    <w:name w:val="Zsysbasistabeltekst Kabouterhuis"/>
    <w:basedOn w:val="ZsysbasisKabouterhuis"/>
    <w:next w:val="TabeltekstKabouterhuis"/>
    <w:uiPriority w:val="4"/>
    <w:semiHidden/>
    <w:rsid w:val="00312D26"/>
  </w:style>
  <w:style w:type="paragraph" w:customStyle="1" w:styleId="TabeltekstKabouterhuis">
    <w:name w:val="Tabeltekst Kabouterhuis"/>
    <w:basedOn w:val="ZsysbasistabeltekstKabouterhuis"/>
    <w:uiPriority w:val="4"/>
    <w:rsid w:val="00312D26"/>
  </w:style>
  <w:style w:type="paragraph" w:customStyle="1" w:styleId="TabelkopjeKabouterhuis">
    <w:name w:val="Tabelkopje Kabouterhuis"/>
    <w:basedOn w:val="ZsysbasistabeltekstKabouterhuis"/>
    <w:next w:val="TabeltekstKabouterhuis"/>
    <w:uiPriority w:val="4"/>
    <w:rsid w:val="00312D26"/>
  </w:style>
  <w:style w:type="paragraph" w:customStyle="1" w:styleId="DocumentnaamKabouterhuis">
    <w:name w:val="Documentnaam Kabouterhuis"/>
    <w:basedOn w:val="ZsysbasisKabouterhuis"/>
    <w:next w:val="BasistekstKabouterhuis"/>
    <w:uiPriority w:val="4"/>
    <w:rsid w:val="00B30352"/>
  </w:style>
  <w:style w:type="paragraph" w:customStyle="1" w:styleId="AdresvakeersteregelKabouterhuis">
    <w:name w:val="Adresvak eerste regel Kabouterhuis"/>
    <w:basedOn w:val="ZsysbasisKabouterhuis"/>
    <w:next w:val="AdresvakKabouterhuis"/>
    <w:uiPriority w:val="4"/>
    <w:rsid w:val="000816DD"/>
    <w:rPr>
      <w:b/>
    </w:rPr>
  </w:style>
  <w:style w:type="character" w:customStyle="1" w:styleId="Hashtag">
    <w:name w:val="Hashtag"/>
    <w:basedOn w:val="Standaardalinea-lettertype"/>
    <w:uiPriority w:val="98"/>
    <w:semiHidden/>
    <w:unhideWhenUsed/>
    <w:rsid w:val="006B6D0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ardalinea-lettertype"/>
    <w:uiPriority w:val="98"/>
    <w:semiHidden/>
    <w:unhideWhenUsed/>
    <w:rsid w:val="006B6D08"/>
    <w:rPr>
      <w:color w:val="808080"/>
      <w:shd w:val="clear" w:color="auto" w:fill="E6E6E6"/>
    </w:rPr>
  </w:style>
  <w:style w:type="character" w:customStyle="1" w:styleId="SmartHyperlink">
    <w:name w:val="Smart Hyperlink"/>
    <w:basedOn w:val="Standaardalinea-lettertype"/>
    <w:uiPriority w:val="98"/>
    <w:semiHidden/>
    <w:unhideWhenUsed/>
    <w:rsid w:val="006B6D08"/>
    <w:rPr>
      <w:u w:val="dotted"/>
    </w:rPr>
  </w:style>
  <w:style w:type="character" w:customStyle="1" w:styleId="Mention">
    <w:name w:val="Mention"/>
    <w:basedOn w:val="Standaardalinea-lettertype"/>
    <w:uiPriority w:val="98"/>
    <w:semiHidden/>
    <w:unhideWhenUsed/>
    <w:rsid w:val="006B6D08"/>
    <w:rPr>
      <w:color w:val="2B579A"/>
      <w:shd w:val="clear" w:color="auto" w:fill="E6E6E6"/>
    </w:rPr>
  </w:style>
  <w:style w:type="paragraph" w:customStyle="1" w:styleId="MentrumBriefAanhef">
    <w:name w:val="MentrumBriefAanhef"/>
    <w:basedOn w:val="Standaard"/>
    <w:next w:val="Standaard"/>
    <w:rsid w:val="00970BA0"/>
    <w:pPr>
      <w:spacing w:line="480" w:lineRule="auto"/>
    </w:pPr>
    <w:rPr>
      <w:rFonts w:ascii="Verdana" w:hAnsi="Verdana" w:cs="Times New Roman"/>
      <w:color w:val="auto"/>
      <w:sz w:val="16"/>
      <w:szCs w:val="20"/>
    </w:rPr>
  </w:style>
  <w:style w:type="table" w:styleId="Tabelrasterlicht">
    <w:name w:val="Grid Table Light"/>
    <w:basedOn w:val="Standaardtabel"/>
    <w:uiPriority w:val="40"/>
    <w:rsid w:val="00970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2Char">
    <w:name w:val="Kop 2 Char"/>
    <w:aliases w:val="Kop 2 Kabouterhuis Char"/>
    <w:basedOn w:val="Standaardalinea-lettertype"/>
    <w:link w:val="Kop2"/>
    <w:uiPriority w:val="9"/>
    <w:rsid w:val="00970BA0"/>
    <w:rPr>
      <w:rFonts w:ascii="Calibri" w:hAnsi="Calibri" w:cs="Maiandra GD"/>
      <w:b/>
      <w:bCs/>
      <w:iCs/>
      <w:color w:val="000000" w:themeColor="text1"/>
      <w:sz w:val="22"/>
      <w:szCs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2C4458"/>
    <w:rPr>
      <w:rFonts w:ascii="Calibri" w:hAnsi="Calibri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outerhui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leuren Kabouterhui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F4130"/>
      </a:accent1>
      <a:accent2>
        <a:srgbClr val="0098CF"/>
      </a:accent2>
      <a:accent3>
        <a:srgbClr val="00B050"/>
      </a:accent3>
      <a:accent4>
        <a:srgbClr val="7030A0"/>
      </a:accent4>
      <a:accent5>
        <a:srgbClr val="FFC000"/>
      </a:accent5>
      <a:accent6>
        <a:srgbClr val="FFFF00"/>
      </a:accent6>
      <a:hlink>
        <a:srgbClr val="000000"/>
      </a:hlink>
      <a:folHlink>
        <a:srgbClr val="000000"/>
      </a:folHlink>
    </a:clrScheme>
    <a:fontScheme name="Lettertypen Kabouterhui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FE1A-B4BF-4D20-A8A3-9FA028E3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Kabouterhuis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Ellens</dc:creator>
  <cp:keywords/>
  <dc:description/>
  <cp:lastModifiedBy>Judith Flier</cp:lastModifiedBy>
  <cp:revision>2</cp:revision>
  <dcterms:created xsi:type="dcterms:W3CDTF">2023-06-27T10:55:00Z</dcterms:created>
  <dcterms:modified xsi:type="dcterms:W3CDTF">2023-06-27T10:55:00Z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