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07E" w:rsidRPr="009018B9" w:rsidRDefault="00EB55C6" w:rsidP="002C207E">
      <w:pPr>
        <w:pStyle w:val="Kop1"/>
        <w:numPr>
          <w:ilvl w:val="0"/>
          <w:numId w:val="0"/>
        </w:numPr>
        <w:ind w:left="567" w:hanging="567"/>
        <w:rPr>
          <w:rFonts w:cs="Calibri"/>
          <w:sz w:val="28"/>
          <w:szCs w:val="28"/>
        </w:rPr>
      </w:pPr>
      <w:bookmarkStart w:id="0" w:name="_GoBack"/>
      <w:bookmarkEnd w:id="0"/>
      <w:r w:rsidRPr="009018B9">
        <w:rPr>
          <w:rFonts w:cs="Calibri"/>
          <w:sz w:val="28"/>
          <w:szCs w:val="28"/>
        </w:rPr>
        <w:t>Verwijs</w:t>
      </w:r>
      <w:r w:rsidR="002C207E" w:rsidRPr="009018B9">
        <w:rPr>
          <w:rFonts w:cs="Calibri"/>
          <w:sz w:val="28"/>
          <w:szCs w:val="28"/>
        </w:rPr>
        <w:t>formulier</w:t>
      </w:r>
    </w:p>
    <w:p w:rsidR="002C207E" w:rsidRDefault="002C207E" w:rsidP="002C207E">
      <w:pPr>
        <w:pStyle w:val="BasistekstKabouterhuis"/>
        <w:rPr>
          <w:rFonts w:cs="Calibri"/>
          <w:sz w:val="20"/>
          <w:szCs w:val="20"/>
        </w:rPr>
      </w:pPr>
    </w:p>
    <w:p w:rsidR="002D06A9" w:rsidRPr="002D06A9" w:rsidRDefault="002D06A9" w:rsidP="002D06A9">
      <w:pPr>
        <w:pStyle w:val="BasistekstKabouterhuis"/>
        <w:rPr>
          <w:rFonts w:cs="Calibri"/>
        </w:rPr>
      </w:pPr>
      <w:r w:rsidRPr="002D06A9">
        <w:rPr>
          <w:rFonts w:cs="Calibri"/>
          <w:sz w:val="20"/>
          <w:szCs w:val="20"/>
        </w:rPr>
        <w:t xml:space="preserve">Vul a.u.b. het formulier zo volledig mogelijk in. </w:t>
      </w:r>
      <w:r w:rsidR="00606DB2">
        <w:rPr>
          <w:rFonts w:cs="Calibri"/>
          <w:sz w:val="20"/>
          <w:szCs w:val="20"/>
        </w:rPr>
        <w:t>Stuur</w:t>
      </w:r>
      <w:r w:rsidRPr="002D06A9">
        <w:rPr>
          <w:rFonts w:cs="Calibri"/>
          <w:sz w:val="20"/>
          <w:szCs w:val="20"/>
        </w:rPr>
        <w:t xml:space="preserve"> het formulier </w:t>
      </w:r>
      <w:r w:rsidR="003266CD">
        <w:rPr>
          <w:rFonts w:cs="Calibri"/>
          <w:sz w:val="20"/>
          <w:szCs w:val="20"/>
        </w:rPr>
        <w:t>-</w:t>
      </w:r>
      <w:r w:rsidR="009018B9">
        <w:rPr>
          <w:rFonts w:cs="Calibri"/>
          <w:sz w:val="20"/>
          <w:szCs w:val="20"/>
        </w:rPr>
        <w:t xml:space="preserve"> bij voorkeur via digitale ondertekening - </w:t>
      </w:r>
      <w:r>
        <w:rPr>
          <w:rFonts w:cs="Calibri"/>
          <w:sz w:val="20"/>
          <w:szCs w:val="20"/>
        </w:rPr>
        <w:t xml:space="preserve">samen </w:t>
      </w:r>
      <w:r w:rsidRPr="002D06A9">
        <w:rPr>
          <w:rFonts w:cs="Calibri"/>
          <w:sz w:val="20"/>
          <w:szCs w:val="20"/>
        </w:rPr>
        <w:t xml:space="preserve">met relevante bijlagen </w:t>
      </w:r>
      <w:r w:rsidR="00606DB2">
        <w:rPr>
          <w:rFonts w:cs="Calibri"/>
          <w:sz w:val="20"/>
          <w:szCs w:val="20"/>
        </w:rPr>
        <w:t>(z</w:t>
      </w:r>
      <w:r w:rsidR="00606DB2" w:rsidRPr="00606DB2">
        <w:rPr>
          <w:rFonts w:cs="Calibri"/>
          <w:sz w:val="20"/>
          <w:szCs w:val="20"/>
        </w:rPr>
        <w:t>oals informatie over eerder onderzoek, behandelingen, of perspectiefplan</w:t>
      </w:r>
      <w:r w:rsidR="00606DB2">
        <w:rPr>
          <w:rFonts w:cs="Calibri"/>
          <w:sz w:val="20"/>
          <w:szCs w:val="20"/>
        </w:rPr>
        <w:t xml:space="preserve">) </w:t>
      </w:r>
      <w:r w:rsidRPr="002D06A9">
        <w:rPr>
          <w:rFonts w:cs="Calibri"/>
          <w:sz w:val="20"/>
          <w:szCs w:val="20"/>
        </w:rPr>
        <w:t xml:space="preserve">naar de aanmeldingen mail van de betreffende locatie. Op onze website </w:t>
      </w:r>
      <w:hyperlink r:id="rId8" w:history="1">
        <w:r w:rsidRPr="00606DB2">
          <w:rPr>
            <w:rFonts w:cs="Calibri"/>
            <w:sz w:val="20"/>
            <w:szCs w:val="20"/>
            <w:u w:val="single"/>
          </w:rPr>
          <w:t>www.kabouterhuis.nl</w:t>
        </w:r>
      </w:hyperlink>
      <w:r w:rsidRPr="002D06A9">
        <w:rPr>
          <w:rFonts w:cs="Calibri"/>
          <w:sz w:val="20"/>
          <w:szCs w:val="20"/>
        </w:rPr>
        <w:t xml:space="preserve"> kunt u zien welke locatie van toepassing is. </w:t>
      </w:r>
    </w:p>
    <w:p w:rsidR="002D06A9" w:rsidRPr="001957C0" w:rsidRDefault="002D06A9"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2"/>
        <w:gridCol w:w="6547"/>
      </w:tblGrid>
      <w:tr w:rsidR="002C207E" w:rsidRPr="001957C0" w:rsidTr="002C207E">
        <w:tc>
          <w:tcPr>
            <w:tcW w:w="3262" w:type="dxa"/>
          </w:tcPr>
          <w:p w:rsidR="002C207E" w:rsidRPr="00CB68FF" w:rsidRDefault="002D06A9" w:rsidP="002D06A9">
            <w:pPr>
              <w:spacing w:before="20" w:afterLines="20" w:after="48"/>
              <w:rPr>
                <w:rFonts w:cs="Calibri"/>
                <w:color w:val="auto"/>
                <w:sz w:val="20"/>
                <w:szCs w:val="20"/>
              </w:rPr>
            </w:pPr>
            <w:r w:rsidRPr="00CB68FF">
              <w:rPr>
                <w:rFonts w:cs="Calibri"/>
                <w:color w:val="auto"/>
                <w:sz w:val="20"/>
                <w:szCs w:val="20"/>
              </w:rPr>
              <w:t>Datum</w:t>
            </w:r>
          </w:p>
        </w:tc>
        <w:tc>
          <w:tcPr>
            <w:tcW w:w="6547" w:type="dxa"/>
          </w:tcPr>
          <w:p w:rsidR="002C207E" w:rsidRPr="00CB68FF" w:rsidRDefault="002C207E" w:rsidP="001D290F">
            <w:pPr>
              <w:spacing w:before="20" w:afterLines="20" w:after="48"/>
              <w:rPr>
                <w:rFonts w:cs="Calibri"/>
                <w:color w:val="auto"/>
                <w:sz w:val="20"/>
                <w:szCs w:val="20"/>
              </w:rPr>
            </w:pPr>
          </w:p>
        </w:tc>
      </w:tr>
    </w:tbl>
    <w:p w:rsidR="002C207E" w:rsidRDefault="002C207E" w:rsidP="002C207E">
      <w:pPr>
        <w:pStyle w:val="BasistekstKabouterhuis"/>
        <w:rPr>
          <w:rFonts w:cs="Calibri"/>
          <w:sz w:val="20"/>
          <w:szCs w:val="20"/>
        </w:rPr>
      </w:pPr>
    </w:p>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872E5" w:rsidTr="00C872E5">
        <w:trPr>
          <w:trHeight w:val="293"/>
        </w:trPr>
        <w:tc>
          <w:tcPr>
            <w:tcW w:w="3257" w:type="dxa"/>
            <w:shd w:val="clear" w:color="auto" w:fill="D9D9D9"/>
          </w:tcPr>
          <w:p w:rsidR="00990A3A" w:rsidRPr="00C872E5" w:rsidRDefault="00990A3A" w:rsidP="00C872E5">
            <w:pPr>
              <w:spacing w:before="20" w:afterLines="20" w:after="48"/>
              <w:rPr>
                <w:rFonts w:cs="Calibri"/>
                <w:b/>
                <w:color w:val="auto"/>
                <w:sz w:val="20"/>
                <w:szCs w:val="20"/>
              </w:rPr>
            </w:pPr>
            <w:r w:rsidRPr="00C872E5">
              <w:rPr>
                <w:rFonts w:cs="Calibri"/>
                <w:b/>
                <w:color w:val="auto"/>
                <w:sz w:val="20"/>
                <w:szCs w:val="20"/>
              </w:rPr>
              <w:t>Verwijzer</w:t>
            </w:r>
          </w:p>
        </w:tc>
        <w:tc>
          <w:tcPr>
            <w:tcW w:w="6553" w:type="dxa"/>
            <w:shd w:val="clear" w:color="auto" w:fill="D9D9D9"/>
          </w:tcPr>
          <w:p w:rsidR="00990A3A" w:rsidRPr="00C872E5" w:rsidRDefault="00990A3A" w:rsidP="00C872E5">
            <w:pPr>
              <w:spacing w:before="20" w:afterLines="20" w:after="48"/>
              <w:rPr>
                <w:rFonts w:cs="Calibri"/>
                <w:color w:val="auto"/>
                <w:sz w:val="20"/>
                <w:szCs w:val="20"/>
              </w:rPr>
            </w:pPr>
          </w:p>
          <w:p w:rsidR="00990A3A" w:rsidRPr="00C872E5" w:rsidRDefault="002F0642" w:rsidP="00C872E5">
            <w:pPr>
              <w:spacing w:before="20" w:afterLines="20" w:after="48"/>
              <w:rPr>
                <w:rFonts w:cs="Calibri"/>
                <w:b/>
                <w:color w:val="auto"/>
                <w:sz w:val="20"/>
                <w:szCs w:val="20"/>
              </w:rPr>
            </w:pPr>
            <w:sdt>
              <w:sdtPr>
                <w:rPr>
                  <w:rFonts w:cs="Calibri"/>
                  <w:color w:val="auto"/>
                  <w:sz w:val="20"/>
                  <w:szCs w:val="20"/>
                </w:rPr>
                <w:id w:val="-438827495"/>
                <w14:checkbox>
                  <w14:checked w14:val="0"/>
                  <w14:checkedState w14:val="2612" w14:font="MS Gothic"/>
                  <w14:uncheckedState w14:val="2610" w14:font="MS Gothic"/>
                </w14:checkbox>
              </w:sdtPr>
              <w:sdtEndPr/>
              <w:sdtContent>
                <w:r w:rsidR="009F4C4A">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Medicus  </w:t>
            </w:r>
            <w:sdt>
              <w:sdtPr>
                <w:rPr>
                  <w:rFonts w:cs="Calibri"/>
                  <w:color w:val="auto"/>
                  <w:sz w:val="20"/>
                  <w:szCs w:val="20"/>
                </w:rPr>
                <w:id w:val="721092258"/>
                <w14:checkbox>
                  <w14:checked w14:val="0"/>
                  <w14:checkedState w14:val="2612" w14:font="MS Gothic"/>
                  <w14:uncheckedState w14:val="2610" w14:font="MS Gothic"/>
                </w14:checkbox>
              </w:sdtPr>
              <w:sdtEndPr/>
              <w:sdtContent>
                <w:r w:rsidR="00990A3A" w:rsidRPr="00C872E5">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lokaal wijkteam </w:t>
            </w:r>
            <w:sdt>
              <w:sdtPr>
                <w:rPr>
                  <w:rFonts w:cs="Calibri"/>
                  <w:color w:val="auto"/>
                  <w:sz w:val="20"/>
                  <w:szCs w:val="20"/>
                </w:rPr>
                <w:id w:val="-278876845"/>
                <w14:checkbox>
                  <w14:checked w14:val="0"/>
                  <w14:checkedState w14:val="2612" w14:font="MS Gothic"/>
                  <w14:uncheckedState w14:val="2610" w14:font="MS Gothic"/>
                </w14:checkbox>
              </w:sdtPr>
              <w:sdtEndPr/>
              <w:sdtContent>
                <w:r w:rsidR="00990A3A" w:rsidRPr="00C872E5">
                  <w:rPr>
                    <w:rFonts w:ascii="MS Gothic" w:eastAsia="MS Gothic" w:hAnsi="MS Gothic" w:cs="Calibri" w:hint="eastAsia"/>
                    <w:color w:val="auto"/>
                    <w:sz w:val="20"/>
                    <w:szCs w:val="20"/>
                  </w:rPr>
                  <w:t>☐</w:t>
                </w:r>
              </w:sdtContent>
            </w:sdt>
            <w:r w:rsidR="00990A3A" w:rsidRPr="00C872E5">
              <w:rPr>
                <w:rFonts w:cs="Calibri"/>
                <w:color w:val="auto"/>
                <w:sz w:val="20"/>
                <w:szCs w:val="20"/>
              </w:rPr>
              <w:t xml:space="preserve"> GI </w:t>
            </w:r>
          </w:p>
        </w:tc>
      </w:tr>
      <w:tr w:rsidR="00990A3A" w:rsidRPr="00C872E5" w:rsidTr="00C872E5">
        <w:trPr>
          <w:trHeight w:val="293"/>
        </w:trPr>
        <w:tc>
          <w:tcPr>
            <w:tcW w:w="3257" w:type="dxa"/>
            <w:shd w:val="clear" w:color="auto" w:fill="F2F2F2"/>
          </w:tcPr>
          <w:p w:rsidR="00990A3A" w:rsidRPr="00C872E5" w:rsidRDefault="00990A3A" w:rsidP="00C872E5">
            <w:pPr>
              <w:spacing w:before="20" w:afterLines="20" w:after="48"/>
              <w:rPr>
                <w:rFonts w:cs="Calibri"/>
                <w:b/>
                <w:color w:val="auto"/>
                <w:sz w:val="20"/>
                <w:szCs w:val="20"/>
              </w:rPr>
            </w:pPr>
            <w:r w:rsidRPr="00C872E5">
              <w:rPr>
                <w:rFonts w:cs="Calibri"/>
                <w:color w:val="auto"/>
                <w:sz w:val="20"/>
                <w:szCs w:val="20"/>
              </w:rPr>
              <w:t>Contactpersoon</w:t>
            </w:r>
          </w:p>
        </w:tc>
        <w:tc>
          <w:tcPr>
            <w:tcW w:w="6553" w:type="dxa"/>
            <w:shd w:val="clear" w:color="auto" w:fill="F2F2F2"/>
          </w:tcPr>
          <w:p w:rsidR="00990A3A" w:rsidRPr="00C872E5" w:rsidRDefault="00990A3A" w:rsidP="00C872E5">
            <w:pPr>
              <w:spacing w:before="20" w:afterLines="20" w:after="48"/>
              <w:rPr>
                <w:rFonts w:cs="Calibri"/>
                <w:color w:val="auto"/>
                <w:sz w:val="20"/>
                <w:szCs w:val="20"/>
              </w:rPr>
            </w:pPr>
          </w:p>
        </w:tc>
      </w:tr>
      <w:tr w:rsidR="00990A3A" w:rsidRPr="00C872E5"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872E5"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C872E5" w:rsidRPr="00C872E5" w:rsidTr="00C872E5">
        <w:trPr>
          <w:trHeight w:val="293"/>
        </w:trPr>
        <w:tc>
          <w:tcPr>
            <w:tcW w:w="3257"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Is er eerder contact geweest met een medewerker van het Kabouterhuis?</w:t>
            </w:r>
          </w:p>
        </w:tc>
        <w:tc>
          <w:tcPr>
            <w:tcW w:w="6553"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JA / NEE</w:t>
            </w:r>
          </w:p>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Indien ja, met wie:</w:t>
            </w:r>
          </w:p>
        </w:tc>
      </w:tr>
      <w:tr w:rsidR="00C872E5" w:rsidRPr="00C872E5" w:rsidTr="00C872E5">
        <w:trPr>
          <w:trHeight w:val="293"/>
        </w:trPr>
        <w:tc>
          <w:tcPr>
            <w:tcW w:w="3257"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Is er sprake van GGZ problematiek?</w:t>
            </w:r>
          </w:p>
        </w:tc>
        <w:tc>
          <w:tcPr>
            <w:tcW w:w="6553" w:type="dxa"/>
            <w:shd w:val="clear" w:color="auto" w:fill="auto"/>
          </w:tcPr>
          <w:p w:rsidR="00C872E5" w:rsidRPr="00C872E5" w:rsidRDefault="00C872E5" w:rsidP="00C872E5">
            <w:pPr>
              <w:spacing w:before="20" w:afterLines="20" w:after="48"/>
              <w:rPr>
                <w:rFonts w:cs="Calibri"/>
                <w:color w:val="auto"/>
                <w:sz w:val="20"/>
                <w:szCs w:val="20"/>
              </w:rPr>
            </w:pPr>
            <w:r w:rsidRPr="00C872E5">
              <w:rPr>
                <w:rFonts w:cs="Calibri"/>
                <w:color w:val="auto"/>
                <w:sz w:val="20"/>
                <w:szCs w:val="20"/>
              </w:rPr>
              <w:t>JA / NEE</w:t>
            </w:r>
          </w:p>
        </w:tc>
      </w:tr>
    </w:tbl>
    <w:p w:rsidR="002C207E" w:rsidRDefault="002C207E"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1"/>
        <w:gridCol w:w="2600"/>
        <w:gridCol w:w="1964"/>
        <w:gridCol w:w="1984"/>
      </w:tblGrid>
      <w:tr w:rsidR="002C207E" w:rsidRPr="001957C0" w:rsidTr="002C207E">
        <w:trPr>
          <w:trHeight w:val="285"/>
        </w:trPr>
        <w:tc>
          <w:tcPr>
            <w:tcW w:w="3261" w:type="dxa"/>
            <w:shd w:val="clear" w:color="auto" w:fill="D9D9D9" w:themeFill="background2" w:themeFillShade="D9"/>
          </w:tcPr>
          <w:p w:rsidR="002C207E" w:rsidRPr="001957C0" w:rsidRDefault="002C207E" w:rsidP="001D290F">
            <w:pPr>
              <w:spacing w:before="20" w:afterLines="20" w:after="48"/>
              <w:rPr>
                <w:rFonts w:cs="Calibri"/>
                <w:b/>
                <w:color w:val="auto"/>
                <w:sz w:val="20"/>
                <w:szCs w:val="20"/>
              </w:rPr>
            </w:pPr>
            <w:r w:rsidRPr="001957C0">
              <w:rPr>
                <w:rFonts w:cs="Calibri"/>
                <w:b/>
                <w:color w:val="auto"/>
                <w:sz w:val="20"/>
                <w:szCs w:val="20"/>
              </w:rPr>
              <w:t>Achternaam kind</w:t>
            </w:r>
          </w:p>
        </w:tc>
        <w:tc>
          <w:tcPr>
            <w:tcW w:w="2600" w:type="dxa"/>
            <w:shd w:val="clear" w:color="auto" w:fill="D9D9D9" w:themeFill="background2" w:themeFillShade="D9"/>
          </w:tcPr>
          <w:p w:rsidR="002C207E" w:rsidRPr="00943EAE" w:rsidRDefault="002C207E" w:rsidP="001D290F">
            <w:pPr>
              <w:spacing w:before="20" w:afterLines="20" w:after="48"/>
              <w:rPr>
                <w:rFonts w:cs="Calibri"/>
                <w:b/>
                <w:color w:val="auto"/>
                <w:sz w:val="20"/>
                <w:szCs w:val="20"/>
              </w:rPr>
            </w:pPr>
          </w:p>
        </w:tc>
        <w:tc>
          <w:tcPr>
            <w:tcW w:w="196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1957C0">
              <w:rPr>
                <w:rFonts w:cs="Calibri"/>
                <w:b/>
                <w:color w:val="auto"/>
                <w:sz w:val="20"/>
                <w:szCs w:val="20"/>
              </w:rPr>
              <w:t xml:space="preserve">Roepnaam en </w:t>
            </w:r>
            <w:r w:rsidRPr="00943EAE">
              <w:rPr>
                <w:rFonts w:cs="Calibri"/>
                <w:b/>
                <w:color w:val="auto"/>
                <w:sz w:val="20"/>
                <w:szCs w:val="20"/>
              </w:rPr>
              <w:t>Voorletter(s)</w:t>
            </w:r>
            <w:r w:rsidRPr="00990A3A">
              <w:rPr>
                <w:rFonts w:cs="Calibri"/>
                <w:b/>
                <w:color w:val="auto"/>
                <w:sz w:val="20"/>
                <w:szCs w:val="20"/>
              </w:rPr>
              <w:t xml:space="preserve"> </w:t>
            </w:r>
          </w:p>
        </w:tc>
        <w:tc>
          <w:tcPr>
            <w:tcW w:w="1984" w:type="dxa"/>
            <w:shd w:val="clear" w:color="auto" w:fill="D9D9D9" w:themeFill="background2" w:themeFillShade="D9"/>
          </w:tcPr>
          <w:p w:rsidR="002C207E" w:rsidRPr="00990A3A" w:rsidRDefault="002C207E" w:rsidP="001D290F">
            <w:pPr>
              <w:pStyle w:val="BasistekstKabouterhuis"/>
              <w:rPr>
                <w:rFonts w:cs="Calibri"/>
                <w:b/>
                <w:color w:val="auto"/>
                <w:sz w:val="20"/>
                <w:szCs w:val="20"/>
              </w:rPr>
            </w:pPr>
          </w:p>
        </w:tc>
      </w:tr>
      <w:tr w:rsidR="002C207E" w:rsidRPr="001957C0" w:rsidTr="002C207E">
        <w:tc>
          <w:tcPr>
            <w:tcW w:w="3261" w:type="dxa"/>
          </w:tcPr>
          <w:p w:rsidR="002C207E" w:rsidRPr="001957C0" w:rsidRDefault="002C207E" w:rsidP="001D290F">
            <w:pPr>
              <w:spacing w:before="20" w:afterLines="20" w:after="48"/>
              <w:rPr>
                <w:rFonts w:cs="Calibri"/>
                <w:color w:val="auto"/>
                <w:sz w:val="20"/>
                <w:szCs w:val="20"/>
              </w:rPr>
            </w:pPr>
            <w:r w:rsidRPr="001957C0">
              <w:rPr>
                <w:rFonts w:cs="Calibri"/>
                <w:color w:val="auto"/>
                <w:sz w:val="20"/>
                <w:szCs w:val="20"/>
              </w:rPr>
              <w:t>Geboortedatum</w:t>
            </w:r>
          </w:p>
        </w:tc>
        <w:tc>
          <w:tcPr>
            <w:tcW w:w="2600" w:type="dxa"/>
          </w:tcPr>
          <w:p w:rsidR="002C207E" w:rsidRPr="001957C0" w:rsidRDefault="002C207E" w:rsidP="001D290F">
            <w:pPr>
              <w:spacing w:before="20" w:afterLines="20" w:after="48"/>
              <w:rPr>
                <w:rFonts w:cs="Calibri"/>
                <w:color w:val="auto"/>
                <w:sz w:val="20"/>
                <w:szCs w:val="20"/>
              </w:rPr>
            </w:pPr>
          </w:p>
        </w:tc>
        <w:tc>
          <w:tcPr>
            <w:tcW w:w="196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4" w:type="dxa"/>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Straatnaam + huisnummer </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Postcode + woonplaats</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Geboorteplaats en -land</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Nationaliteit</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BSN kind</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Verblijfsstatus</w:t>
            </w:r>
          </w:p>
        </w:tc>
        <w:tc>
          <w:tcPr>
            <w:tcW w:w="6548" w:type="dxa"/>
            <w:gridSpan w:val="3"/>
          </w:tcPr>
          <w:p w:rsidR="002C207E" w:rsidRPr="00C872E5" w:rsidRDefault="002C207E" w:rsidP="001D290F">
            <w:pPr>
              <w:spacing w:before="20" w:afterLines="20" w:after="48"/>
              <w:rPr>
                <w:rFonts w:cs="Calibri"/>
                <w:color w:val="auto"/>
                <w:sz w:val="20"/>
                <w:szCs w:val="20"/>
              </w:rPr>
            </w:pPr>
          </w:p>
        </w:tc>
      </w:tr>
      <w:tr w:rsidR="00726BC8" w:rsidRPr="001957C0" w:rsidTr="001D290F">
        <w:tc>
          <w:tcPr>
            <w:tcW w:w="3261" w:type="dxa"/>
          </w:tcPr>
          <w:p w:rsidR="00726BC8" w:rsidRPr="00C872E5" w:rsidRDefault="00726BC8" w:rsidP="001D290F">
            <w:pPr>
              <w:spacing w:before="20" w:afterLines="20" w:after="48"/>
              <w:rPr>
                <w:rFonts w:cs="Calibri"/>
                <w:color w:val="auto"/>
                <w:sz w:val="20"/>
                <w:szCs w:val="20"/>
              </w:rPr>
            </w:pPr>
            <w:r w:rsidRPr="00C872E5">
              <w:rPr>
                <w:rFonts w:cs="Calibri"/>
                <w:color w:val="auto"/>
                <w:sz w:val="20"/>
                <w:szCs w:val="20"/>
              </w:rPr>
              <w:t>Zorgverzekeraar</w:t>
            </w:r>
          </w:p>
        </w:tc>
        <w:tc>
          <w:tcPr>
            <w:tcW w:w="2600" w:type="dxa"/>
          </w:tcPr>
          <w:p w:rsidR="00726BC8" w:rsidRPr="00C872E5" w:rsidRDefault="00726BC8" w:rsidP="001D290F">
            <w:pPr>
              <w:spacing w:before="20" w:afterLines="20" w:after="48"/>
              <w:rPr>
                <w:rFonts w:cs="Calibri"/>
                <w:color w:val="auto"/>
                <w:sz w:val="20"/>
                <w:szCs w:val="20"/>
              </w:rPr>
            </w:pPr>
          </w:p>
        </w:tc>
        <w:tc>
          <w:tcPr>
            <w:tcW w:w="1964" w:type="dxa"/>
          </w:tcPr>
          <w:p w:rsidR="00726BC8" w:rsidRPr="00C872E5" w:rsidRDefault="00726BC8" w:rsidP="001D290F">
            <w:pPr>
              <w:spacing w:before="20" w:afterLines="20" w:after="48"/>
              <w:rPr>
                <w:rFonts w:cs="Calibri"/>
                <w:color w:val="auto"/>
                <w:sz w:val="20"/>
                <w:szCs w:val="20"/>
              </w:rPr>
            </w:pPr>
            <w:r w:rsidRPr="00C872E5">
              <w:rPr>
                <w:rFonts w:cs="Calibri"/>
                <w:color w:val="auto"/>
                <w:sz w:val="20"/>
                <w:szCs w:val="20"/>
              </w:rPr>
              <w:t>Nummer</w:t>
            </w:r>
          </w:p>
        </w:tc>
        <w:tc>
          <w:tcPr>
            <w:tcW w:w="1984" w:type="dxa"/>
          </w:tcPr>
          <w:p w:rsidR="00726BC8" w:rsidRPr="00C872E5" w:rsidRDefault="00726BC8" w:rsidP="001D290F">
            <w:pPr>
              <w:spacing w:before="20" w:afterLines="20" w:after="48"/>
              <w:rPr>
                <w:rFonts w:cs="Calibri"/>
                <w:color w:val="auto"/>
                <w:sz w:val="20"/>
                <w:szCs w:val="20"/>
              </w:rPr>
            </w:pPr>
          </w:p>
        </w:tc>
      </w:tr>
    </w:tbl>
    <w:p w:rsidR="002C207E" w:rsidRDefault="002C207E" w:rsidP="002C207E">
      <w:pPr>
        <w:pStyle w:val="BasistekstKabouterhuis"/>
        <w:rPr>
          <w:rFonts w:cs="Calibri"/>
          <w:sz w:val="20"/>
          <w:szCs w:val="20"/>
        </w:rPr>
      </w:pPr>
    </w:p>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Naam GGD / JGZ / consultatiebureau</w:t>
            </w:r>
          </w:p>
        </w:tc>
        <w:tc>
          <w:tcPr>
            <w:tcW w:w="6553" w:type="dxa"/>
            <w:shd w:val="clear" w:color="auto" w:fill="D9D9D9"/>
          </w:tcPr>
          <w:p w:rsidR="00990A3A" w:rsidRPr="00990A3A" w:rsidRDefault="00990A3A" w:rsidP="00C872E5">
            <w:pPr>
              <w:spacing w:before="20" w:afterLines="20" w:after="48"/>
              <w:rPr>
                <w:rFonts w:cs="Calibri"/>
                <w:b/>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Naam kinderopvang / peuterspeelzaal / voorschool / school</w:t>
            </w:r>
          </w:p>
        </w:tc>
        <w:tc>
          <w:tcPr>
            <w:tcW w:w="6553" w:type="dxa"/>
            <w:shd w:val="clear" w:color="auto" w:fill="D9D9D9"/>
          </w:tcPr>
          <w:p w:rsidR="00990A3A" w:rsidRPr="00990A3A" w:rsidRDefault="00990A3A" w:rsidP="00C872E5">
            <w:pPr>
              <w:spacing w:before="20" w:afterLines="20" w:after="48"/>
              <w:rPr>
                <w:rFonts w:cs="Calibri"/>
                <w:b/>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Naam contactpersoon  </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bl>
    <w:p w:rsidR="00990A3A" w:rsidRDefault="00990A3A" w:rsidP="002C207E">
      <w:pPr>
        <w:pStyle w:val="BasistekstKabouterhuis"/>
        <w:rPr>
          <w:rFonts w:cs="Calibri"/>
          <w:sz w:val="20"/>
          <w:szCs w:val="20"/>
        </w:rPr>
      </w:pPr>
    </w:p>
    <w:tbl>
      <w:tblPr>
        <w:tblStyle w:val="Tabelrasterlicht"/>
        <w:tblW w:w="9810" w:type="dxa"/>
        <w:tblLayout w:type="fixed"/>
        <w:tblLook w:val="01E0" w:firstRow="1" w:lastRow="1" w:firstColumn="1" w:lastColumn="1" w:noHBand="0" w:noVBand="0"/>
      </w:tblPr>
      <w:tblGrid>
        <w:gridCol w:w="3259"/>
        <w:gridCol w:w="2579"/>
        <w:gridCol w:w="20"/>
        <w:gridCol w:w="1963"/>
        <w:gridCol w:w="1989"/>
      </w:tblGrid>
      <w:tr w:rsidR="002C207E" w:rsidRPr="001957C0" w:rsidTr="00726BC8">
        <w:tc>
          <w:tcPr>
            <w:tcW w:w="3259" w:type="dxa"/>
            <w:shd w:val="clear" w:color="auto" w:fill="D9D9D9" w:themeFill="background2" w:themeFillShade="D9"/>
          </w:tcPr>
          <w:p w:rsidR="00990A3A" w:rsidRPr="00990A3A" w:rsidRDefault="00990A3A" w:rsidP="00990A3A">
            <w:pPr>
              <w:spacing w:before="20" w:afterLines="20" w:after="48"/>
              <w:rPr>
                <w:rFonts w:cs="Calibri"/>
                <w:b/>
                <w:color w:val="auto"/>
                <w:sz w:val="20"/>
                <w:szCs w:val="20"/>
              </w:rPr>
            </w:pPr>
            <w:r w:rsidRPr="00990A3A">
              <w:rPr>
                <w:rFonts w:cs="Calibri"/>
                <w:b/>
                <w:color w:val="auto"/>
                <w:sz w:val="20"/>
                <w:szCs w:val="20"/>
              </w:rPr>
              <w:lastRenderedPageBreak/>
              <w:t>Achternaam ouder/verzorger 1</w:t>
            </w:r>
          </w:p>
          <w:p w:rsidR="00990A3A" w:rsidRPr="00990A3A" w:rsidRDefault="002F0642" w:rsidP="00990A3A">
            <w:pPr>
              <w:spacing w:before="20" w:afterLines="20" w:after="48"/>
              <w:rPr>
                <w:rFonts w:cs="Calibri"/>
                <w:color w:val="auto"/>
                <w:sz w:val="20"/>
                <w:szCs w:val="20"/>
              </w:rPr>
            </w:pPr>
            <w:sdt>
              <w:sdtPr>
                <w:rPr>
                  <w:rFonts w:cs="Calibri"/>
                  <w:color w:val="auto"/>
                  <w:sz w:val="20"/>
                  <w:szCs w:val="20"/>
                </w:rPr>
                <w:id w:val="-177190427"/>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Moeder</w:t>
            </w:r>
          </w:p>
          <w:p w:rsidR="002C207E" w:rsidRPr="00990A3A" w:rsidRDefault="002F0642" w:rsidP="00990A3A">
            <w:pPr>
              <w:spacing w:before="20" w:afterLines="20" w:after="48"/>
              <w:rPr>
                <w:rFonts w:cs="Calibri"/>
                <w:b/>
                <w:color w:val="auto"/>
                <w:sz w:val="20"/>
                <w:szCs w:val="20"/>
              </w:rPr>
            </w:pPr>
            <w:sdt>
              <w:sdtPr>
                <w:rPr>
                  <w:rFonts w:cs="Calibri"/>
                  <w:color w:val="auto"/>
                  <w:sz w:val="20"/>
                  <w:szCs w:val="20"/>
                </w:rPr>
                <w:id w:val="-665404843"/>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Vader</w:t>
            </w:r>
          </w:p>
        </w:tc>
        <w:tc>
          <w:tcPr>
            <w:tcW w:w="2599" w:type="dxa"/>
            <w:gridSpan w:val="2"/>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c>
          <w:tcPr>
            <w:tcW w:w="1963"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990A3A">
              <w:rPr>
                <w:rFonts w:cs="Calibri"/>
                <w:b/>
                <w:color w:val="auto"/>
                <w:sz w:val="20"/>
                <w:szCs w:val="20"/>
              </w:rPr>
              <w:t>Roepnaam en Voorletters</w:t>
            </w:r>
          </w:p>
        </w:tc>
        <w:tc>
          <w:tcPr>
            <w:tcW w:w="1989"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r>
      <w:tr w:rsidR="00613762" w:rsidRPr="001957C0" w:rsidTr="00613762">
        <w:tc>
          <w:tcPr>
            <w:tcW w:w="3259" w:type="dxa"/>
            <w:shd w:val="clear" w:color="auto" w:fill="auto"/>
          </w:tcPr>
          <w:p w:rsidR="00613762" w:rsidRPr="00D43668" w:rsidRDefault="00613762" w:rsidP="00613762">
            <w:pPr>
              <w:spacing w:before="20" w:afterLines="20" w:after="48"/>
              <w:rPr>
                <w:rFonts w:cs="Calibri"/>
                <w:b/>
                <w:color w:val="auto"/>
              </w:rPr>
            </w:pPr>
            <w:r w:rsidRPr="00990A3A">
              <w:rPr>
                <w:rFonts w:cs="Calibri"/>
                <w:b/>
                <w:color w:val="auto"/>
                <w:sz w:val="20"/>
                <w:szCs w:val="20"/>
              </w:rPr>
              <w:t xml:space="preserve">Gezag </w:t>
            </w:r>
          </w:p>
        </w:tc>
        <w:tc>
          <w:tcPr>
            <w:tcW w:w="6551" w:type="dxa"/>
            <w:gridSpan w:val="4"/>
            <w:shd w:val="clear" w:color="auto" w:fill="auto"/>
          </w:tcPr>
          <w:p w:rsidR="00613762" w:rsidRPr="001957C0" w:rsidRDefault="00613762" w:rsidP="00613762">
            <w:pPr>
              <w:spacing w:before="20" w:afterLines="20" w:after="48"/>
              <w:rPr>
                <w:rFonts w:cs="Calibri"/>
                <w:color w:val="262626" w:themeColor="text1" w:themeTint="D9"/>
                <w:sz w:val="20"/>
                <w:szCs w:val="20"/>
              </w:rPr>
            </w:pPr>
            <w:r w:rsidRPr="00D43668">
              <w:rPr>
                <w:rFonts w:cs="Calibri"/>
                <w:color w:val="auto"/>
              </w:rPr>
              <w:t>JA / NEE</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Geboortedatum</w:t>
            </w:r>
          </w:p>
        </w:tc>
        <w:tc>
          <w:tcPr>
            <w:tcW w:w="2599" w:type="dxa"/>
            <w:gridSpan w:val="2"/>
          </w:tcPr>
          <w:p w:rsidR="002C207E" w:rsidRPr="00C872E5" w:rsidRDefault="002C207E" w:rsidP="001D290F">
            <w:pPr>
              <w:spacing w:before="20" w:afterLines="20" w:after="48"/>
              <w:rPr>
                <w:rFonts w:cs="Calibri"/>
                <w:color w:val="auto"/>
                <w:sz w:val="20"/>
                <w:szCs w:val="20"/>
              </w:rPr>
            </w:pPr>
          </w:p>
        </w:tc>
        <w:tc>
          <w:tcPr>
            <w:tcW w:w="1963"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Man / Vrouw</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Adres (indien afwijkend  van kind)</w:t>
            </w:r>
          </w:p>
        </w:tc>
        <w:tc>
          <w:tcPr>
            <w:tcW w:w="6551" w:type="dxa"/>
            <w:gridSpan w:val="4"/>
          </w:tcPr>
          <w:p w:rsidR="002C207E" w:rsidRPr="00C872E5" w:rsidRDefault="002C207E" w:rsidP="001D290F">
            <w:pPr>
              <w:spacing w:before="20" w:afterLines="20" w:after="48"/>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E-mail adres</w:t>
            </w:r>
          </w:p>
        </w:tc>
        <w:tc>
          <w:tcPr>
            <w:tcW w:w="6551"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Telefoonnummer(s)</w:t>
            </w:r>
          </w:p>
        </w:tc>
        <w:tc>
          <w:tcPr>
            <w:tcW w:w="6551"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Geboorteland</w:t>
            </w:r>
          </w:p>
        </w:tc>
        <w:tc>
          <w:tcPr>
            <w:tcW w:w="2579" w:type="dxa"/>
          </w:tcPr>
          <w:p w:rsidR="002C207E" w:rsidRPr="00C872E5" w:rsidRDefault="002C207E" w:rsidP="001D290F">
            <w:pPr>
              <w:tabs>
                <w:tab w:val="num" w:pos="432"/>
              </w:tabs>
              <w:spacing w:before="20" w:afterLines="20" w:after="48"/>
              <w:ind w:left="432" w:hanging="360"/>
              <w:rPr>
                <w:rFonts w:cs="Calibri"/>
                <w:color w:val="auto"/>
                <w:sz w:val="20"/>
                <w:szCs w:val="20"/>
              </w:rPr>
            </w:pPr>
          </w:p>
        </w:tc>
        <w:tc>
          <w:tcPr>
            <w:tcW w:w="1983" w:type="dxa"/>
            <w:gridSpan w:val="2"/>
          </w:tcPr>
          <w:p w:rsidR="002C207E" w:rsidRPr="00C872E5" w:rsidRDefault="002C207E" w:rsidP="001D290F">
            <w:pPr>
              <w:tabs>
                <w:tab w:val="num" w:pos="432"/>
              </w:tabs>
              <w:spacing w:before="20" w:afterLines="20" w:after="48"/>
              <w:ind w:left="432" w:hanging="360"/>
              <w:rPr>
                <w:rFonts w:cs="Calibri"/>
                <w:color w:val="auto"/>
                <w:sz w:val="20"/>
                <w:szCs w:val="20"/>
              </w:rPr>
            </w:pPr>
            <w:r w:rsidRPr="00C872E5">
              <w:rPr>
                <w:rFonts w:cs="Calibri"/>
                <w:color w:val="auto"/>
                <w:sz w:val="20"/>
                <w:szCs w:val="20"/>
              </w:rPr>
              <w:t>Nationaliteit(en)</w:t>
            </w:r>
          </w:p>
        </w:tc>
        <w:tc>
          <w:tcPr>
            <w:tcW w:w="1989" w:type="dxa"/>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(hoogst afgeronde) opleiding</w:t>
            </w:r>
          </w:p>
        </w:tc>
        <w:tc>
          <w:tcPr>
            <w:tcW w:w="6551" w:type="dxa"/>
            <w:gridSpan w:val="4"/>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Geen  </w:t>
            </w:r>
            <w:r w:rsidRPr="00C872E5">
              <w:rPr>
                <w:rFonts w:ascii="Calibri" w:hAnsi="Calibri" w:cs="Calibri"/>
                <w:sz w:val="20"/>
              </w:rPr>
              <w:sym w:font="Wingdings" w:char="F06D"/>
            </w:r>
            <w:r w:rsidRPr="00C872E5">
              <w:rPr>
                <w:rFonts w:ascii="Calibri" w:hAnsi="Calibri" w:cs="Calibri"/>
                <w:sz w:val="20"/>
              </w:rPr>
              <w:t xml:space="preserve"> Basisonderwijs  </w:t>
            </w:r>
            <w:r w:rsidRPr="00C872E5">
              <w:rPr>
                <w:rFonts w:ascii="Calibri" w:hAnsi="Calibri" w:cs="Calibri"/>
                <w:sz w:val="20"/>
              </w:rPr>
              <w:sym w:font="Wingdings" w:char="F06D"/>
            </w:r>
            <w:r w:rsidRPr="00C872E5">
              <w:rPr>
                <w:rFonts w:ascii="Calibri" w:hAnsi="Calibri" w:cs="Calibri"/>
                <w:sz w:val="20"/>
              </w:rPr>
              <w:t xml:space="preserve"> Speciaal onderwijs   </w:t>
            </w:r>
            <w:r w:rsidRPr="00C872E5">
              <w:rPr>
                <w:rFonts w:ascii="Calibri" w:hAnsi="Calibri" w:cs="Calibri"/>
                <w:sz w:val="20"/>
              </w:rPr>
              <w:sym w:font="Wingdings" w:char="F06D"/>
            </w:r>
            <w:r w:rsidRPr="00C872E5">
              <w:rPr>
                <w:rFonts w:ascii="Calibri" w:hAnsi="Calibri" w:cs="Calibri"/>
                <w:sz w:val="20"/>
              </w:rPr>
              <w:t xml:space="preserve"> LBO  </w:t>
            </w:r>
            <w:r w:rsidRPr="00C872E5">
              <w:rPr>
                <w:rFonts w:ascii="Calibri" w:hAnsi="Calibri" w:cs="Calibri"/>
                <w:sz w:val="20"/>
              </w:rPr>
              <w:sym w:font="Wingdings" w:char="F06D"/>
            </w:r>
            <w:r w:rsidRPr="00C872E5">
              <w:rPr>
                <w:rFonts w:ascii="Calibri" w:hAnsi="Calibri" w:cs="Calibri"/>
                <w:sz w:val="20"/>
              </w:rPr>
              <w:t xml:space="preserve"> V(M)BO </w:t>
            </w:r>
          </w:p>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HAVO </w:t>
            </w:r>
            <w:r w:rsidRPr="00C872E5">
              <w:rPr>
                <w:rFonts w:ascii="Calibri" w:hAnsi="Calibri" w:cs="Calibri"/>
                <w:sz w:val="20"/>
              </w:rPr>
              <w:sym w:font="Wingdings" w:char="F06D"/>
            </w:r>
            <w:r w:rsidRPr="00C872E5">
              <w:rPr>
                <w:rFonts w:ascii="Calibri" w:hAnsi="Calibri" w:cs="Calibri"/>
                <w:sz w:val="20"/>
              </w:rPr>
              <w:t xml:space="preserve"> VWO   </w:t>
            </w:r>
            <w:r w:rsidRPr="00C872E5">
              <w:rPr>
                <w:rFonts w:ascii="Calibri" w:hAnsi="Calibri" w:cs="Calibri"/>
                <w:sz w:val="20"/>
              </w:rPr>
              <w:sym w:font="Wingdings" w:char="F06D"/>
            </w:r>
            <w:r w:rsidRPr="00C872E5">
              <w:rPr>
                <w:rFonts w:ascii="Calibri" w:hAnsi="Calibri" w:cs="Calibri"/>
                <w:sz w:val="20"/>
              </w:rPr>
              <w:t xml:space="preserve"> MBO </w:t>
            </w:r>
            <w:r w:rsidRPr="00C872E5">
              <w:rPr>
                <w:rFonts w:ascii="Calibri" w:hAnsi="Calibri" w:cs="Calibri"/>
                <w:sz w:val="20"/>
              </w:rPr>
              <w:sym w:font="Wingdings" w:char="F06D"/>
            </w:r>
            <w:r w:rsidRPr="00C872E5">
              <w:rPr>
                <w:rFonts w:ascii="Calibri" w:hAnsi="Calibri" w:cs="Calibri"/>
                <w:sz w:val="20"/>
              </w:rPr>
              <w:t xml:space="preserve"> HBO </w:t>
            </w:r>
            <w:r w:rsidRPr="00C872E5">
              <w:rPr>
                <w:rFonts w:ascii="Calibri" w:hAnsi="Calibri" w:cs="Calibri"/>
                <w:sz w:val="20"/>
              </w:rPr>
              <w:sym w:font="Wingdings" w:char="F06D"/>
            </w:r>
            <w:r w:rsidRPr="00C872E5">
              <w:rPr>
                <w:rFonts w:ascii="Calibri" w:hAnsi="Calibri" w:cs="Calibri"/>
                <w:sz w:val="20"/>
              </w:rPr>
              <w:t xml:space="preserve"> WO (Universiteit)</w:t>
            </w:r>
          </w:p>
        </w:tc>
      </w:tr>
      <w:tr w:rsidR="002C207E" w:rsidRPr="001957C0" w:rsidTr="00726BC8">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Werk</w:t>
            </w:r>
          </w:p>
        </w:tc>
        <w:tc>
          <w:tcPr>
            <w:tcW w:w="2579"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c>
          <w:tcPr>
            <w:tcW w:w="1983" w:type="dxa"/>
            <w:gridSpan w:val="2"/>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t>Werkdagen</w:t>
            </w:r>
          </w:p>
        </w:tc>
        <w:tc>
          <w:tcPr>
            <w:tcW w:w="1989"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r>
    </w:tbl>
    <w:p w:rsidR="002C207E" w:rsidRDefault="002C207E" w:rsidP="002C207E">
      <w:pPr>
        <w:pStyle w:val="BasistekstKabouterhuis"/>
        <w:rPr>
          <w:rFonts w:cs="Calibri"/>
          <w:sz w:val="20"/>
          <w:szCs w:val="20"/>
        </w:rPr>
      </w:pPr>
    </w:p>
    <w:tbl>
      <w:tblPr>
        <w:tblStyle w:val="Tabelrasterlicht"/>
        <w:tblW w:w="9809" w:type="dxa"/>
        <w:tblLayout w:type="fixed"/>
        <w:tblLook w:val="01E0" w:firstRow="1" w:lastRow="1" w:firstColumn="1" w:lastColumn="1" w:noHBand="0" w:noVBand="0"/>
      </w:tblPr>
      <w:tblGrid>
        <w:gridCol w:w="3261"/>
        <w:gridCol w:w="2580"/>
        <w:gridCol w:w="20"/>
        <w:gridCol w:w="1964"/>
        <w:gridCol w:w="1984"/>
      </w:tblGrid>
      <w:tr w:rsidR="002C207E" w:rsidRPr="001957C0" w:rsidTr="002C207E">
        <w:tc>
          <w:tcPr>
            <w:tcW w:w="3261" w:type="dxa"/>
            <w:shd w:val="clear" w:color="auto" w:fill="D9D9D9" w:themeFill="background2" w:themeFillShade="D9"/>
          </w:tcPr>
          <w:p w:rsidR="00990A3A" w:rsidRPr="00990A3A" w:rsidRDefault="00990A3A" w:rsidP="00990A3A">
            <w:pPr>
              <w:spacing w:before="20" w:afterLines="20" w:after="48"/>
              <w:rPr>
                <w:rFonts w:cs="Calibri"/>
                <w:b/>
                <w:color w:val="auto"/>
                <w:sz w:val="20"/>
                <w:szCs w:val="20"/>
              </w:rPr>
            </w:pPr>
            <w:r w:rsidRPr="00990A3A">
              <w:rPr>
                <w:rFonts w:cs="Calibri"/>
                <w:b/>
                <w:color w:val="auto"/>
                <w:sz w:val="20"/>
                <w:szCs w:val="20"/>
              </w:rPr>
              <w:t>Achternaam ouder/verzorger 2</w:t>
            </w:r>
          </w:p>
          <w:p w:rsidR="00990A3A" w:rsidRPr="00990A3A" w:rsidRDefault="002F0642" w:rsidP="00990A3A">
            <w:pPr>
              <w:spacing w:before="20" w:afterLines="20" w:after="48"/>
              <w:rPr>
                <w:rFonts w:cs="Calibri"/>
                <w:color w:val="auto"/>
                <w:sz w:val="20"/>
                <w:szCs w:val="20"/>
              </w:rPr>
            </w:pPr>
            <w:sdt>
              <w:sdtPr>
                <w:rPr>
                  <w:rFonts w:cs="Calibri"/>
                  <w:color w:val="auto"/>
                  <w:sz w:val="20"/>
                  <w:szCs w:val="20"/>
                </w:rPr>
                <w:id w:val="237455384"/>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Moeder</w:t>
            </w:r>
          </w:p>
          <w:p w:rsidR="002C207E" w:rsidRPr="00990A3A" w:rsidRDefault="002F0642" w:rsidP="00990A3A">
            <w:pPr>
              <w:spacing w:before="20" w:afterLines="20" w:after="48"/>
              <w:rPr>
                <w:rFonts w:cs="Calibri"/>
                <w:b/>
                <w:color w:val="auto"/>
                <w:sz w:val="20"/>
                <w:szCs w:val="20"/>
              </w:rPr>
            </w:pPr>
            <w:sdt>
              <w:sdtPr>
                <w:rPr>
                  <w:rFonts w:cs="Calibri"/>
                  <w:color w:val="auto"/>
                  <w:sz w:val="20"/>
                  <w:szCs w:val="20"/>
                </w:rPr>
                <w:id w:val="625431995"/>
                <w14:checkbox>
                  <w14:checked w14:val="0"/>
                  <w14:checkedState w14:val="2612" w14:font="MS Gothic"/>
                  <w14:uncheckedState w14:val="2610" w14:font="MS Gothic"/>
                </w14:checkbox>
              </w:sdtPr>
              <w:sdtEndPr/>
              <w:sdtContent>
                <w:r w:rsidR="00990A3A" w:rsidRPr="00990A3A">
                  <w:rPr>
                    <w:rFonts w:ascii="Segoe UI Symbol" w:hAnsi="Segoe UI Symbol" w:cs="Segoe UI Symbol"/>
                    <w:color w:val="auto"/>
                    <w:sz w:val="20"/>
                    <w:szCs w:val="20"/>
                  </w:rPr>
                  <w:t>☐</w:t>
                </w:r>
              </w:sdtContent>
            </w:sdt>
            <w:r w:rsidR="00990A3A" w:rsidRPr="00990A3A">
              <w:rPr>
                <w:rFonts w:cs="Calibri"/>
                <w:color w:val="auto"/>
                <w:sz w:val="20"/>
                <w:szCs w:val="20"/>
              </w:rPr>
              <w:t xml:space="preserve">  Vader</w:t>
            </w:r>
          </w:p>
        </w:tc>
        <w:tc>
          <w:tcPr>
            <w:tcW w:w="2600" w:type="dxa"/>
            <w:gridSpan w:val="2"/>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c>
          <w:tcPr>
            <w:tcW w:w="196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r w:rsidRPr="00990A3A">
              <w:rPr>
                <w:rFonts w:cs="Calibri"/>
                <w:b/>
                <w:color w:val="auto"/>
                <w:sz w:val="20"/>
                <w:szCs w:val="20"/>
              </w:rPr>
              <w:t>Roepnaam en Voorletters</w:t>
            </w:r>
          </w:p>
        </w:tc>
        <w:tc>
          <w:tcPr>
            <w:tcW w:w="1984" w:type="dxa"/>
            <w:shd w:val="clear" w:color="auto" w:fill="D9D9D9" w:themeFill="background2" w:themeFillShade="D9"/>
          </w:tcPr>
          <w:p w:rsidR="002C207E" w:rsidRPr="00990A3A" w:rsidRDefault="002C207E" w:rsidP="001D290F">
            <w:pPr>
              <w:spacing w:before="20" w:afterLines="20" w:after="48"/>
              <w:rPr>
                <w:rFonts w:cs="Calibri"/>
                <w:b/>
                <w:color w:val="auto"/>
                <w:sz w:val="20"/>
                <w:szCs w:val="20"/>
              </w:rPr>
            </w:pPr>
          </w:p>
        </w:tc>
      </w:tr>
      <w:tr w:rsidR="00613762" w:rsidRPr="001957C0" w:rsidTr="00613762">
        <w:tc>
          <w:tcPr>
            <w:tcW w:w="3261" w:type="dxa"/>
          </w:tcPr>
          <w:p w:rsidR="00613762" w:rsidRPr="001957C0" w:rsidRDefault="00613762" w:rsidP="00613762">
            <w:pPr>
              <w:spacing w:before="20" w:afterLines="20" w:after="48"/>
              <w:rPr>
                <w:rFonts w:cs="Calibri"/>
                <w:color w:val="262626" w:themeColor="text1" w:themeTint="D9"/>
                <w:sz w:val="20"/>
                <w:szCs w:val="20"/>
              </w:rPr>
            </w:pPr>
            <w:r w:rsidRPr="00990A3A">
              <w:rPr>
                <w:rFonts w:cs="Calibri"/>
                <w:b/>
                <w:color w:val="auto"/>
                <w:sz w:val="20"/>
                <w:szCs w:val="20"/>
              </w:rPr>
              <w:t xml:space="preserve">Gezag </w:t>
            </w:r>
          </w:p>
        </w:tc>
        <w:tc>
          <w:tcPr>
            <w:tcW w:w="6548" w:type="dxa"/>
            <w:gridSpan w:val="4"/>
          </w:tcPr>
          <w:p w:rsidR="00613762" w:rsidRPr="001957C0" w:rsidRDefault="00613762" w:rsidP="00613762">
            <w:pPr>
              <w:spacing w:before="20" w:afterLines="20" w:after="48"/>
              <w:rPr>
                <w:rFonts w:cs="Calibri"/>
                <w:color w:val="262626" w:themeColor="text1" w:themeTint="D9"/>
                <w:sz w:val="20"/>
                <w:szCs w:val="20"/>
              </w:rPr>
            </w:pPr>
            <w:r w:rsidRPr="00D43668">
              <w:rPr>
                <w:rFonts w:cs="Calibri"/>
                <w:color w:val="auto"/>
              </w:rPr>
              <w:t>JA / NEE</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Geboortedatum</w:t>
            </w:r>
          </w:p>
        </w:tc>
        <w:tc>
          <w:tcPr>
            <w:tcW w:w="2600" w:type="dxa"/>
            <w:gridSpan w:val="2"/>
          </w:tcPr>
          <w:p w:rsidR="002C207E" w:rsidRPr="00C872E5" w:rsidRDefault="002C207E" w:rsidP="001D290F">
            <w:pPr>
              <w:spacing w:before="20" w:afterLines="20" w:after="48"/>
              <w:rPr>
                <w:rFonts w:cs="Calibri"/>
                <w:color w:val="auto"/>
                <w:sz w:val="20"/>
                <w:szCs w:val="20"/>
              </w:rPr>
            </w:pPr>
          </w:p>
        </w:tc>
        <w:tc>
          <w:tcPr>
            <w:tcW w:w="196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 xml:space="preserve"> Geslacht</w:t>
            </w:r>
          </w:p>
        </w:tc>
        <w:tc>
          <w:tcPr>
            <w:tcW w:w="1984"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Man / Vrouw</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Adres (indien afwijkend  van kind)</w:t>
            </w:r>
          </w:p>
        </w:tc>
        <w:tc>
          <w:tcPr>
            <w:tcW w:w="6548" w:type="dxa"/>
            <w:gridSpan w:val="4"/>
          </w:tcPr>
          <w:p w:rsidR="002C207E" w:rsidRPr="00C872E5" w:rsidRDefault="002C207E" w:rsidP="001D290F">
            <w:pPr>
              <w:spacing w:before="20" w:afterLines="20" w:after="48"/>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E-mail adres</w:t>
            </w:r>
          </w:p>
        </w:tc>
        <w:tc>
          <w:tcPr>
            <w:tcW w:w="6548"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Telefoonnummer(s)</w:t>
            </w:r>
          </w:p>
        </w:tc>
        <w:tc>
          <w:tcPr>
            <w:tcW w:w="6548" w:type="dxa"/>
            <w:gridSpan w:val="4"/>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Geboorteland</w:t>
            </w:r>
          </w:p>
        </w:tc>
        <w:tc>
          <w:tcPr>
            <w:tcW w:w="2580" w:type="dxa"/>
          </w:tcPr>
          <w:p w:rsidR="002C207E" w:rsidRPr="00C872E5" w:rsidRDefault="002C207E" w:rsidP="001D290F">
            <w:pPr>
              <w:tabs>
                <w:tab w:val="num" w:pos="432"/>
              </w:tabs>
              <w:spacing w:before="20" w:afterLines="20" w:after="48"/>
              <w:ind w:left="432" w:hanging="360"/>
              <w:rPr>
                <w:rFonts w:cs="Calibri"/>
                <w:color w:val="auto"/>
                <w:sz w:val="20"/>
                <w:szCs w:val="20"/>
              </w:rPr>
            </w:pPr>
          </w:p>
        </w:tc>
        <w:tc>
          <w:tcPr>
            <w:tcW w:w="1984" w:type="dxa"/>
            <w:gridSpan w:val="2"/>
          </w:tcPr>
          <w:p w:rsidR="002C207E" w:rsidRPr="00C872E5" w:rsidRDefault="002C207E" w:rsidP="001D290F">
            <w:pPr>
              <w:tabs>
                <w:tab w:val="num" w:pos="432"/>
              </w:tabs>
              <w:spacing w:before="20" w:afterLines="20" w:after="48"/>
              <w:ind w:left="432" w:hanging="360"/>
              <w:rPr>
                <w:rFonts w:cs="Calibri"/>
                <w:color w:val="auto"/>
                <w:sz w:val="20"/>
                <w:szCs w:val="20"/>
              </w:rPr>
            </w:pPr>
            <w:r w:rsidRPr="00C872E5">
              <w:rPr>
                <w:rFonts w:cs="Calibri"/>
                <w:color w:val="auto"/>
                <w:sz w:val="20"/>
                <w:szCs w:val="20"/>
              </w:rPr>
              <w:t>Nationaliteit(en)</w:t>
            </w:r>
          </w:p>
        </w:tc>
        <w:tc>
          <w:tcPr>
            <w:tcW w:w="1984" w:type="dxa"/>
          </w:tcPr>
          <w:p w:rsidR="002C207E" w:rsidRPr="00C872E5" w:rsidRDefault="002C207E" w:rsidP="001D290F">
            <w:pPr>
              <w:tabs>
                <w:tab w:val="num" w:pos="432"/>
              </w:tabs>
              <w:spacing w:before="20" w:afterLines="20" w:after="48"/>
              <w:ind w:left="432" w:hanging="360"/>
              <w:rPr>
                <w:rFonts w:cs="Calibri"/>
                <w:color w:val="auto"/>
                <w:sz w:val="20"/>
                <w:szCs w:val="20"/>
              </w:rPr>
            </w:pP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(hoogst afgeronde) opleiding</w:t>
            </w:r>
          </w:p>
        </w:tc>
        <w:tc>
          <w:tcPr>
            <w:tcW w:w="6548" w:type="dxa"/>
            <w:gridSpan w:val="4"/>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Geen  </w:t>
            </w:r>
            <w:r w:rsidRPr="00C872E5">
              <w:rPr>
                <w:rFonts w:ascii="Calibri" w:hAnsi="Calibri" w:cs="Calibri"/>
                <w:sz w:val="20"/>
              </w:rPr>
              <w:sym w:font="Wingdings" w:char="F06D"/>
            </w:r>
            <w:r w:rsidRPr="00C872E5">
              <w:rPr>
                <w:rFonts w:ascii="Calibri" w:hAnsi="Calibri" w:cs="Calibri"/>
                <w:sz w:val="20"/>
              </w:rPr>
              <w:t xml:space="preserve"> Basisonderwijs  </w:t>
            </w:r>
            <w:r w:rsidRPr="00C872E5">
              <w:rPr>
                <w:rFonts w:ascii="Calibri" w:hAnsi="Calibri" w:cs="Calibri"/>
                <w:sz w:val="20"/>
              </w:rPr>
              <w:sym w:font="Wingdings" w:char="F06D"/>
            </w:r>
            <w:r w:rsidRPr="00C872E5">
              <w:rPr>
                <w:rFonts w:ascii="Calibri" w:hAnsi="Calibri" w:cs="Calibri"/>
                <w:sz w:val="20"/>
              </w:rPr>
              <w:t xml:space="preserve"> Speciaal onderwijs   </w:t>
            </w:r>
            <w:r w:rsidRPr="00C872E5">
              <w:rPr>
                <w:rFonts w:ascii="Calibri" w:hAnsi="Calibri" w:cs="Calibri"/>
                <w:sz w:val="20"/>
              </w:rPr>
              <w:sym w:font="Wingdings" w:char="F06D"/>
            </w:r>
            <w:r w:rsidRPr="00C872E5">
              <w:rPr>
                <w:rFonts w:ascii="Calibri" w:hAnsi="Calibri" w:cs="Calibri"/>
                <w:sz w:val="20"/>
              </w:rPr>
              <w:t xml:space="preserve"> LBO  </w:t>
            </w:r>
            <w:r w:rsidRPr="00C872E5">
              <w:rPr>
                <w:rFonts w:ascii="Calibri" w:hAnsi="Calibri" w:cs="Calibri"/>
                <w:sz w:val="20"/>
              </w:rPr>
              <w:sym w:font="Wingdings" w:char="F06D"/>
            </w:r>
            <w:r w:rsidRPr="00C872E5">
              <w:rPr>
                <w:rFonts w:ascii="Calibri" w:hAnsi="Calibri" w:cs="Calibri"/>
                <w:sz w:val="20"/>
              </w:rPr>
              <w:t xml:space="preserve"> V(M)BO </w:t>
            </w:r>
          </w:p>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sym w:font="Wingdings" w:char="F06D"/>
            </w:r>
            <w:r w:rsidRPr="00C872E5">
              <w:rPr>
                <w:rFonts w:ascii="Calibri" w:hAnsi="Calibri" w:cs="Calibri"/>
                <w:sz w:val="20"/>
              </w:rPr>
              <w:t xml:space="preserve"> HAVO </w:t>
            </w:r>
            <w:r w:rsidRPr="00C872E5">
              <w:rPr>
                <w:rFonts w:ascii="Calibri" w:hAnsi="Calibri" w:cs="Calibri"/>
                <w:sz w:val="20"/>
              </w:rPr>
              <w:sym w:font="Wingdings" w:char="F06D"/>
            </w:r>
            <w:r w:rsidRPr="00C872E5">
              <w:rPr>
                <w:rFonts w:ascii="Calibri" w:hAnsi="Calibri" w:cs="Calibri"/>
                <w:sz w:val="20"/>
              </w:rPr>
              <w:t xml:space="preserve"> VWO   </w:t>
            </w:r>
            <w:r w:rsidRPr="00C872E5">
              <w:rPr>
                <w:rFonts w:ascii="Calibri" w:hAnsi="Calibri" w:cs="Calibri"/>
                <w:sz w:val="20"/>
              </w:rPr>
              <w:sym w:font="Wingdings" w:char="F06D"/>
            </w:r>
            <w:r w:rsidRPr="00C872E5">
              <w:rPr>
                <w:rFonts w:ascii="Calibri" w:hAnsi="Calibri" w:cs="Calibri"/>
                <w:sz w:val="20"/>
              </w:rPr>
              <w:t xml:space="preserve"> MBO </w:t>
            </w:r>
            <w:r w:rsidRPr="00C872E5">
              <w:rPr>
                <w:rFonts w:ascii="Calibri" w:hAnsi="Calibri" w:cs="Calibri"/>
                <w:sz w:val="20"/>
              </w:rPr>
              <w:sym w:font="Wingdings" w:char="F06D"/>
            </w:r>
            <w:r w:rsidRPr="00C872E5">
              <w:rPr>
                <w:rFonts w:ascii="Calibri" w:hAnsi="Calibri" w:cs="Calibri"/>
                <w:sz w:val="20"/>
              </w:rPr>
              <w:t xml:space="preserve"> HBO </w:t>
            </w:r>
            <w:r w:rsidRPr="00C872E5">
              <w:rPr>
                <w:rFonts w:ascii="Calibri" w:hAnsi="Calibri" w:cs="Calibri"/>
                <w:sz w:val="20"/>
              </w:rPr>
              <w:sym w:font="Wingdings" w:char="F06D"/>
            </w:r>
            <w:r w:rsidRPr="00C872E5">
              <w:rPr>
                <w:rFonts w:ascii="Calibri" w:hAnsi="Calibri" w:cs="Calibri"/>
                <w:sz w:val="20"/>
              </w:rPr>
              <w:t xml:space="preserve"> WO (Universiteit)</w:t>
            </w:r>
          </w:p>
        </w:tc>
      </w:tr>
      <w:tr w:rsidR="002C207E" w:rsidRPr="001957C0" w:rsidTr="002C207E">
        <w:tc>
          <w:tcPr>
            <w:tcW w:w="3261"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Werk</w:t>
            </w:r>
          </w:p>
        </w:tc>
        <w:tc>
          <w:tcPr>
            <w:tcW w:w="2580"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c>
          <w:tcPr>
            <w:tcW w:w="1984" w:type="dxa"/>
            <w:gridSpan w:val="2"/>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r w:rsidRPr="00C872E5">
              <w:rPr>
                <w:rFonts w:ascii="Calibri" w:hAnsi="Calibri" w:cs="Calibri"/>
                <w:sz w:val="20"/>
              </w:rPr>
              <w:t>Werkdagen</w:t>
            </w:r>
          </w:p>
        </w:tc>
        <w:tc>
          <w:tcPr>
            <w:tcW w:w="1984" w:type="dxa"/>
          </w:tcPr>
          <w:p w:rsidR="002C207E" w:rsidRPr="00C872E5" w:rsidRDefault="002C207E" w:rsidP="001D290F">
            <w:pPr>
              <w:pStyle w:val="MentrumBriefAanhef"/>
              <w:tabs>
                <w:tab w:val="left" w:pos="497"/>
                <w:tab w:val="left" w:pos="857"/>
              </w:tabs>
              <w:spacing w:line="276" w:lineRule="auto"/>
              <w:ind w:left="72" w:hanging="74"/>
              <w:rPr>
                <w:rFonts w:ascii="Calibri" w:hAnsi="Calibri" w:cs="Calibri"/>
                <w:sz w:val="20"/>
              </w:rPr>
            </w:pPr>
          </w:p>
        </w:tc>
      </w:tr>
    </w:tbl>
    <w:p w:rsidR="00A8499B" w:rsidRPr="001957C0" w:rsidRDefault="00A8499B" w:rsidP="002C207E">
      <w:pPr>
        <w:pStyle w:val="BasistekstKabouterhuis"/>
        <w:rPr>
          <w:rFonts w:cs="Calibri"/>
          <w:sz w:val="20"/>
          <w:szCs w:val="20"/>
        </w:rPr>
      </w:pPr>
    </w:p>
    <w:tbl>
      <w:tblPr>
        <w:tblStyle w:val="Tabelrasterlicht"/>
        <w:tblW w:w="9798" w:type="dxa"/>
        <w:tblLayout w:type="fixed"/>
        <w:tblLook w:val="01E0" w:firstRow="1" w:lastRow="1" w:firstColumn="1" w:lastColumn="1" w:noHBand="0" w:noVBand="0"/>
      </w:tblPr>
      <w:tblGrid>
        <w:gridCol w:w="3259"/>
        <w:gridCol w:w="6539"/>
      </w:tblGrid>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Ouders spreken:</w:t>
            </w:r>
          </w:p>
        </w:tc>
        <w:tc>
          <w:tcPr>
            <w:tcW w:w="6539" w:type="dxa"/>
          </w:tcPr>
          <w:p w:rsidR="002C207E" w:rsidRPr="00C872E5" w:rsidRDefault="002C207E" w:rsidP="001D290F">
            <w:pPr>
              <w:spacing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Nederlands   </w:t>
            </w:r>
            <w:r w:rsidRPr="00C872E5">
              <w:rPr>
                <w:rFonts w:cs="Calibri"/>
                <w:color w:val="auto"/>
                <w:sz w:val="20"/>
                <w:szCs w:val="20"/>
              </w:rPr>
              <w:sym w:font="Wingdings" w:char="F06D"/>
            </w:r>
            <w:r w:rsidRPr="00C872E5">
              <w:rPr>
                <w:rFonts w:cs="Calibri"/>
                <w:color w:val="auto"/>
                <w:sz w:val="20"/>
                <w:szCs w:val="20"/>
              </w:rPr>
              <w:t xml:space="preserve"> Engels   </w:t>
            </w:r>
            <w:r w:rsidRPr="00C872E5">
              <w:rPr>
                <w:rFonts w:cs="Calibri"/>
                <w:color w:val="auto"/>
                <w:sz w:val="20"/>
                <w:szCs w:val="20"/>
              </w:rPr>
              <w:sym w:font="Wingdings" w:char="F06D"/>
            </w:r>
            <w:r w:rsidRPr="00C872E5">
              <w:rPr>
                <w:rFonts w:cs="Calibri"/>
                <w:color w:val="auto"/>
                <w:sz w:val="20"/>
                <w:szCs w:val="20"/>
              </w:rPr>
              <w:t xml:space="preserve"> Anders, nl.:  </w:t>
            </w:r>
          </w:p>
        </w:tc>
      </w:tr>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Is er een tolk nodig?</w:t>
            </w:r>
          </w:p>
        </w:tc>
        <w:tc>
          <w:tcPr>
            <w:tcW w:w="6539" w:type="dxa"/>
          </w:tcPr>
          <w:p w:rsidR="002C207E" w:rsidRPr="00C872E5" w:rsidRDefault="002C207E" w:rsidP="001D290F">
            <w:pPr>
              <w:spacing w:line="240" w:lineRule="auto"/>
              <w:rPr>
                <w:rFonts w:cs="Calibri"/>
                <w:color w:val="auto"/>
                <w:sz w:val="20"/>
                <w:szCs w:val="20"/>
              </w:rPr>
            </w:pPr>
            <w:r w:rsidRPr="00C872E5">
              <w:rPr>
                <w:rFonts w:cs="Calibri"/>
                <w:color w:val="auto"/>
                <w:sz w:val="20"/>
                <w:szCs w:val="20"/>
              </w:rPr>
              <w:t>JA / NEE</w:t>
            </w:r>
          </w:p>
        </w:tc>
      </w:tr>
      <w:tr w:rsidR="002C207E" w:rsidRPr="001957C0" w:rsidTr="00613762">
        <w:trPr>
          <w:trHeight w:val="293"/>
        </w:trPr>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Burgerlijke staat</w:t>
            </w:r>
          </w:p>
        </w:tc>
        <w:tc>
          <w:tcPr>
            <w:tcW w:w="6539" w:type="dxa"/>
          </w:tcPr>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Gehuwd</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Samenwonend</w:t>
            </w:r>
          </w:p>
          <w:p w:rsidR="00613762" w:rsidRPr="00C872E5" w:rsidRDefault="00613762" w:rsidP="00613762">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Geregistreerd partnerschap </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Gescheiden</w:t>
            </w:r>
          </w:p>
          <w:p w:rsidR="009018B9" w:rsidRPr="00C872E5" w:rsidRDefault="009018B9" w:rsidP="009018B9">
            <w:pPr>
              <w:pStyle w:val="BasistekstKabouterhuis"/>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Alleenstaand</w:t>
            </w:r>
          </w:p>
        </w:tc>
      </w:tr>
      <w:tr w:rsidR="002C207E" w:rsidRPr="001957C0" w:rsidTr="00613762">
        <w:tc>
          <w:tcPr>
            <w:tcW w:w="3259" w:type="dxa"/>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Gezinssamenstelling:</w:t>
            </w:r>
          </w:p>
        </w:tc>
        <w:tc>
          <w:tcPr>
            <w:tcW w:w="6539" w:type="dxa"/>
          </w:tcPr>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Eenoudergezin</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w:t>
            </w:r>
            <w:proofErr w:type="spellStart"/>
            <w:r w:rsidRPr="00C872E5">
              <w:rPr>
                <w:rFonts w:cs="Calibri"/>
                <w:color w:val="auto"/>
                <w:sz w:val="20"/>
                <w:szCs w:val="20"/>
              </w:rPr>
              <w:t>Twee-oudergezin</w:t>
            </w:r>
            <w:proofErr w:type="spellEnd"/>
            <w:r w:rsidRPr="00C872E5">
              <w:rPr>
                <w:rFonts w:cs="Calibri"/>
                <w:color w:val="auto"/>
                <w:sz w:val="20"/>
                <w:szCs w:val="20"/>
              </w:rPr>
              <w:t xml:space="preserve"> (beide biologische ouders)</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w:t>
            </w:r>
            <w:proofErr w:type="spellStart"/>
            <w:r w:rsidRPr="00C872E5">
              <w:rPr>
                <w:rFonts w:cs="Calibri"/>
                <w:color w:val="auto"/>
                <w:sz w:val="20"/>
                <w:szCs w:val="20"/>
              </w:rPr>
              <w:t>Twee-oudergezin</w:t>
            </w:r>
            <w:proofErr w:type="spellEnd"/>
            <w:r w:rsidRPr="00C872E5">
              <w:rPr>
                <w:rFonts w:cs="Calibri"/>
                <w:color w:val="auto"/>
                <w:sz w:val="20"/>
                <w:szCs w:val="20"/>
              </w:rPr>
              <w:t xml:space="preserve"> (één biologische ouder)</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Adoptief</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Pleegzorgplaats</w:t>
            </w:r>
          </w:p>
          <w:p w:rsidR="002C207E" w:rsidRPr="00C872E5" w:rsidRDefault="002C207E" w:rsidP="001D290F">
            <w:pPr>
              <w:spacing w:before="20" w:afterLines="20" w:after="48" w:line="240" w:lineRule="auto"/>
              <w:rPr>
                <w:rFonts w:cs="Calibri"/>
                <w:color w:val="auto"/>
                <w:sz w:val="20"/>
                <w:szCs w:val="20"/>
              </w:rPr>
            </w:pPr>
            <w:r w:rsidRPr="00C872E5">
              <w:rPr>
                <w:rFonts w:cs="Calibri"/>
                <w:color w:val="auto"/>
                <w:sz w:val="20"/>
                <w:szCs w:val="20"/>
              </w:rPr>
              <w:sym w:font="Wingdings" w:char="F06D"/>
            </w:r>
            <w:r w:rsidRPr="00C872E5">
              <w:rPr>
                <w:rFonts w:cs="Calibri"/>
                <w:color w:val="auto"/>
                <w:sz w:val="20"/>
                <w:szCs w:val="20"/>
              </w:rPr>
              <w:t xml:space="preserve"> Anders, nl: </w:t>
            </w:r>
          </w:p>
        </w:tc>
      </w:tr>
      <w:tr w:rsidR="002C207E" w:rsidRPr="001957C0" w:rsidTr="00613762">
        <w:tc>
          <w:tcPr>
            <w:tcW w:w="3259" w:type="dxa"/>
          </w:tcPr>
          <w:p w:rsidR="002C207E" w:rsidRPr="00C872E5" w:rsidRDefault="002C207E" w:rsidP="00C872E5">
            <w:pPr>
              <w:spacing w:before="20" w:afterLines="20" w:after="48"/>
              <w:rPr>
                <w:rFonts w:cs="Calibri"/>
                <w:color w:val="auto"/>
                <w:sz w:val="20"/>
                <w:szCs w:val="20"/>
              </w:rPr>
            </w:pPr>
            <w:r w:rsidRPr="00C872E5">
              <w:rPr>
                <w:rFonts w:cs="Calibri"/>
                <w:color w:val="auto"/>
                <w:sz w:val="20"/>
                <w:szCs w:val="20"/>
              </w:rPr>
              <w:t>Is er sprake van:</w:t>
            </w:r>
          </w:p>
        </w:tc>
        <w:tc>
          <w:tcPr>
            <w:tcW w:w="6539" w:type="dxa"/>
          </w:tcPr>
          <w:p w:rsidR="002C207E" w:rsidRPr="00C872E5" w:rsidRDefault="002C207E" w:rsidP="00C872E5">
            <w:pPr>
              <w:spacing w:before="20" w:afterLines="20" w:after="48" w:line="240" w:lineRule="auto"/>
              <w:rPr>
                <w:rFonts w:cs="Calibri"/>
                <w:color w:val="auto"/>
                <w:sz w:val="20"/>
                <w:szCs w:val="20"/>
              </w:rPr>
            </w:pPr>
            <w:r w:rsidRPr="00C872E5">
              <w:rPr>
                <w:rFonts w:cs="Calibri"/>
                <w:color w:val="auto"/>
                <w:sz w:val="20"/>
                <w:szCs w:val="20"/>
              </w:rPr>
              <w:t>Co-ouderschap / omgangsregeling / geen contact met vader of moeder / n.v.t.</w:t>
            </w:r>
          </w:p>
          <w:p w:rsidR="002C207E" w:rsidRPr="00C872E5" w:rsidRDefault="002C207E" w:rsidP="00C872E5">
            <w:pPr>
              <w:pStyle w:val="BasistekstKabouterhuis"/>
              <w:spacing w:before="20" w:afterLines="20" w:after="48"/>
              <w:rPr>
                <w:rFonts w:cs="Calibri"/>
                <w:color w:val="auto"/>
                <w:sz w:val="20"/>
                <w:szCs w:val="20"/>
              </w:rPr>
            </w:pPr>
            <w:r w:rsidRPr="00C872E5">
              <w:rPr>
                <w:rFonts w:cs="Calibri"/>
                <w:color w:val="auto"/>
                <w:sz w:val="20"/>
                <w:szCs w:val="20"/>
              </w:rPr>
              <w:t xml:space="preserve">Anders: </w:t>
            </w:r>
          </w:p>
        </w:tc>
      </w:tr>
      <w:tr w:rsidR="002C207E" w:rsidRPr="001957C0" w:rsidTr="00613762">
        <w:tc>
          <w:tcPr>
            <w:tcW w:w="3259" w:type="dxa"/>
            <w:vMerge w:val="restart"/>
          </w:tcPr>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Overige gezinsleden</w:t>
            </w:r>
          </w:p>
          <w:p w:rsidR="002C207E" w:rsidRPr="00C872E5" w:rsidRDefault="002C207E" w:rsidP="001D290F">
            <w:pPr>
              <w:spacing w:before="20" w:afterLines="20" w:after="48"/>
              <w:rPr>
                <w:rFonts w:cs="Calibri"/>
                <w:color w:val="auto"/>
                <w:sz w:val="20"/>
                <w:szCs w:val="20"/>
              </w:rPr>
            </w:pPr>
            <w:r w:rsidRPr="00C872E5">
              <w:rPr>
                <w:rFonts w:cs="Calibri"/>
                <w:color w:val="auto"/>
                <w:sz w:val="20"/>
                <w:szCs w:val="20"/>
              </w:rPr>
              <w:t>(Naam +geboortedatum)</w:t>
            </w:r>
          </w:p>
        </w:tc>
        <w:tc>
          <w:tcPr>
            <w:tcW w:w="6539" w:type="dxa"/>
          </w:tcPr>
          <w:p w:rsidR="002C207E" w:rsidRPr="00C872E5" w:rsidRDefault="002C207E" w:rsidP="001D290F">
            <w:pPr>
              <w:spacing w:before="20" w:afterLines="20" w:after="48"/>
              <w:rPr>
                <w:rFonts w:cs="Calibri"/>
                <w:color w:val="auto"/>
                <w:sz w:val="20"/>
                <w:szCs w:val="20"/>
              </w:rPr>
            </w:pPr>
          </w:p>
        </w:tc>
      </w:tr>
      <w:tr w:rsidR="002C207E" w:rsidRPr="001957C0" w:rsidTr="00613762">
        <w:tc>
          <w:tcPr>
            <w:tcW w:w="3259" w:type="dxa"/>
            <w:vMerge/>
          </w:tcPr>
          <w:p w:rsidR="002C207E" w:rsidRPr="00C872E5" w:rsidRDefault="002C207E" w:rsidP="001D290F">
            <w:pPr>
              <w:spacing w:before="20" w:afterLines="20" w:after="48"/>
              <w:rPr>
                <w:rFonts w:cs="Calibri"/>
                <w:color w:val="auto"/>
                <w:sz w:val="20"/>
                <w:szCs w:val="20"/>
              </w:rPr>
            </w:pPr>
          </w:p>
        </w:tc>
        <w:tc>
          <w:tcPr>
            <w:tcW w:w="6539" w:type="dxa"/>
          </w:tcPr>
          <w:p w:rsidR="002C207E" w:rsidRPr="00C872E5" w:rsidRDefault="002C207E" w:rsidP="001D290F">
            <w:pPr>
              <w:spacing w:before="20" w:afterLines="20" w:after="48"/>
              <w:rPr>
                <w:rFonts w:cs="Calibri"/>
                <w:color w:val="auto"/>
                <w:sz w:val="20"/>
                <w:szCs w:val="20"/>
              </w:rPr>
            </w:pPr>
          </w:p>
        </w:tc>
      </w:tr>
      <w:tr w:rsidR="002C207E" w:rsidRPr="001957C0" w:rsidTr="00613762">
        <w:trPr>
          <w:trHeight w:val="293"/>
        </w:trPr>
        <w:tc>
          <w:tcPr>
            <w:tcW w:w="3259" w:type="dxa"/>
          </w:tcPr>
          <w:p w:rsidR="00990A3A" w:rsidRPr="00C872E5" w:rsidRDefault="00613762" w:rsidP="00990A3A">
            <w:pPr>
              <w:spacing w:before="20" w:afterLines="20" w:after="48"/>
              <w:rPr>
                <w:rFonts w:cs="Calibri"/>
                <w:color w:val="auto"/>
                <w:sz w:val="20"/>
                <w:szCs w:val="20"/>
              </w:rPr>
            </w:pPr>
            <w:r w:rsidRPr="00C872E5">
              <w:rPr>
                <w:rFonts w:cs="Calibri"/>
                <w:color w:val="auto"/>
                <w:sz w:val="20"/>
                <w:szCs w:val="20"/>
              </w:rPr>
              <w:lastRenderedPageBreak/>
              <w:t xml:space="preserve">Is er </w:t>
            </w:r>
            <w:r w:rsidR="00990A3A" w:rsidRPr="00C872E5">
              <w:rPr>
                <w:rFonts w:cs="Calibri"/>
                <w:color w:val="auto"/>
                <w:sz w:val="20"/>
                <w:szCs w:val="20"/>
              </w:rPr>
              <w:t>sprake van een juridische maatregel (VOTS/OTS/Gezag bij voogd/uithuisplaatsing)</w:t>
            </w:r>
            <w:r w:rsidRPr="00C872E5">
              <w:rPr>
                <w:rFonts w:cs="Calibri"/>
                <w:color w:val="auto"/>
                <w:sz w:val="20"/>
                <w:szCs w:val="20"/>
              </w:rPr>
              <w:t xml:space="preserve">? </w:t>
            </w:r>
            <w:r w:rsidR="002C207E" w:rsidRPr="00C872E5">
              <w:rPr>
                <w:rFonts w:cs="Calibri"/>
                <w:color w:val="auto"/>
                <w:sz w:val="20"/>
                <w:szCs w:val="20"/>
              </w:rPr>
              <w:t xml:space="preserve"> </w:t>
            </w:r>
          </w:p>
          <w:p w:rsidR="002C207E" w:rsidRPr="00C872E5" w:rsidRDefault="002C207E" w:rsidP="00990A3A">
            <w:pPr>
              <w:spacing w:before="20" w:afterLines="20" w:after="48"/>
              <w:rPr>
                <w:rFonts w:cs="Calibri"/>
                <w:color w:val="auto"/>
                <w:sz w:val="20"/>
                <w:szCs w:val="20"/>
              </w:rPr>
            </w:pPr>
            <w:r w:rsidRPr="00C872E5">
              <w:rPr>
                <w:rFonts w:cs="Calibri"/>
                <w:color w:val="auto"/>
                <w:sz w:val="20"/>
                <w:szCs w:val="20"/>
              </w:rPr>
              <w:t>(</w:t>
            </w:r>
            <w:r w:rsidR="00990A3A" w:rsidRPr="00C872E5">
              <w:rPr>
                <w:rFonts w:cs="Calibri"/>
                <w:color w:val="auto"/>
                <w:sz w:val="20"/>
                <w:szCs w:val="20"/>
              </w:rPr>
              <w:t xml:space="preserve">indien ja,  naam instantie en </w:t>
            </w:r>
            <w:r w:rsidRPr="00C872E5">
              <w:rPr>
                <w:rFonts w:cs="Calibri"/>
                <w:color w:val="auto"/>
                <w:sz w:val="20"/>
                <w:szCs w:val="20"/>
              </w:rPr>
              <w:t>contactpersoon</w:t>
            </w:r>
            <w:r w:rsidR="00990A3A" w:rsidRPr="00C872E5">
              <w:rPr>
                <w:rFonts w:cs="Calibri"/>
                <w:color w:val="auto"/>
                <w:sz w:val="20"/>
                <w:szCs w:val="20"/>
              </w:rPr>
              <w:t xml:space="preserve"> vermelden</w:t>
            </w:r>
            <w:r w:rsidRPr="00C872E5">
              <w:rPr>
                <w:rFonts w:cs="Calibri"/>
                <w:color w:val="auto"/>
                <w:sz w:val="20"/>
                <w:szCs w:val="20"/>
              </w:rPr>
              <w:t>)</w:t>
            </w:r>
          </w:p>
        </w:tc>
        <w:tc>
          <w:tcPr>
            <w:tcW w:w="6539" w:type="dxa"/>
          </w:tcPr>
          <w:p w:rsidR="002C207E" w:rsidRPr="00C872E5" w:rsidRDefault="002C207E" w:rsidP="001D290F">
            <w:pPr>
              <w:spacing w:before="20" w:afterLines="20" w:after="48"/>
              <w:rPr>
                <w:rFonts w:cs="Calibri"/>
                <w:color w:val="auto"/>
                <w:sz w:val="20"/>
                <w:szCs w:val="20"/>
              </w:rPr>
            </w:pPr>
          </w:p>
        </w:tc>
      </w:tr>
    </w:tbl>
    <w:p w:rsidR="00613762" w:rsidRDefault="00613762" w:rsidP="00613762"/>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7"/>
        <w:gridCol w:w="6553"/>
      </w:tblGrid>
      <w:tr w:rsidR="00990A3A" w:rsidRPr="00CD3857" w:rsidTr="00C872E5">
        <w:trPr>
          <w:trHeight w:val="293"/>
        </w:trPr>
        <w:tc>
          <w:tcPr>
            <w:tcW w:w="3257" w:type="dxa"/>
            <w:shd w:val="clear" w:color="auto" w:fill="D9D9D9"/>
          </w:tcPr>
          <w:p w:rsidR="00990A3A" w:rsidRPr="00613762" w:rsidRDefault="00990A3A" w:rsidP="00C872E5">
            <w:pPr>
              <w:spacing w:before="20" w:afterLines="20" w:after="48"/>
              <w:rPr>
                <w:rFonts w:cs="Calibri"/>
                <w:b/>
                <w:color w:val="auto"/>
                <w:sz w:val="20"/>
                <w:szCs w:val="20"/>
              </w:rPr>
            </w:pPr>
            <w:r w:rsidRPr="00613762">
              <w:rPr>
                <w:rFonts w:cs="Calibri"/>
                <w:b/>
                <w:color w:val="auto"/>
                <w:sz w:val="20"/>
                <w:szCs w:val="20"/>
              </w:rPr>
              <w:t>Huisarts Praktijk</w:t>
            </w:r>
          </w:p>
        </w:tc>
        <w:tc>
          <w:tcPr>
            <w:tcW w:w="6553" w:type="dxa"/>
            <w:shd w:val="clear" w:color="auto" w:fill="D9D9D9"/>
          </w:tcPr>
          <w:p w:rsidR="00990A3A" w:rsidRPr="00CD3857" w:rsidRDefault="00990A3A" w:rsidP="00C872E5">
            <w:pPr>
              <w:spacing w:before="20" w:afterLines="20" w:after="48"/>
              <w:rPr>
                <w:rFonts w:cs="Calibri"/>
                <w:b/>
                <w:color w:val="auto"/>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Naam huisarts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p w:rsidR="00990A3A" w:rsidRPr="00C872E5" w:rsidRDefault="00990A3A" w:rsidP="00C872E5">
            <w:pPr>
              <w:spacing w:before="20" w:afterLines="20" w:after="48"/>
              <w:rPr>
                <w:rFonts w:cs="Calibri"/>
                <w:color w:val="auto"/>
                <w:sz w:val="20"/>
                <w:szCs w:val="20"/>
              </w:rPr>
            </w:pPr>
          </w:p>
        </w:tc>
      </w:tr>
      <w:tr w:rsidR="00990A3A" w:rsidRPr="00CD3857" w:rsidTr="00C872E5">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D9D9D9"/>
          </w:tcPr>
          <w:p w:rsidR="00990A3A" w:rsidRDefault="00990A3A" w:rsidP="00C872E5">
            <w:pPr>
              <w:spacing w:before="20" w:afterLines="20" w:after="48"/>
              <w:rPr>
                <w:rFonts w:cs="Calibri"/>
                <w:b/>
                <w:color w:val="auto"/>
                <w:sz w:val="20"/>
                <w:szCs w:val="20"/>
              </w:rPr>
            </w:pPr>
            <w:r w:rsidRPr="00613762">
              <w:rPr>
                <w:rFonts w:cs="Calibri"/>
                <w:b/>
                <w:color w:val="auto"/>
                <w:sz w:val="20"/>
                <w:szCs w:val="20"/>
              </w:rPr>
              <w:t>Wijkteam</w:t>
            </w:r>
          </w:p>
          <w:p w:rsidR="00990A3A" w:rsidRPr="00990A3A" w:rsidRDefault="00990A3A" w:rsidP="00990A3A">
            <w:pPr>
              <w:pStyle w:val="BasistekstKabouterhuis"/>
            </w:pPr>
            <w:r w:rsidRPr="00CD3857">
              <w:rPr>
                <w:rFonts w:cs="Calibri"/>
                <w:color w:val="auto"/>
              </w:rPr>
              <w:t xml:space="preserve">(indien </w:t>
            </w:r>
            <w:r>
              <w:rPr>
                <w:rFonts w:cs="Calibri"/>
                <w:color w:val="auto"/>
              </w:rPr>
              <w:t>nog niet bekend)</w:t>
            </w:r>
          </w:p>
        </w:tc>
        <w:tc>
          <w:tcPr>
            <w:tcW w:w="6553" w:type="dxa"/>
            <w:shd w:val="clear" w:color="auto" w:fill="D9D9D9"/>
          </w:tcPr>
          <w:p w:rsidR="00990A3A" w:rsidRPr="00CD3857" w:rsidRDefault="00990A3A" w:rsidP="00C872E5">
            <w:pPr>
              <w:spacing w:before="20" w:afterLines="20" w:after="48"/>
              <w:rPr>
                <w:rFonts w:cs="Calibri"/>
                <w:b/>
                <w:color w:val="auto"/>
              </w:rPr>
            </w:pPr>
          </w:p>
        </w:tc>
      </w:tr>
      <w:tr w:rsidR="00990A3A" w:rsidRPr="00CD3857" w:rsidTr="00C872E5">
        <w:trPr>
          <w:trHeight w:val="293"/>
        </w:trPr>
        <w:tc>
          <w:tcPr>
            <w:tcW w:w="3257" w:type="dxa"/>
            <w:shd w:val="clear" w:color="auto" w:fill="F2F2F2"/>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Naam medewerker</w:t>
            </w:r>
          </w:p>
        </w:tc>
        <w:tc>
          <w:tcPr>
            <w:tcW w:w="6553" w:type="dxa"/>
            <w:shd w:val="clear" w:color="auto" w:fill="F2F2F2"/>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Adresgegevens </w:t>
            </w:r>
          </w:p>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(adres / postcode / plaats)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r w:rsidR="00990A3A" w:rsidRPr="00CD3857" w:rsidTr="00C872E5">
        <w:trPr>
          <w:trHeight w:val="293"/>
        </w:trPr>
        <w:tc>
          <w:tcPr>
            <w:tcW w:w="3257" w:type="dxa"/>
            <w:shd w:val="clear" w:color="auto" w:fill="auto"/>
          </w:tcPr>
          <w:p w:rsidR="00990A3A" w:rsidRPr="00C872E5" w:rsidRDefault="00990A3A" w:rsidP="00C872E5">
            <w:pPr>
              <w:spacing w:before="20" w:afterLines="20" w:after="48"/>
              <w:rPr>
                <w:rFonts w:cs="Calibri"/>
                <w:color w:val="auto"/>
                <w:sz w:val="20"/>
                <w:szCs w:val="20"/>
              </w:rPr>
            </w:pPr>
            <w:r w:rsidRPr="00C872E5">
              <w:rPr>
                <w:rFonts w:cs="Calibri"/>
                <w:color w:val="auto"/>
                <w:sz w:val="20"/>
                <w:szCs w:val="20"/>
              </w:rPr>
              <w:t xml:space="preserve">Contactgegevens </w:t>
            </w:r>
            <w:r w:rsidRPr="00C872E5">
              <w:rPr>
                <w:rFonts w:cs="Calibri"/>
                <w:color w:val="auto"/>
                <w:sz w:val="20"/>
                <w:szCs w:val="20"/>
              </w:rPr>
              <w:br/>
              <w:t>(telefoonnummer / e-mailadres)</w:t>
            </w:r>
          </w:p>
        </w:tc>
        <w:tc>
          <w:tcPr>
            <w:tcW w:w="6553" w:type="dxa"/>
            <w:shd w:val="clear" w:color="auto" w:fill="auto"/>
          </w:tcPr>
          <w:p w:rsidR="00990A3A" w:rsidRPr="00C872E5" w:rsidRDefault="00990A3A" w:rsidP="00C872E5">
            <w:pPr>
              <w:spacing w:before="20" w:afterLines="20" w:after="48"/>
              <w:rPr>
                <w:rFonts w:cs="Calibri"/>
                <w:color w:val="auto"/>
                <w:sz w:val="20"/>
                <w:szCs w:val="20"/>
              </w:rPr>
            </w:pPr>
          </w:p>
        </w:tc>
      </w:tr>
    </w:tbl>
    <w:p w:rsidR="00990A3A" w:rsidRDefault="00990A3A" w:rsidP="00990A3A">
      <w:pPr>
        <w:pStyle w:val="BasistekstKabouterhuis"/>
      </w:pPr>
    </w:p>
    <w:p w:rsidR="00CB68FF" w:rsidRDefault="00CB68FF" w:rsidP="00CB68FF">
      <w:pPr>
        <w:pStyle w:val="BasistekstKabouterhuis"/>
      </w:pPr>
    </w:p>
    <w:p w:rsidR="00CB68FF" w:rsidRPr="00D43668" w:rsidRDefault="00CB68FF" w:rsidP="00CB68FF">
      <w:pPr>
        <w:pStyle w:val="Kop2"/>
        <w:numPr>
          <w:ilvl w:val="0"/>
          <w:numId w:val="0"/>
        </w:numPr>
        <w:rPr>
          <w:rFonts w:cs="Calibri"/>
        </w:rPr>
      </w:pPr>
      <w:r>
        <w:rPr>
          <w:rFonts w:cs="Calibri"/>
        </w:rPr>
        <w:t>Reden van aanmelding</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Default="00CB68FF"/>
    <w:p w:rsidR="00CB68FF" w:rsidRPr="00D43668" w:rsidRDefault="00CB68FF" w:rsidP="00CB68FF">
      <w:pPr>
        <w:pStyle w:val="Kop2"/>
        <w:numPr>
          <w:ilvl w:val="0"/>
          <w:numId w:val="0"/>
        </w:numPr>
        <w:rPr>
          <w:rFonts w:cs="Calibri"/>
        </w:rPr>
      </w:pPr>
      <w:r w:rsidRPr="00D43668">
        <w:rPr>
          <w:rFonts w:cs="Calibri"/>
        </w:rPr>
        <w:t xml:space="preserve">Eerdere hulpverlening </w:t>
      </w:r>
      <w:r w:rsidRPr="00D43668">
        <w:rPr>
          <w:rFonts w:cs="Calibri"/>
          <w:b w:val="0"/>
          <w:i/>
          <w:sz w:val="20"/>
          <w:szCs w:val="20"/>
        </w:rPr>
        <w:t>(bijv. logopedie, fysiotherapie, JBRA, VTO, schoolbegeleidingsdienst, andere therapie/onderzoek e.d.)</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Pr="00D43668" w:rsidRDefault="00CB68FF" w:rsidP="00CB68FF">
      <w:pPr>
        <w:pStyle w:val="Kop2"/>
        <w:numPr>
          <w:ilvl w:val="0"/>
          <w:numId w:val="0"/>
        </w:numPr>
        <w:ind w:left="567" w:hanging="567"/>
        <w:rPr>
          <w:rFonts w:cs="Calibri"/>
        </w:rPr>
      </w:pPr>
      <w:r w:rsidRPr="00D43668">
        <w:rPr>
          <w:rFonts w:cs="Calibri"/>
        </w:rPr>
        <w:t xml:space="preserve">Medische bijzonderheden </w:t>
      </w:r>
      <w:r w:rsidRPr="00CB68FF">
        <w:rPr>
          <w:rFonts w:cs="Calibri"/>
          <w:b w:val="0"/>
          <w:i/>
          <w:sz w:val="20"/>
          <w:szCs w:val="20"/>
        </w:rPr>
        <w:t>(somatische aandoeningen, motorisch, spraak- / taal, huidige medicatie)</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Pr="00D43668" w:rsidRDefault="00CB68FF" w:rsidP="00CB68FF">
      <w:pPr>
        <w:rPr>
          <w:rFonts w:cs="Calibri"/>
        </w:rPr>
      </w:pPr>
      <w:r w:rsidRPr="00CB68FF">
        <w:rPr>
          <w:rFonts w:cs="Calibri"/>
          <w:b/>
          <w:bCs/>
          <w:iCs/>
          <w:szCs w:val="28"/>
        </w:rPr>
        <w:t>Aandachtpunten op het gebied van veiligheid</w:t>
      </w:r>
      <w:r w:rsidRPr="00CB68FF">
        <w:rPr>
          <w:rFonts w:cs="Calibri"/>
          <w:b/>
          <w:i/>
          <w:sz w:val="20"/>
          <w:szCs w:val="20"/>
        </w:rPr>
        <w:t xml:space="preserve"> </w:t>
      </w:r>
      <w:r w:rsidRPr="00CB68FF">
        <w:rPr>
          <w:rFonts w:cs="Calibri"/>
          <w:i/>
          <w:sz w:val="20"/>
          <w:szCs w:val="20"/>
        </w:rPr>
        <w:t>(Zijn er in het gezin wel eens omstandigheden die maken dat veilig opgroeien onder druk staat? Hebben anderen zich het afgelopen jaar wel eens zorgen gemaakt over veilig opgroeien in het gezin?)</w:t>
      </w:r>
    </w:p>
    <w:p w:rsidR="00CB68FF" w:rsidRPr="00D43668" w:rsidRDefault="00CB68FF" w:rsidP="00CB68FF">
      <w:pPr>
        <w:rPr>
          <w:rFonts w:cs="Calibri"/>
          <w:color w:val="auto"/>
        </w:rPr>
      </w:pPr>
      <w:r w:rsidRPr="00D43668">
        <w:rPr>
          <w:rFonts w:cs="Calibri"/>
          <w:color w:val="auto"/>
        </w:rPr>
        <w:fldChar w:fldCharType="begin">
          <w:ffData>
            <w:name w:val="Tekstvak6"/>
            <w:enabled/>
            <w:calcOnExit w:val="0"/>
            <w:textInput/>
          </w:ffData>
        </w:fldChar>
      </w:r>
      <w:r w:rsidRPr="00D43668">
        <w:rPr>
          <w:rFonts w:cs="Calibri"/>
          <w:color w:val="auto"/>
        </w:rPr>
        <w:instrText xml:space="preserve"> FORMTEXT </w:instrText>
      </w:r>
      <w:r w:rsidRPr="00D43668">
        <w:rPr>
          <w:rFonts w:cs="Calibri"/>
          <w:color w:val="auto"/>
        </w:rPr>
      </w:r>
      <w:r w:rsidRPr="00D43668">
        <w:rPr>
          <w:rFonts w:cs="Calibri"/>
          <w:color w:val="auto"/>
        </w:rPr>
        <w:fldChar w:fldCharType="separate"/>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noProof/>
          <w:color w:val="auto"/>
        </w:rPr>
        <w:t> </w:t>
      </w:r>
      <w:r w:rsidRPr="00D43668">
        <w:rPr>
          <w:rFonts w:cs="Calibri"/>
          <w:color w:val="auto"/>
        </w:rPr>
        <w:fldChar w:fldCharType="end"/>
      </w:r>
    </w:p>
    <w:p w:rsidR="00CB68FF" w:rsidRPr="00D43668" w:rsidRDefault="00CB68FF" w:rsidP="00CB68FF">
      <w:pPr>
        <w:rPr>
          <w:rFonts w:cs="Calibri"/>
          <w:color w:val="auto"/>
        </w:rPr>
      </w:pPr>
    </w:p>
    <w:p w:rsidR="00CB68FF" w:rsidRDefault="00CB68FF" w:rsidP="00CB68FF">
      <w:pPr>
        <w:pStyle w:val="BasistekstKabouterhuis"/>
      </w:pPr>
    </w:p>
    <w:p w:rsidR="00CB68FF" w:rsidRPr="00CB68FF" w:rsidRDefault="00CB68FF" w:rsidP="00CB68FF">
      <w:pPr>
        <w:pStyle w:val="BasistekstKabouterhuis"/>
      </w:pPr>
    </w:p>
    <w:p w:rsidR="002C207E" w:rsidRDefault="002C207E" w:rsidP="002C207E">
      <w:pPr>
        <w:pStyle w:val="BasistekstKabouterhuis"/>
        <w:rPr>
          <w:rFonts w:cs="Calibri"/>
          <w:sz w:val="20"/>
          <w:szCs w:val="20"/>
        </w:rPr>
      </w:pPr>
    </w:p>
    <w:p w:rsidR="001D7229" w:rsidRDefault="001D7229"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p>
    <w:p w:rsidR="007C4D7C" w:rsidRDefault="007C4D7C" w:rsidP="008F5F62">
      <w:pPr>
        <w:pStyle w:val="BasistekstKabouterhuis"/>
        <w:rPr>
          <w:sz w:val="20"/>
          <w:szCs w:val="20"/>
        </w:rPr>
      </w:pPr>
      <w:r>
        <w:rPr>
          <w:sz w:val="20"/>
          <w:szCs w:val="20"/>
        </w:rPr>
        <w:t>_____________________________________________________</w:t>
      </w:r>
    </w:p>
    <w:p w:rsidR="007C4D7C" w:rsidRDefault="007C4D7C" w:rsidP="008F5F62">
      <w:pPr>
        <w:pStyle w:val="BasistekstKabouterhuis"/>
        <w:rPr>
          <w:sz w:val="20"/>
          <w:szCs w:val="20"/>
        </w:rPr>
      </w:pPr>
      <w:r>
        <w:rPr>
          <w:sz w:val="20"/>
          <w:szCs w:val="20"/>
        </w:rPr>
        <w:t>Handtekening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(stempel)</w:t>
      </w:r>
    </w:p>
    <w:p w:rsidR="007C4D7C" w:rsidRDefault="007C4D7C" w:rsidP="008F5F62">
      <w:pPr>
        <w:pStyle w:val="BasistekstKabouterhuis"/>
        <w:rPr>
          <w:sz w:val="20"/>
          <w:szCs w:val="20"/>
        </w:rPr>
      </w:pPr>
    </w:p>
    <w:sectPr w:rsidR="007C4D7C" w:rsidSect="00CB68FF">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709" w:left="1418" w:header="284"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65" w:rsidRPr="008F5F62" w:rsidRDefault="00544D65" w:rsidP="008F5F62">
      <w:pPr>
        <w:pStyle w:val="Voettekst"/>
      </w:pPr>
    </w:p>
  </w:endnote>
  <w:endnote w:type="continuationSeparator" w:id="0">
    <w:p w:rsidR="00544D65" w:rsidRPr="008F5F62" w:rsidRDefault="00544D65" w:rsidP="008F5F62">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2"/>
        <w:sz w:val="16"/>
        <w:szCs w:val="16"/>
      </w:rPr>
      <w:id w:val="-147980072"/>
      <w:docPartObj>
        <w:docPartGallery w:val="Page Numbers (Bottom of Page)"/>
        <w:docPartUnique/>
      </w:docPartObj>
    </w:sdtPr>
    <w:sdtEndPr/>
    <w:sdtContent>
      <w:p w:rsidR="00C872E5" w:rsidRPr="00953452" w:rsidRDefault="00C872E5" w:rsidP="00953452">
        <w:pPr>
          <w:pStyle w:val="Voettekst"/>
          <w:jc w:val="left"/>
          <w:rPr>
            <w:color w:val="FFFFFF" w:themeColor="background2"/>
            <w:sz w:val="16"/>
            <w:szCs w:val="16"/>
          </w:rPr>
        </w:pPr>
        <w:r>
          <w:rPr>
            <w:color w:val="FFFFFF" w:themeColor="background2"/>
            <w:sz w:val="16"/>
            <w:szCs w:val="16"/>
          </w:rPr>
          <w:t xml:space="preserve">Versie </w:t>
        </w:r>
        <w:r w:rsidR="00CB68FF">
          <w:rPr>
            <w:color w:val="FFFFFF" w:themeColor="background2"/>
            <w:sz w:val="16"/>
            <w:szCs w:val="16"/>
          </w:rPr>
          <w:t xml:space="preserve">27 </w:t>
        </w:r>
        <w:r w:rsidR="009F4C4A">
          <w:rPr>
            <w:color w:val="FFFFFF" w:themeColor="background2"/>
            <w:sz w:val="16"/>
            <w:szCs w:val="16"/>
          </w:rPr>
          <w:t>januari 2021</w:t>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tab/>
        </w:r>
        <w:r w:rsidRPr="00953452">
          <w:rPr>
            <w:color w:val="FFFFFF" w:themeColor="background2"/>
            <w:sz w:val="16"/>
            <w:szCs w:val="16"/>
          </w:rPr>
          <w:fldChar w:fldCharType="begin"/>
        </w:r>
        <w:r w:rsidRPr="00953452">
          <w:rPr>
            <w:color w:val="FFFFFF" w:themeColor="background2"/>
            <w:sz w:val="16"/>
            <w:szCs w:val="16"/>
          </w:rPr>
          <w:instrText>PAGE   \* MERGEFORMAT</w:instrText>
        </w:r>
        <w:r w:rsidRPr="00953452">
          <w:rPr>
            <w:color w:val="FFFFFF" w:themeColor="background2"/>
            <w:sz w:val="16"/>
            <w:szCs w:val="16"/>
          </w:rPr>
          <w:fldChar w:fldCharType="separate"/>
        </w:r>
        <w:r w:rsidR="002F0642">
          <w:rPr>
            <w:noProof/>
            <w:color w:val="FFFFFF" w:themeColor="background2"/>
            <w:sz w:val="16"/>
            <w:szCs w:val="16"/>
          </w:rPr>
          <w:t>1</w:t>
        </w:r>
        <w:r w:rsidRPr="00953452">
          <w:rPr>
            <w:color w:val="FFFFFF" w:themeColor="background2"/>
            <w:sz w:val="16"/>
            <w:szCs w:val="16"/>
          </w:rPr>
          <w:fldChar w:fldCharType="end"/>
        </w:r>
      </w:p>
    </w:sdtContent>
  </w:sdt>
  <w:p w:rsidR="00C872E5" w:rsidRDefault="00C872E5" w:rsidP="00953452">
    <w:pPr>
      <w:pStyle w:val="Voettekst"/>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65" w:rsidRPr="008F5F62" w:rsidRDefault="00544D65" w:rsidP="008F5F62">
      <w:pPr>
        <w:pStyle w:val="Voettekst"/>
      </w:pPr>
    </w:p>
  </w:footnote>
  <w:footnote w:type="continuationSeparator" w:id="0">
    <w:p w:rsidR="00544D65" w:rsidRPr="008F5F62" w:rsidRDefault="00544D65" w:rsidP="008F5F62">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7E" w:rsidRDefault="001C47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E5" w:rsidRDefault="00C872E5">
    <w:pPr>
      <w:pStyle w:val="Koptekst"/>
    </w:pPr>
    <w:r>
      <w:rPr>
        <w:noProof/>
      </w:rPr>
      <mc:AlternateContent>
        <mc:Choice Requires="wpc">
          <w:drawing>
            <wp:anchor distT="0" distB="0" distL="114300" distR="114300" simplePos="0" relativeHeight="251661312" behindDoc="1" locked="0" layoutInCell="1" allowOverlap="1" wp14:anchorId="1DB00061" wp14:editId="040B4C14">
              <wp:simplePos x="0" y="0"/>
              <wp:positionH relativeFrom="page">
                <wp:posOffset>0</wp:posOffset>
              </wp:positionH>
              <wp:positionV relativeFrom="page">
                <wp:align>bottom</wp:align>
              </wp:positionV>
              <wp:extent cx="7560310" cy="556440"/>
              <wp:effectExtent l="0" t="0" r="2540" b="0"/>
              <wp:wrapNone/>
              <wp:docPr id="24" name="TeVerwijderenShape_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15"/>
                      <wps:cNvSpPr>
                        <a:spLocks noChangeArrowheads="1"/>
                      </wps:cNvSpPr>
                      <wps:spPr bwMode="auto">
                        <a:xfrm>
                          <a:off x="635" y="124640"/>
                          <a:ext cx="7560310" cy="43180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66AB71" id="TeVerwijderenShape_2" o:spid="_x0000_s1026" editas="canvas" style="position:absolute;margin-left:0;margin-top:0;width:595.3pt;height:43.8pt;z-index:-251655168;mso-position-horizontal-relative:page;mso-position-vertical:bottom;mso-position-vertical-relative:page" coordsize="7560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562;visibility:visible;mso-wrap-style:square">
                <v:fill o:detectmouseclick="t"/>
                <v:path o:connecttype="none"/>
              </v:shape>
              <v:rect id="Rectangle 15" o:spid="_x0000_s1028" style="position:absolute;left:6;top:1246;width:7560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" fillcolor="#0098cf" stroked="f"/>
              <w10:wrap anchorx="page" anchory="page"/>
            </v:group>
          </w:pict>
        </mc:Fallback>
      </mc:AlternateContent>
    </w:r>
    <w:r>
      <w:rPr>
        <w:noProof/>
      </w:rPr>
      <mc:AlternateContent>
        <mc:Choice Requires="wpc">
          <w:drawing>
            <wp:anchor distT="0" distB="0" distL="114300" distR="114300" simplePos="0" relativeHeight="251659264" behindDoc="1" locked="0" layoutInCell="1" allowOverlap="1" wp14:anchorId="40724FA4" wp14:editId="7C661F24">
              <wp:simplePos x="0" y="0"/>
              <wp:positionH relativeFrom="page">
                <wp:posOffset>0</wp:posOffset>
              </wp:positionH>
              <wp:positionV relativeFrom="page">
                <wp:posOffset>0</wp:posOffset>
              </wp:positionV>
              <wp:extent cx="2406770" cy="1220470"/>
              <wp:effectExtent l="0" t="0" r="0" b="0"/>
              <wp:wrapNone/>
              <wp:docPr id="25" name="TeVerwijderenShape_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8"/>
                      <wps:cNvSpPr>
                        <a:spLocks noEditPoints="1"/>
                      </wps:cNvSpPr>
                      <wps:spPr bwMode="auto">
                        <a:xfrm>
                          <a:off x="899160" y="603250"/>
                          <a:ext cx="929640" cy="217170"/>
                        </a:xfrm>
                        <a:custGeom>
                          <a:avLst/>
                          <a:gdLst>
                            <a:gd name="T0" fmla="*/ 883 w 2928"/>
                            <a:gd name="T1" fmla="*/ 332 h 684"/>
                            <a:gd name="T2" fmla="*/ 885 w 2928"/>
                            <a:gd name="T3" fmla="*/ 128 h 684"/>
                            <a:gd name="T4" fmla="*/ 796 w 2928"/>
                            <a:gd name="T5" fmla="*/ 675 h 684"/>
                            <a:gd name="T6" fmla="*/ 874 w 2928"/>
                            <a:gd name="T7" fmla="*/ 636 h 684"/>
                            <a:gd name="T8" fmla="*/ 981 w 2928"/>
                            <a:gd name="T9" fmla="*/ 684 h 684"/>
                            <a:gd name="T10" fmla="*/ 993 w 2928"/>
                            <a:gd name="T11" fmla="*/ 285 h 684"/>
                            <a:gd name="T12" fmla="*/ 885 w 2928"/>
                            <a:gd name="T13" fmla="*/ 579 h 684"/>
                            <a:gd name="T14" fmla="*/ 969 w 2928"/>
                            <a:gd name="T15" fmla="*/ 359 h 684"/>
                            <a:gd name="T16" fmla="*/ 962 w 2928"/>
                            <a:gd name="T17" fmla="*/ 611 h 684"/>
                            <a:gd name="T18" fmla="*/ 398 w 2928"/>
                            <a:gd name="T19" fmla="*/ 675 h 684"/>
                            <a:gd name="T20" fmla="*/ 163 w 2928"/>
                            <a:gd name="T21" fmla="*/ 436 h 684"/>
                            <a:gd name="T22" fmla="*/ 90 w 2928"/>
                            <a:gd name="T23" fmla="*/ 675 h 684"/>
                            <a:gd name="T24" fmla="*/ 0 w 2928"/>
                            <a:gd name="T25" fmla="*/ 168 h 684"/>
                            <a:gd name="T26" fmla="*/ 90 w 2928"/>
                            <a:gd name="T27" fmla="*/ 398 h 684"/>
                            <a:gd name="T28" fmla="*/ 273 w 2928"/>
                            <a:gd name="T29" fmla="*/ 168 h 684"/>
                            <a:gd name="T30" fmla="*/ 216 w 2928"/>
                            <a:gd name="T31" fmla="*/ 366 h 684"/>
                            <a:gd name="T32" fmla="*/ 426 w 2928"/>
                            <a:gd name="T33" fmla="*/ 335 h 684"/>
                            <a:gd name="T34" fmla="*/ 565 w 2928"/>
                            <a:gd name="T35" fmla="*/ 357 h 684"/>
                            <a:gd name="T36" fmla="*/ 410 w 2928"/>
                            <a:gd name="T37" fmla="*/ 573 h 684"/>
                            <a:gd name="T38" fmla="*/ 641 w 2928"/>
                            <a:gd name="T39" fmla="*/ 633 h 684"/>
                            <a:gd name="T40" fmla="*/ 650 w 2928"/>
                            <a:gd name="T41" fmla="*/ 675 h 684"/>
                            <a:gd name="T42" fmla="*/ 723 w 2928"/>
                            <a:gd name="T43" fmla="*/ 449 h 684"/>
                            <a:gd name="T44" fmla="*/ 634 w 2928"/>
                            <a:gd name="T45" fmla="*/ 573 h 684"/>
                            <a:gd name="T46" fmla="*/ 497 w 2928"/>
                            <a:gd name="T47" fmla="*/ 566 h 684"/>
                            <a:gd name="T48" fmla="*/ 634 w 2928"/>
                            <a:gd name="T49" fmla="*/ 573 h 684"/>
                            <a:gd name="T50" fmla="*/ 1995 w 2928"/>
                            <a:gd name="T51" fmla="*/ 294 h 684"/>
                            <a:gd name="T52" fmla="*/ 1922 w 2928"/>
                            <a:gd name="T53" fmla="*/ 675 h 684"/>
                            <a:gd name="T54" fmla="*/ 1913 w 2928"/>
                            <a:gd name="T55" fmla="*/ 619 h 684"/>
                            <a:gd name="T56" fmla="*/ 1673 w 2928"/>
                            <a:gd name="T57" fmla="*/ 533 h 684"/>
                            <a:gd name="T58" fmla="*/ 1762 w 2928"/>
                            <a:gd name="T59" fmla="*/ 294 h 684"/>
                            <a:gd name="T60" fmla="*/ 1822 w 2928"/>
                            <a:gd name="T61" fmla="*/ 607 h 684"/>
                            <a:gd name="T62" fmla="*/ 1906 w 2928"/>
                            <a:gd name="T63" fmla="*/ 294 h 684"/>
                            <a:gd name="T64" fmla="*/ 2928 w 2928"/>
                            <a:gd name="T65" fmla="*/ 293 h 684"/>
                            <a:gd name="T66" fmla="*/ 2873 w 2928"/>
                            <a:gd name="T67" fmla="*/ 364 h 684"/>
                            <a:gd name="T68" fmla="*/ 2783 w 2928"/>
                            <a:gd name="T69" fmla="*/ 675 h 684"/>
                            <a:gd name="T70" fmla="*/ 2694 w 2928"/>
                            <a:gd name="T71" fmla="*/ 294 h 684"/>
                            <a:gd name="T72" fmla="*/ 2774 w 2928"/>
                            <a:gd name="T73" fmla="*/ 362 h 684"/>
                            <a:gd name="T74" fmla="*/ 2885 w 2928"/>
                            <a:gd name="T75" fmla="*/ 285 h 684"/>
                            <a:gd name="T76" fmla="*/ 2303 w 2928"/>
                            <a:gd name="T77" fmla="*/ 485 h 684"/>
                            <a:gd name="T78" fmla="*/ 2620 w 2928"/>
                            <a:gd name="T79" fmla="*/ 643 h 684"/>
                            <a:gd name="T80" fmla="*/ 2502 w 2928"/>
                            <a:gd name="T81" fmla="*/ 615 h 684"/>
                            <a:gd name="T82" fmla="*/ 2631 w 2928"/>
                            <a:gd name="T83" fmla="*/ 508 h 684"/>
                            <a:gd name="T84" fmla="*/ 2478 w 2928"/>
                            <a:gd name="T85" fmla="*/ 285 h 684"/>
                            <a:gd name="T86" fmla="*/ 2480 w 2928"/>
                            <a:gd name="T87" fmla="*/ 354 h 684"/>
                            <a:gd name="T88" fmla="*/ 2389 w 2928"/>
                            <a:gd name="T89" fmla="*/ 451 h 684"/>
                            <a:gd name="T90" fmla="*/ 2278 w 2928"/>
                            <a:gd name="T91" fmla="*/ 604 h 684"/>
                            <a:gd name="T92" fmla="*/ 2216 w 2928"/>
                            <a:gd name="T93" fmla="*/ 684 h 684"/>
                            <a:gd name="T94" fmla="*/ 2095 w 2928"/>
                            <a:gd name="T95" fmla="*/ 365 h 684"/>
                            <a:gd name="T96" fmla="*/ 2041 w 2928"/>
                            <a:gd name="T97" fmla="*/ 298 h 684"/>
                            <a:gd name="T98" fmla="*/ 2111 w 2928"/>
                            <a:gd name="T99" fmla="*/ 191 h 684"/>
                            <a:gd name="T100" fmla="*/ 2185 w 2928"/>
                            <a:gd name="T101" fmla="*/ 294 h 684"/>
                            <a:gd name="T102" fmla="*/ 2282 w 2928"/>
                            <a:gd name="T103" fmla="*/ 365 h 684"/>
                            <a:gd name="T104" fmla="*/ 2185 w 2928"/>
                            <a:gd name="T105" fmla="*/ 546 h 684"/>
                            <a:gd name="T106" fmla="*/ 1444 w 2928"/>
                            <a:gd name="T107" fmla="*/ 0 h 684"/>
                            <a:gd name="T108" fmla="*/ 1522 w 2928"/>
                            <a:gd name="T109" fmla="*/ 608 h 684"/>
                            <a:gd name="T110" fmla="*/ 1357 w 2928"/>
                            <a:gd name="T111" fmla="*/ 286 h 684"/>
                            <a:gd name="T112" fmla="*/ 1202 w 2928"/>
                            <a:gd name="T113" fmla="*/ 393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28" h="684">
                              <a:moveTo>
                                <a:pt x="993" y="285"/>
                              </a:moveTo>
                              <a:cubicBezTo>
                                <a:pt x="954" y="285"/>
                                <a:pt x="915" y="305"/>
                                <a:pt x="883" y="332"/>
                              </a:cubicBezTo>
                              <a:cubicBezTo>
                                <a:pt x="885" y="269"/>
                                <a:pt x="885" y="269"/>
                                <a:pt x="885" y="269"/>
                              </a:cubicBezTo>
                              <a:cubicBezTo>
                                <a:pt x="885" y="128"/>
                                <a:pt x="885" y="128"/>
                                <a:pt x="885" y="128"/>
                              </a:cubicBezTo>
                              <a:cubicBezTo>
                                <a:pt x="796" y="128"/>
                                <a:pt x="796" y="128"/>
                                <a:pt x="796" y="128"/>
                              </a:cubicBezTo>
                              <a:cubicBezTo>
                                <a:pt x="796" y="675"/>
                                <a:pt x="796" y="675"/>
                                <a:pt x="796" y="675"/>
                              </a:cubicBezTo>
                              <a:cubicBezTo>
                                <a:pt x="867" y="675"/>
                                <a:pt x="867" y="675"/>
                                <a:pt x="867" y="675"/>
                              </a:cubicBezTo>
                              <a:cubicBezTo>
                                <a:pt x="874" y="636"/>
                                <a:pt x="874" y="636"/>
                                <a:pt x="874" y="636"/>
                              </a:cubicBezTo>
                              <a:cubicBezTo>
                                <a:pt x="877" y="636"/>
                                <a:pt x="877" y="636"/>
                                <a:pt x="877" y="636"/>
                              </a:cubicBezTo>
                              <a:cubicBezTo>
                                <a:pt x="909" y="667"/>
                                <a:pt x="946" y="684"/>
                                <a:pt x="981" y="684"/>
                              </a:cubicBezTo>
                              <a:cubicBezTo>
                                <a:pt x="1065" y="684"/>
                                <a:pt x="1143" y="609"/>
                                <a:pt x="1143" y="478"/>
                              </a:cubicBezTo>
                              <a:cubicBezTo>
                                <a:pt x="1143" y="361"/>
                                <a:pt x="1088" y="285"/>
                                <a:pt x="993" y="285"/>
                              </a:cubicBezTo>
                              <a:moveTo>
                                <a:pt x="962" y="611"/>
                              </a:moveTo>
                              <a:cubicBezTo>
                                <a:pt x="940" y="611"/>
                                <a:pt x="912" y="602"/>
                                <a:pt x="885" y="579"/>
                              </a:cubicBezTo>
                              <a:cubicBezTo>
                                <a:pt x="885" y="401"/>
                                <a:pt x="885" y="401"/>
                                <a:pt x="885" y="401"/>
                              </a:cubicBezTo>
                              <a:cubicBezTo>
                                <a:pt x="915" y="373"/>
                                <a:pt x="941" y="359"/>
                                <a:pt x="969" y="359"/>
                              </a:cubicBezTo>
                              <a:cubicBezTo>
                                <a:pt x="1026" y="359"/>
                                <a:pt x="1051" y="404"/>
                                <a:pt x="1051" y="480"/>
                              </a:cubicBezTo>
                              <a:cubicBezTo>
                                <a:pt x="1051" y="566"/>
                                <a:pt x="1012" y="611"/>
                                <a:pt x="962" y="611"/>
                              </a:cubicBezTo>
                              <a:moveTo>
                                <a:pt x="216" y="366"/>
                              </a:moveTo>
                              <a:cubicBezTo>
                                <a:pt x="398" y="675"/>
                                <a:pt x="398" y="675"/>
                                <a:pt x="398" y="675"/>
                              </a:cubicBezTo>
                              <a:cubicBezTo>
                                <a:pt x="299" y="675"/>
                                <a:pt x="299" y="675"/>
                                <a:pt x="299" y="675"/>
                              </a:cubicBezTo>
                              <a:cubicBezTo>
                                <a:pt x="163" y="436"/>
                                <a:pt x="163" y="436"/>
                                <a:pt x="163" y="436"/>
                              </a:cubicBezTo>
                              <a:cubicBezTo>
                                <a:pt x="90" y="527"/>
                                <a:pt x="90" y="527"/>
                                <a:pt x="90" y="527"/>
                              </a:cubicBezTo>
                              <a:cubicBezTo>
                                <a:pt x="90" y="675"/>
                                <a:pt x="90" y="675"/>
                                <a:pt x="90" y="675"/>
                              </a:cubicBezTo>
                              <a:cubicBezTo>
                                <a:pt x="0" y="675"/>
                                <a:pt x="0" y="675"/>
                                <a:pt x="0" y="675"/>
                              </a:cubicBezTo>
                              <a:cubicBezTo>
                                <a:pt x="0" y="168"/>
                                <a:pt x="0" y="168"/>
                                <a:pt x="0" y="168"/>
                              </a:cubicBezTo>
                              <a:cubicBezTo>
                                <a:pt x="90" y="168"/>
                                <a:pt x="90" y="168"/>
                                <a:pt x="90" y="168"/>
                              </a:cubicBezTo>
                              <a:cubicBezTo>
                                <a:pt x="90" y="398"/>
                                <a:pt x="90" y="398"/>
                                <a:pt x="90" y="398"/>
                              </a:cubicBezTo>
                              <a:cubicBezTo>
                                <a:pt x="92" y="398"/>
                                <a:pt x="92" y="398"/>
                                <a:pt x="92" y="398"/>
                              </a:cubicBezTo>
                              <a:cubicBezTo>
                                <a:pt x="273" y="168"/>
                                <a:pt x="273" y="168"/>
                                <a:pt x="273" y="168"/>
                              </a:cubicBezTo>
                              <a:cubicBezTo>
                                <a:pt x="372" y="168"/>
                                <a:pt x="372" y="168"/>
                                <a:pt x="372" y="168"/>
                              </a:cubicBezTo>
                              <a:lnTo>
                                <a:pt x="216" y="366"/>
                              </a:lnTo>
                              <a:close/>
                              <a:moveTo>
                                <a:pt x="581" y="285"/>
                              </a:moveTo>
                              <a:cubicBezTo>
                                <a:pt x="521" y="285"/>
                                <a:pt x="468" y="308"/>
                                <a:pt x="426" y="335"/>
                              </a:cubicBezTo>
                              <a:cubicBezTo>
                                <a:pt x="458" y="394"/>
                                <a:pt x="458" y="394"/>
                                <a:pt x="458" y="394"/>
                              </a:cubicBezTo>
                              <a:cubicBezTo>
                                <a:pt x="492" y="374"/>
                                <a:pt x="527" y="357"/>
                                <a:pt x="565" y="357"/>
                              </a:cubicBezTo>
                              <a:cubicBezTo>
                                <a:pt x="616" y="357"/>
                                <a:pt x="633" y="391"/>
                                <a:pt x="634" y="432"/>
                              </a:cubicBezTo>
                              <a:cubicBezTo>
                                <a:pt x="478" y="449"/>
                                <a:pt x="410" y="491"/>
                                <a:pt x="410" y="573"/>
                              </a:cubicBezTo>
                              <a:cubicBezTo>
                                <a:pt x="410" y="639"/>
                                <a:pt x="457" y="684"/>
                                <a:pt x="523" y="684"/>
                              </a:cubicBezTo>
                              <a:cubicBezTo>
                                <a:pt x="568" y="684"/>
                                <a:pt x="607" y="662"/>
                                <a:pt x="641" y="633"/>
                              </a:cubicBezTo>
                              <a:cubicBezTo>
                                <a:pt x="643" y="633"/>
                                <a:pt x="643" y="633"/>
                                <a:pt x="643" y="633"/>
                              </a:cubicBezTo>
                              <a:cubicBezTo>
                                <a:pt x="650" y="675"/>
                                <a:pt x="650" y="675"/>
                                <a:pt x="650" y="675"/>
                              </a:cubicBezTo>
                              <a:cubicBezTo>
                                <a:pt x="723" y="675"/>
                                <a:pt x="723" y="675"/>
                                <a:pt x="723" y="675"/>
                              </a:cubicBezTo>
                              <a:cubicBezTo>
                                <a:pt x="723" y="449"/>
                                <a:pt x="723" y="449"/>
                                <a:pt x="723" y="449"/>
                              </a:cubicBezTo>
                              <a:cubicBezTo>
                                <a:pt x="723" y="343"/>
                                <a:pt x="677" y="285"/>
                                <a:pt x="581" y="285"/>
                              </a:cubicBezTo>
                              <a:moveTo>
                                <a:pt x="634" y="573"/>
                              </a:moveTo>
                              <a:cubicBezTo>
                                <a:pt x="606" y="599"/>
                                <a:pt x="582" y="614"/>
                                <a:pt x="551" y="614"/>
                              </a:cubicBezTo>
                              <a:cubicBezTo>
                                <a:pt x="519" y="614"/>
                                <a:pt x="497" y="600"/>
                                <a:pt x="497" y="566"/>
                              </a:cubicBezTo>
                              <a:cubicBezTo>
                                <a:pt x="497" y="528"/>
                                <a:pt x="531" y="501"/>
                                <a:pt x="634" y="487"/>
                              </a:cubicBezTo>
                              <a:lnTo>
                                <a:pt x="634" y="573"/>
                              </a:lnTo>
                              <a:close/>
                              <a:moveTo>
                                <a:pt x="1906" y="294"/>
                              </a:moveTo>
                              <a:cubicBezTo>
                                <a:pt x="1995" y="294"/>
                                <a:pt x="1995" y="294"/>
                                <a:pt x="1995" y="294"/>
                              </a:cubicBezTo>
                              <a:cubicBezTo>
                                <a:pt x="1995" y="675"/>
                                <a:pt x="1995" y="675"/>
                                <a:pt x="1995" y="675"/>
                              </a:cubicBezTo>
                              <a:cubicBezTo>
                                <a:pt x="1922" y="675"/>
                                <a:pt x="1922" y="675"/>
                                <a:pt x="1922" y="675"/>
                              </a:cubicBezTo>
                              <a:cubicBezTo>
                                <a:pt x="1916" y="619"/>
                                <a:pt x="1916" y="619"/>
                                <a:pt x="1916" y="619"/>
                              </a:cubicBezTo>
                              <a:cubicBezTo>
                                <a:pt x="1913" y="619"/>
                                <a:pt x="1913" y="619"/>
                                <a:pt x="1913" y="619"/>
                              </a:cubicBezTo>
                              <a:cubicBezTo>
                                <a:pt x="1879" y="659"/>
                                <a:pt x="1843" y="684"/>
                                <a:pt x="1790" y="684"/>
                              </a:cubicBezTo>
                              <a:cubicBezTo>
                                <a:pt x="1709" y="684"/>
                                <a:pt x="1673" y="629"/>
                                <a:pt x="1673" y="533"/>
                              </a:cubicBezTo>
                              <a:cubicBezTo>
                                <a:pt x="1673" y="294"/>
                                <a:pt x="1673" y="294"/>
                                <a:pt x="1673" y="294"/>
                              </a:cubicBezTo>
                              <a:cubicBezTo>
                                <a:pt x="1762" y="294"/>
                                <a:pt x="1762" y="294"/>
                                <a:pt x="1762" y="294"/>
                              </a:cubicBezTo>
                              <a:cubicBezTo>
                                <a:pt x="1762" y="521"/>
                                <a:pt x="1762" y="521"/>
                                <a:pt x="1762" y="521"/>
                              </a:cubicBezTo>
                              <a:cubicBezTo>
                                <a:pt x="1762" y="584"/>
                                <a:pt x="1781" y="607"/>
                                <a:pt x="1822" y="607"/>
                              </a:cubicBezTo>
                              <a:cubicBezTo>
                                <a:pt x="1855" y="607"/>
                                <a:pt x="1877" y="592"/>
                                <a:pt x="1906" y="555"/>
                              </a:cubicBezTo>
                              <a:lnTo>
                                <a:pt x="1906" y="294"/>
                              </a:lnTo>
                              <a:close/>
                              <a:moveTo>
                                <a:pt x="2885" y="285"/>
                              </a:moveTo>
                              <a:cubicBezTo>
                                <a:pt x="2904" y="285"/>
                                <a:pt x="2917" y="287"/>
                                <a:pt x="2928" y="293"/>
                              </a:cubicBezTo>
                              <a:cubicBezTo>
                                <a:pt x="2913" y="370"/>
                                <a:pt x="2913" y="370"/>
                                <a:pt x="2913" y="370"/>
                              </a:cubicBezTo>
                              <a:cubicBezTo>
                                <a:pt x="2900" y="367"/>
                                <a:pt x="2890" y="364"/>
                                <a:pt x="2873" y="364"/>
                              </a:cubicBezTo>
                              <a:cubicBezTo>
                                <a:pt x="2843" y="364"/>
                                <a:pt x="2807" y="385"/>
                                <a:pt x="2783" y="442"/>
                              </a:cubicBezTo>
                              <a:cubicBezTo>
                                <a:pt x="2783" y="675"/>
                                <a:pt x="2783" y="675"/>
                                <a:pt x="2783" y="675"/>
                              </a:cubicBezTo>
                              <a:cubicBezTo>
                                <a:pt x="2694" y="675"/>
                                <a:pt x="2694" y="675"/>
                                <a:pt x="2694" y="675"/>
                              </a:cubicBezTo>
                              <a:cubicBezTo>
                                <a:pt x="2694" y="294"/>
                                <a:pt x="2694" y="294"/>
                                <a:pt x="2694" y="294"/>
                              </a:cubicBezTo>
                              <a:cubicBezTo>
                                <a:pt x="2768" y="294"/>
                                <a:pt x="2768" y="294"/>
                                <a:pt x="2768" y="294"/>
                              </a:cubicBezTo>
                              <a:cubicBezTo>
                                <a:pt x="2774" y="362"/>
                                <a:pt x="2774" y="362"/>
                                <a:pt x="2774" y="362"/>
                              </a:cubicBezTo>
                              <a:cubicBezTo>
                                <a:pt x="2777" y="362"/>
                                <a:pt x="2777" y="362"/>
                                <a:pt x="2777" y="362"/>
                              </a:cubicBezTo>
                              <a:cubicBezTo>
                                <a:pt x="2804" y="312"/>
                                <a:pt x="2845" y="285"/>
                                <a:pt x="2885" y="285"/>
                              </a:cubicBezTo>
                              <a:moveTo>
                                <a:pt x="2478" y="285"/>
                              </a:moveTo>
                              <a:cubicBezTo>
                                <a:pt x="2389" y="285"/>
                                <a:pt x="2303" y="361"/>
                                <a:pt x="2303" y="485"/>
                              </a:cubicBezTo>
                              <a:cubicBezTo>
                                <a:pt x="2303" y="611"/>
                                <a:pt x="2385" y="684"/>
                                <a:pt x="2490" y="684"/>
                              </a:cubicBezTo>
                              <a:cubicBezTo>
                                <a:pt x="2538" y="684"/>
                                <a:pt x="2584" y="667"/>
                                <a:pt x="2620" y="643"/>
                              </a:cubicBezTo>
                              <a:cubicBezTo>
                                <a:pt x="2590" y="587"/>
                                <a:pt x="2590" y="587"/>
                                <a:pt x="2590" y="587"/>
                              </a:cubicBezTo>
                              <a:cubicBezTo>
                                <a:pt x="2562" y="605"/>
                                <a:pt x="2534" y="615"/>
                                <a:pt x="2502" y="615"/>
                              </a:cubicBezTo>
                              <a:cubicBezTo>
                                <a:pt x="2440" y="615"/>
                                <a:pt x="2397" y="576"/>
                                <a:pt x="2389" y="508"/>
                              </a:cubicBezTo>
                              <a:cubicBezTo>
                                <a:pt x="2631" y="508"/>
                                <a:pt x="2631" y="508"/>
                                <a:pt x="2631" y="508"/>
                              </a:cubicBezTo>
                              <a:cubicBezTo>
                                <a:pt x="2633" y="498"/>
                                <a:pt x="2635" y="483"/>
                                <a:pt x="2635" y="466"/>
                              </a:cubicBezTo>
                              <a:cubicBezTo>
                                <a:pt x="2635" y="360"/>
                                <a:pt x="2581" y="285"/>
                                <a:pt x="2478" y="285"/>
                              </a:cubicBezTo>
                              <a:moveTo>
                                <a:pt x="2389" y="451"/>
                              </a:moveTo>
                              <a:cubicBezTo>
                                <a:pt x="2396" y="387"/>
                                <a:pt x="2435" y="354"/>
                                <a:pt x="2480" y="354"/>
                              </a:cubicBezTo>
                              <a:cubicBezTo>
                                <a:pt x="2532" y="354"/>
                                <a:pt x="2557" y="391"/>
                                <a:pt x="2557" y="451"/>
                              </a:cubicBezTo>
                              <a:lnTo>
                                <a:pt x="2389" y="451"/>
                              </a:lnTo>
                              <a:close/>
                              <a:moveTo>
                                <a:pt x="2238" y="613"/>
                              </a:moveTo>
                              <a:cubicBezTo>
                                <a:pt x="2252" y="613"/>
                                <a:pt x="2267" y="609"/>
                                <a:pt x="2278" y="604"/>
                              </a:cubicBezTo>
                              <a:cubicBezTo>
                                <a:pt x="2293" y="670"/>
                                <a:pt x="2293" y="670"/>
                                <a:pt x="2293" y="670"/>
                              </a:cubicBezTo>
                              <a:cubicBezTo>
                                <a:pt x="2273" y="677"/>
                                <a:pt x="2246" y="684"/>
                                <a:pt x="2216" y="684"/>
                              </a:cubicBezTo>
                              <a:cubicBezTo>
                                <a:pt x="2128" y="684"/>
                                <a:pt x="2095" y="628"/>
                                <a:pt x="2095" y="546"/>
                              </a:cubicBezTo>
                              <a:cubicBezTo>
                                <a:pt x="2095" y="365"/>
                                <a:pt x="2095" y="365"/>
                                <a:pt x="2095" y="365"/>
                              </a:cubicBezTo>
                              <a:cubicBezTo>
                                <a:pt x="2041" y="365"/>
                                <a:pt x="2041" y="365"/>
                                <a:pt x="2041" y="365"/>
                              </a:cubicBezTo>
                              <a:cubicBezTo>
                                <a:pt x="2041" y="298"/>
                                <a:pt x="2041" y="298"/>
                                <a:pt x="2041" y="298"/>
                              </a:cubicBezTo>
                              <a:cubicBezTo>
                                <a:pt x="2100" y="294"/>
                                <a:pt x="2100" y="294"/>
                                <a:pt x="2100" y="294"/>
                              </a:cubicBezTo>
                              <a:cubicBezTo>
                                <a:pt x="2111" y="191"/>
                                <a:pt x="2111" y="191"/>
                                <a:pt x="2111" y="191"/>
                              </a:cubicBezTo>
                              <a:cubicBezTo>
                                <a:pt x="2185" y="191"/>
                                <a:pt x="2185" y="191"/>
                                <a:pt x="2185" y="191"/>
                              </a:cubicBezTo>
                              <a:cubicBezTo>
                                <a:pt x="2185" y="294"/>
                                <a:pt x="2185" y="294"/>
                                <a:pt x="2185" y="294"/>
                              </a:cubicBezTo>
                              <a:cubicBezTo>
                                <a:pt x="2282" y="294"/>
                                <a:pt x="2282" y="294"/>
                                <a:pt x="2282" y="294"/>
                              </a:cubicBezTo>
                              <a:cubicBezTo>
                                <a:pt x="2282" y="365"/>
                                <a:pt x="2282" y="365"/>
                                <a:pt x="2282" y="365"/>
                              </a:cubicBezTo>
                              <a:cubicBezTo>
                                <a:pt x="2185" y="365"/>
                                <a:pt x="2185" y="365"/>
                                <a:pt x="2185" y="365"/>
                              </a:cubicBezTo>
                              <a:cubicBezTo>
                                <a:pt x="2185" y="546"/>
                                <a:pt x="2185" y="546"/>
                                <a:pt x="2185" y="546"/>
                              </a:cubicBezTo>
                              <a:cubicBezTo>
                                <a:pt x="2185" y="591"/>
                                <a:pt x="2202" y="613"/>
                                <a:pt x="2238" y="613"/>
                              </a:cubicBezTo>
                              <a:moveTo>
                                <a:pt x="1444" y="0"/>
                              </a:moveTo>
                              <a:cubicBezTo>
                                <a:pt x="1509" y="55"/>
                                <a:pt x="1548" y="116"/>
                                <a:pt x="1570" y="177"/>
                              </a:cubicBezTo>
                              <a:cubicBezTo>
                                <a:pt x="1667" y="412"/>
                                <a:pt x="1522" y="608"/>
                                <a:pt x="1522" y="608"/>
                              </a:cubicBezTo>
                              <a:cubicBezTo>
                                <a:pt x="1594" y="372"/>
                                <a:pt x="1466" y="304"/>
                                <a:pt x="1409" y="289"/>
                              </a:cubicBezTo>
                              <a:cubicBezTo>
                                <a:pt x="1394" y="286"/>
                                <a:pt x="1376" y="285"/>
                                <a:pt x="1357" y="286"/>
                              </a:cubicBezTo>
                              <a:cubicBezTo>
                                <a:pt x="1287" y="289"/>
                                <a:pt x="1228" y="336"/>
                                <a:pt x="1202" y="400"/>
                              </a:cubicBezTo>
                              <a:cubicBezTo>
                                <a:pt x="1202" y="398"/>
                                <a:pt x="1202" y="395"/>
                                <a:pt x="1202" y="393"/>
                              </a:cubicBezTo>
                              <a:cubicBezTo>
                                <a:pt x="1199" y="253"/>
                                <a:pt x="1337" y="68"/>
                                <a:pt x="1444" y="0"/>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706120" y="553085"/>
                          <a:ext cx="1534795" cy="376555"/>
                        </a:xfrm>
                        <a:custGeom>
                          <a:avLst/>
                          <a:gdLst>
                            <a:gd name="T0" fmla="*/ 0 w 4833"/>
                            <a:gd name="T1" fmla="*/ 393 h 1183"/>
                            <a:gd name="T2" fmla="*/ 202 w 4833"/>
                            <a:gd name="T3" fmla="*/ 703 h 1183"/>
                            <a:gd name="T4" fmla="*/ 389 w 4833"/>
                            <a:gd name="T5" fmla="*/ 451 h 1183"/>
                            <a:gd name="T6" fmla="*/ 202 w 4833"/>
                            <a:gd name="T7" fmla="*/ 703 h 1183"/>
                            <a:gd name="T8" fmla="*/ 3680 w 4833"/>
                            <a:gd name="T9" fmla="*/ 285 h 1183"/>
                            <a:gd name="T10" fmla="*/ 4492 w 4833"/>
                            <a:gd name="T11" fmla="*/ 832 h 1183"/>
                            <a:gd name="T12" fmla="*/ 4784 w 4833"/>
                            <a:gd name="T13" fmla="*/ 542 h 1183"/>
                            <a:gd name="T14" fmla="*/ 4541 w 4833"/>
                            <a:gd name="T15" fmla="*/ 788 h 1183"/>
                            <a:gd name="T16" fmla="*/ 4227 w 4833"/>
                            <a:gd name="T17" fmla="*/ 451 h 1183"/>
                            <a:gd name="T18" fmla="*/ 4233 w 4833"/>
                            <a:gd name="T19" fmla="*/ 776 h 1183"/>
                            <a:gd name="T20" fmla="*/ 1989 w 4833"/>
                            <a:gd name="T21" fmla="*/ 78 h 1183"/>
                            <a:gd name="T22" fmla="*/ 4512 w 4833"/>
                            <a:gd name="T23" fmla="*/ 352 h 1183"/>
                            <a:gd name="T24" fmla="*/ 1585 w 4833"/>
                            <a:gd name="T25" fmla="*/ 1024 h 1183"/>
                            <a:gd name="T26" fmla="*/ 1585 w 4833"/>
                            <a:gd name="T27" fmla="*/ 1024 h 1183"/>
                            <a:gd name="T28" fmla="*/ 1846 w 4833"/>
                            <a:gd name="T29" fmla="*/ 1097 h 1183"/>
                            <a:gd name="T30" fmla="*/ 971 w 4833"/>
                            <a:gd name="T31" fmla="*/ 1021 h 1183"/>
                            <a:gd name="T32" fmla="*/ 970 w 4833"/>
                            <a:gd name="T33" fmla="*/ 1163 h 1183"/>
                            <a:gd name="T34" fmla="*/ 394 w 4833"/>
                            <a:gd name="T35" fmla="*/ 1005 h 1183"/>
                            <a:gd name="T36" fmla="*/ 576 w 4833"/>
                            <a:gd name="T37" fmla="*/ 1179 h 1183"/>
                            <a:gd name="T38" fmla="*/ 554 w 4833"/>
                            <a:gd name="T39" fmla="*/ 1161 h 1183"/>
                            <a:gd name="T40" fmla="*/ 202 w 4833"/>
                            <a:gd name="T41" fmla="*/ 1179 h 1183"/>
                            <a:gd name="T42" fmla="*/ 314 w 4833"/>
                            <a:gd name="T43" fmla="*/ 1071 h 1183"/>
                            <a:gd name="T44" fmla="*/ 288 w 4833"/>
                            <a:gd name="T45" fmla="*/ 1099 h 1183"/>
                            <a:gd name="T46" fmla="*/ 1979 w 4833"/>
                            <a:gd name="T47" fmla="*/ 1183 h 1183"/>
                            <a:gd name="T48" fmla="*/ 1157 w 4833"/>
                            <a:gd name="T49" fmla="*/ 1078 h 1183"/>
                            <a:gd name="T50" fmla="*/ 1157 w 4833"/>
                            <a:gd name="T51" fmla="*/ 1179 h 1183"/>
                            <a:gd name="T52" fmla="*/ 813 w 4833"/>
                            <a:gd name="T53" fmla="*/ 1021 h 1183"/>
                            <a:gd name="T54" fmla="*/ 811 w 4833"/>
                            <a:gd name="T55" fmla="*/ 1163 h 1183"/>
                            <a:gd name="T56" fmla="*/ 1344 w 4833"/>
                            <a:gd name="T57" fmla="*/ 1183 h 1183"/>
                            <a:gd name="T58" fmla="*/ 1570 w 4833"/>
                            <a:gd name="T59" fmla="*/ 1054 h 1183"/>
                            <a:gd name="T60" fmla="*/ 1454 w 4833"/>
                            <a:gd name="T61" fmla="*/ 1005 h 1183"/>
                            <a:gd name="T62" fmla="*/ 1506 w 4833"/>
                            <a:gd name="T63" fmla="*/ 1088 h 1183"/>
                            <a:gd name="T64" fmla="*/ 3915 w 4833"/>
                            <a:gd name="T65" fmla="*/ 1005 h 1183"/>
                            <a:gd name="T66" fmla="*/ 3457 w 4833"/>
                            <a:gd name="T67" fmla="*/ 1021 h 1183"/>
                            <a:gd name="T68" fmla="*/ 3455 w 4833"/>
                            <a:gd name="T69" fmla="*/ 1163 h 1183"/>
                            <a:gd name="T70" fmla="*/ 3831 w 4833"/>
                            <a:gd name="T71" fmla="*/ 1183 h 1183"/>
                            <a:gd name="T72" fmla="*/ 3539 w 4833"/>
                            <a:gd name="T73" fmla="*/ 1179 h 1183"/>
                            <a:gd name="T74" fmla="*/ 3642 w 4833"/>
                            <a:gd name="T75" fmla="*/ 1078 h 1183"/>
                            <a:gd name="T76" fmla="*/ 4074 w 4833"/>
                            <a:gd name="T77" fmla="*/ 1179 h 1183"/>
                            <a:gd name="T78" fmla="*/ 4156 w 4833"/>
                            <a:gd name="T79" fmla="*/ 1005 h 1183"/>
                            <a:gd name="T80" fmla="*/ 4688 w 4833"/>
                            <a:gd name="T81" fmla="*/ 1179 h 1183"/>
                            <a:gd name="T82" fmla="*/ 4800 w 4833"/>
                            <a:gd name="T83" fmla="*/ 1071 h 1183"/>
                            <a:gd name="T84" fmla="*/ 4774 w 4833"/>
                            <a:gd name="T85" fmla="*/ 1099 h 1183"/>
                            <a:gd name="T86" fmla="*/ 4642 w 4833"/>
                            <a:gd name="T87" fmla="*/ 1107 h 1183"/>
                            <a:gd name="T88" fmla="*/ 4282 w 4833"/>
                            <a:gd name="T89" fmla="*/ 1024 h 1183"/>
                            <a:gd name="T90" fmla="*/ 4461 w 4833"/>
                            <a:gd name="T91" fmla="*/ 1179 h 1183"/>
                            <a:gd name="T92" fmla="*/ 4416 w 4833"/>
                            <a:gd name="T93" fmla="*/ 1088 h 1183"/>
                            <a:gd name="T94" fmla="*/ 2636 w 4833"/>
                            <a:gd name="T95" fmla="*/ 1179 h 1183"/>
                            <a:gd name="T96" fmla="*/ 2588 w 4833"/>
                            <a:gd name="T97" fmla="*/ 1023 h 1183"/>
                            <a:gd name="T98" fmla="*/ 3266 w 4833"/>
                            <a:gd name="T99" fmla="*/ 1047 h 1183"/>
                            <a:gd name="T100" fmla="*/ 3333 w 4833"/>
                            <a:gd name="T101" fmla="*/ 1135 h 1183"/>
                            <a:gd name="T102" fmla="*/ 2505 w 4833"/>
                            <a:gd name="T103" fmla="*/ 1091 h 1183"/>
                            <a:gd name="T104" fmla="*/ 2401 w 4833"/>
                            <a:gd name="T105" fmla="*/ 1023 h 1183"/>
                            <a:gd name="T106" fmla="*/ 2090 w 4833"/>
                            <a:gd name="T107" fmla="*/ 1179 h 1183"/>
                            <a:gd name="T108" fmla="*/ 2140 w 4833"/>
                            <a:gd name="T109" fmla="*/ 1092 h 1183"/>
                            <a:gd name="T110" fmla="*/ 2241 w 4833"/>
                            <a:gd name="T111" fmla="*/ 1005 h 1183"/>
                            <a:gd name="T112" fmla="*/ 2782 w 4833"/>
                            <a:gd name="T113" fmla="*/ 1153 h 1183"/>
                            <a:gd name="T114" fmla="*/ 2748 w 4833"/>
                            <a:gd name="T115" fmla="*/ 1183 h 1183"/>
                            <a:gd name="T116" fmla="*/ 2832 w 4833"/>
                            <a:gd name="T117" fmla="*/ 1091 h 1183"/>
                            <a:gd name="T118" fmla="*/ 3202 w 4833"/>
                            <a:gd name="T119" fmla="*/ 1179 h 1183"/>
                            <a:gd name="T120" fmla="*/ 3030 w 4833"/>
                            <a:gd name="T121" fmla="*/ 1092 h 1183"/>
                            <a:gd name="T122" fmla="*/ 3139 w 4833"/>
                            <a:gd name="T123" fmla="*/ 1089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3" h="1183">
                              <a:moveTo>
                                <a:pt x="102" y="389"/>
                              </a:moveTo>
                              <a:cubicBezTo>
                                <a:pt x="102" y="390"/>
                                <a:pt x="102" y="392"/>
                                <a:pt x="102" y="394"/>
                              </a:cubicBezTo>
                              <a:cubicBezTo>
                                <a:pt x="102" y="397"/>
                                <a:pt x="102" y="399"/>
                                <a:pt x="102" y="402"/>
                              </a:cubicBezTo>
                              <a:cubicBezTo>
                                <a:pt x="102" y="447"/>
                                <a:pt x="80" y="482"/>
                                <a:pt x="34" y="504"/>
                              </a:cubicBezTo>
                              <a:cubicBezTo>
                                <a:pt x="19" y="474"/>
                                <a:pt x="19" y="474"/>
                                <a:pt x="19" y="474"/>
                              </a:cubicBezTo>
                              <a:cubicBezTo>
                                <a:pt x="37" y="465"/>
                                <a:pt x="49" y="455"/>
                                <a:pt x="56" y="441"/>
                              </a:cubicBezTo>
                              <a:cubicBezTo>
                                <a:pt x="55" y="441"/>
                                <a:pt x="54" y="442"/>
                                <a:pt x="53" y="442"/>
                              </a:cubicBezTo>
                              <a:cubicBezTo>
                                <a:pt x="25" y="443"/>
                                <a:pt x="2" y="421"/>
                                <a:pt x="0" y="393"/>
                              </a:cubicBezTo>
                              <a:cubicBezTo>
                                <a:pt x="0" y="388"/>
                                <a:pt x="1" y="384"/>
                                <a:pt x="2" y="380"/>
                              </a:cubicBezTo>
                              <a:cubicBezTo>
                                <a:pt x="4" y="372"/>
                                <a:pt x="8" y="365"/>
                                <a:pt x="12" y="358"/>
                              </a:cubicBezTo>
                              <a:cubicBezTo>
                                <a:pt x="21" y="348"/>
                                <a:pt x="34" y="341"/>
                                <a:pt x="49" y="340"/>
                              </a:cubicBezTo>
                              <a:cubicBezTo>
                                <a:pt x="51" y="340"/>
                                <a:pt x="52" y="340"/>
                                <a:pt x="54" y="340"/>
                              </a:cubicBezTo>
                              <a:cubicBezTo>
                                <a:pt x="55" y="340"/>
                                <a:pt x="56" y="340"/>
                                <a:pt x="57" y="340"/>
                              </a:cubicBezTo>
                              <a:cubicBezTo>
                                <a:pt x="76" y="340"/>
                                <a:pt x="89" y="350"/>
                                <a:pt x="96" y="367"/>
                              </a:cubicBezTo>
                              <a:cubicBezTo>
                                <a:pt x="100" y="374"/>
                                <a:pt x="102" y="381"/>
                                <a:pt x="102" y="389"/>
                              </a:cubicBezTo>
                              <a:moveTo>
                                <a:pt x="202" y="703"/>
                              </a:moveTo>
                              <a:cubicBezTo>
                                <a:pt x="202" y="785"/>
                                <a:pt x="235" y="841"/>
                                <a:pt x="323" y="841"/>
                              </a:cubicBezTo>
                              <a:cubicBezTo>
                                <a:pt x="353" y="841"/>
                                <a:pt x="380" y="834"/>
                                <a:pt x="400" y="827"/>
                              </a:cubicBezTo>
                              <a:cubicBezTo>
                                <a:pt x="385" y="761"/>
                                <a:pt x="385" y="761"/>
                                <a:pt x="385" y="761"/>
                              </a:cubicBezTo>
                              <a:cubicBezTo>
                                <a:pt x="374" y="766"/>
                                <a:pt x="359" y="770"/>
                                <a:pt x="345" y="770"/>
                              </a:cubicBezTo>
                              <a:cubicBezTo>
                                <a:pt x="309" y="770"/>
                                <a:pt x="292" y="748"/>
                                <a:pt x="292" y="703"/>
                              </a:cubicBezTo>
                              <a:cubicBezTo>
                                <a:pt x="292" y="522"/>
                                <a:pt x="292" y="522"/>
                                <a:pt x="292" y="522"/>
                              </a:cubicBezTo>
                              <a:cubicBezTo>
                                <a:pt x="389" y="522"/>
                                <a:pt x="389" y="522"/>
                                <a:pt x="389" y="522"/>
                              </a:cubicBezTo>
                              <a:cubicBezTo>
                                <a:pt x="389" y="451"/>
                                <a:pt x="389" y="451"/>
                                <a:pt x="389" y="451"/>
                              </a:cubicBezTo>
                              <a:cubicBezTo>
                                <a:pt x="292" y="451"/>
                                <a:pt x="292" y="451"/>
                                <a:pt x="292" y="451"/>
                              </a:cubicBezTo>
                              <a:cubicBezTo>
                                <a:pt x="292" y="348"/>
                                <a:pt x="292" y="348"/>
                                <a:pt x="292" y="348"/>
                              </a:cubicBezTo>
                              <a:cubicBezTo>
                                <a:pt x="218" y="348"/>
                                <a:pt x="218" y="348"/>
                                <a:pt x="218" y="348"/>
                              </a:cubicBezTo>
                              <a:cubicBezTo>
                                <a:pt x="207" y="451"/>
                                <a:pt x="207" y="451"/>
                                <a:pt x="207" y="451"/>
                              </a:cubicBezTo>
                              <a:cubicBezTo>
                                <a:pt x="148" y="455"/>
                                <a:pt x="148" y="455"/>
                                <a:pt x="148" y="455"/>
                              </a:cubicBezTo>
                              <a:cubicBezTo>
                                <a:pt x="148" y="522"/>
                                <a:pt x="148" y="522"/>
                                <a:pt x="148" y="522"/>
                              </a:cubicBezTo>
                              <a:cubicBezTo>
                                <a:pt x="202" y="522"/>
                                <a:pt x="202" y="522"/>
                                <a:pt x="202" y="522"/>
                              </a:cubicBezTo>
                              <a:lnTo>
                                <a:pt x="202" y="703"/>
                              </a:lnTo>
                              <a:close/>
                              <a:moveTo>
                                <a:pt x="3827" y="605"/>
                              </a:moveTo>
                              <a:cubicBezTo>
                                <a:pt x="3827" y="832"/>
                                <a:pt x="3827" y="832"/>
                                <a:pt x="3827" y="832"/>
                              </a:cubicBezTo>
                              <a:cubicBezTo>
                                <a:pt x="3916" y="832"/>
                                <a:pt x="3916" y="832"/>
                                <a:pt x="3916" y="832"/>
                              </a:cubicBezTo>
                              <a:cubicBezTo>
                                <a:pt x="3916" y="593"/>
                                <a:pt x="3916" y="593"/>
                                <a:pt x="3916" y="593"/>
                              </a:cubicBezTo>
                              <a:cubicBezTo>
                                <a:pt x="3916" y="497"/>
                                <a:pt x="3880" y="442"/>
                                <a:pt x="3799" y="442"/>
                              </a:cubicBezTo>
                              <a:cubicBezTo>
                                <a:pt x="3747" y="442"/>
                                <a:pt x="3709" y="469"/>
                                <a:pt x="3677" y="499"/>
                              </a:cubicBezTo>
                              <a:cubicBezTo>
                                <a:pt x="3680" y="426"/>
                                <a:pt x="3680" y="426"/>
                                <a:pt x="3680" y="426"/>
                              </a:cubicBezTo>
                              <a:cubicBezTo>
                                <a:pt x="3680" y="285"/>
                                <a:pt x="3680" y="285"/>
                                <a:pt x="3680" y="285"/>
                              </a:cubicBezTo>
                              <a:cubicBezTo>
                                <a:pt x="3591" y="285"/>
                                <a:pt x="3591" y="285"/>
                                <a:pt x="3591" y="285"/>
                              </a:cubicBezTo>
                              <a:cubicBezTo>
                                <a:pt x="3591" y="832"/>
                                <a:pt x="3591" y="832"/>
                                <a:pt x="3591" y="832"/>
                              </a:cubicBezTo>
                              <a:cubicBezTo>
                                <a:pt x="3680" y="832"/>
                                <a:pt x="3680" y="832"/>
                                <a:pt x="3680" y="832"/>
                              </a:cubicBezTo>
                              <a:cubicBezTo>
                                <a:pt x="3680" y="566"/>
                                <a:pt x="3680" y="566"/>
                                <a:pt x="3680" y="566"/>
                              </a:cubicBezTo>
                              <a:cubicBezTo>
                                <a:pt x="3712" y="535"/>
                                <a:pt x="3734" y="519"/>
                                <a:pt x="3767" y="519"/>
                              </a:cubicBezTo>
                              <a:cubicBezTo>
                                <a:pt x="3809" y="519"/>
                                <a:pt x="3827" y="542"/>
                                <a:pt x="3827" y="605"/>
                              </a:cubicBezTo>
                              <a:moveTo>
                                <a:pt x="4403" y="832"/>
                              </a:moveTo>
                              <a:cubicBezTo>
                                <a:pt x="4492" y="832"/>
                                <a:pt x="4492" y="832"/>
                                <a:pt x="4492" y="832"/>
                              </a:cubicBezTo>
                              <a:cubicBezTo>
                                <a:pt x="4492" y="451"/>
                                <a:pt x="4492" y="451"/>
                                <a:pt x="4492" y="451"/>
                              </a:cubicBezTo>
                              <a:cubicBezTo>
                                <a:pt x="4403" y="451"/>
                                <a:pt x="4403" y="451"/>
                                <a:pt x="4403" y="451"/>
                              </a:cubicBezTo>
                              <a:lnTo>
                                <a:pt x="4403" y="832"/>
                              </a:lnTo>
                              <a:close/>
                              <a:moveTo>
                                <a:pt x="4833" y="723"/>
                              </a:moveTo>
                              <a:cubicBezTo>
                                <a:pt x="4833" y="652"/>
                                <a:pt x="4776" y="627"/>
                                <a:pt x="4724" y="608"/>
                              </a:cubicBezTo>
                              <a:cubicBezTo>
                                <a:pt x="4683" y="593"/>
                                <a:pt x="4645" y="581"/>
                                <a:pt x="4645" y="551"/>
                              </a:cubicBezTo>
                              <a:cubicBezTo>
                                <a:pt x="4645" y="527"/>
                                <a:pt x="4663" y="510"/>
                                <a:pt x="4701" y="510"/>
                              </a:cubicBezTo>
                              <a:cubicBezTo>
                                <a:pt x="4731" y="510"/>
                                <a:pt x="4758" y="523"/>
                                <a:pt x="4784" y="542"/>
                              </a:cubicBezTo>
                              <a:cubicBezTo>
                                <a:pt x="4825" y="488"/>
                                <a:pt x="4825" y="488"/>
                                <a:pt x="4825" y="488"/>
                              </a:cubicBezTo>
                              <a:cubicBezTo>
                                <a:pt x="4794" y="464"/>
                                <a:pt x="4752" y="442"/>
                                <a:pt x="4699" y="442"/>
                              </a:cubicBezTo>
                              <a:cubicBezTo>
                                <a:pt x="4614" y="442"/>
                                <a:pt x="4560" y="489"/>
                                <a:pt x="4560" y="556"/>
                              </a:cubicBezTo>
                              <a:cubicBezTo>
                                <a:pt x="4560" y="620"/>
                                <a:pt x="4617" y="648"/>
                                <a:pt x="4667" y="667"/>
                              </a:cubicBezTo>
                              <a:cubicBezTo>
                                <a:pt x="4708" y="682"/>
                                <a:pt x="4749" y="696"/>
                                <a:pt x="4749" y="728"/>
                              </a:cubicBezTo>
                              <a:cubicBezTo>
                                <a:pt x="4749" y="754"/>
                                <a:pt x="4729" y="774"/>
                                <a:pt x="4688" y="774"/>
                              </a:cubicBezTo>
                              <a:cubicBezTo>
                                <a:pt x="4650" y="774"/>
                                <a:pt x="4617" y="757"/>
                                <a:pt x="4583" y="731"/>
                              </a:cubicBezTo>
                              <a:cubicBezTo>
                                <a:pt x="4541" y="788"/>
                                <a:pt x="4541" y="788"/>
                                <a:pt x="4541" y="788"/>
                              </a:cubicBezTo>
                              <a:cubicBezTo>
                                <a:pt x="4578" y="819"/>
                                <a:pt x="4633" y="841"/>
                                <a:pt x="4685" y="841"/>
                              </a:cubicBezTo>
                              <a:cubicBezTo>
                                <a:pt x="4781" y="841"/>
                                <a:pt x="4833" y="788"/>
                                <a:pt x="4833" y="723"/>
                              </a:cubicBezTo>
                              <a:moveTo>
                                <a:pt x="4233" y="776"/>
                              </a:moveTo>
                              <a:cubicBezTo>
                                <a:pt x="4236" y="776"/>
                                <a:pt x="4236" y="776"/>
                                <a:pt x="4236" y="776"/>
                              </a:cubicBezTo>
                              <a:cubicBezTo>
                                <a:pt x="4243" y="832"/>
                                <a:pt x="4243" y="832"/>
                                <a:pt x="4243" y="832"/>
                              </a:cubicBezTo>
                              <a:cubicBezTo>
                                <a:pt x="4316" y="832"/>
                                <a:pt x="4316" y="832"/>
                                <a:pt x="4316" y="832"/>
                              </a:cubicBezTo>
                              <a:cubicBezTo>
                                <a:pt x="4316" y="451"/>
                                <a:pt x="4316" y="451"/>
                                <a:pt x="4316" y="451"/>
                              </a:cubicBezTo>
                              <a:cubicBezTo>
                                <a:pt x="4227" y="451"/>
                                <a:pt x="4227" y="451"/>
                                <a:pt x="4227" y="451"/>
                              </a:cubicBezTo>
                              <a:cubicBezTo>
                                <a:pt x="4227" y="712"/>
                                <a:pt x="4227" y="712"/>
                                <a:pt x="4227" y="712"/>
                              </a:cubicBezTo>
                              <a:cubicBezTo>
                                <a:pt x="4198" y="749"/>
                                <a:pt x="4176" y="764"/>
                                <a:pt x="4143" y="764"/>
                              </a:cubicBezTo>
                              <a:cubicBezTo>
                                <a:pt x="4102" y="764"/>
                                <a:pt x="4083" y="741"/>
                                <a:pt x="4083" y="678"/>
                              </a:cubicBezTo>
                              <a:cubicBezTo>
                                <a:pt x="4083" y="451"/>
                                <a:pt x="4083" y="451"/>
                                <a:pt x="4083" y="451"/>
                              </a:cubicBezTo>
                              <a:cubicBezTo>
                                <a:pt x="3994" y="451"/>
                                <a:pt x="3994" y="451"/>
                                <a:pt x="3994" y="451"/>
                              </a:cubicBezTo>
                              <a:cubicBezTo>
                                <a:pt x="3994" y="690"/>
                                <a:pt x="3994" y="690"/>
                                <a:pt x="3994" y="690"/>
                              </a:cubicBezTo>
                              <a:cubicBezTo>
                                <a:pt x="3994" y="786"/>
                                <a:pt x="4030" y="841"/>
                                <a:pt x="4111" y="841"/>
                              </a:cubicBezTo>
                              <a:cubicBezTo>
                                <a:pt x="4164" y="841"/>
                                <a:pt x="4200" y="816"/>
                                <a:pt x="4233" y="776"/>
                              </a:cubicBezTo>
                              <a:moveTo>
                                <a:pt x="2032" y="138"/>
                              </a:moveTo>
                              <a:cubicBezTo>
                                <a:pt x="2040" y="141"/>
                                <a:pt x="2049" y="142"/>
                                <a:pt x="2058" y="141"/>
                              </a:cubicBezTo>
                              <a:cubicBezTo>
                                <a:pt x="2076" y="139"/>
                                <a:pt x="2093" y="129"/>
                                <a:pt x="2103" y="114"/>
                              </a:cubicBezTo>
                              <a:cubicBezTo>
                                <a:pt x="2108" y="105"/>
                                <a:pt x="2112" y="95"/>
                                <a:pt x="2115" y="84"/>
                              </a:cubicBezTo>
                              <a:cubicBezTo>
                                <a:pt x="2116" y="79"/>
                                <a:pt x="2116" y="73"/>
                                <a:pt x="2116" y="66"/>
                              </a:cubicBezTo>
                              <a:cubicBezTo>
                                <a:pt x="2113" y="28"/>
                                <a:pt x="2082" y="0"/>
                                <a:pt x="2047" y="4"/>
                              </a:cubicBezTo>
                              <a:cubicBezTo>
                                <a:pt x="2022" y="6"/>
                                <a:pt x="2002" y="23"/>
                                <a:pt x="1993" y="47"/>
                              </a:cubicBezTo>
                              <a:cubicBezTo>
                                <a:pt x="1989" y="57"/>
                                <a:pt x="1988" y="67"/>
                                <a:pt x="1989" y="78"/>
                              </a:cubicBezTo>
                              <a:cubicBezTo>
                                <a:pt x="1991" y="107"/>
                                <a:pt x="2009" y="129"/>
                                <a:pt x="2032" y="138"/>
                              </a:cubicBezTo>
                              <a:moveTo>
                                <a:pt x="4439" y="273"/>
                              </a:moveTo>
                              <a:cubicBezTo>
                                <a:pt x="4413" y="275"/>
                                <a:pt x="4392" y="292"/>
                                <a:pt x="4382" y="315"/>
                              </a:cubicBezTo>
                              <a:cubicBezTo>
                                <a:pt x="4379" y="324"/>
                                <a:pt x="4377" y="335"/>
                                <a:pt x="4378" y="346"/>
                              </a:cubicBezTo>
                              <a:cubicBezTo>
                                <a:pt x="4380" y="373"/>
                                <a:pt x="4399" y="396"/>
                                <a:pt x="4424" y="404"/>
                              </a:cubicBezTo>
                              <a:cubicBezTo>
                                <a:pt x="4432" y="407"/>
                                <a:pt x="4441" y="408"/>
                                <a:pt x="4451" y="407"/>
                              </a:cubicBezTo>
                              <a:cubicBezTo>
                                <a:pt x="4471" y="405"/>
                                <a:pt x="4488" y="395"/>
                                <a:pt x="4499" y="381"/>
                              </a:cubicBezTo>
                              <a:cubicBezTo>
                                <a:pt x="4504" y="372"/>
                                <a:pt x="4508" y="362"/>
                                <a:pt x="4512" y="352"/>
                              </a:cubicBezTo>
                              <a:cubicBezTo>
                                <a:pt x="4513" y="346"/>
                                <a:pt x="4513" y="340"/>
                                <a:pt x="4512" y="334"/>
                              </a:cubicBezTo>
                              <a:cubicBezTo>
                                <a:pt x="4509" y="297"/>
                                <a:pt x="4476" y="270"/>
                                <a:pt x="4439" y="273"/>
                              </a:cubicBezTo>
                              <a:moveTo>
                                <a:pt x="1968" y="504"/>
                              </a:moveTo>
                              <a:cubicBezTo>
                                <a:pt x="1899" y="504"/>
                                <a:pt x="1835" y="562"/>
                                <a:pt x="1835" y="663"/>
                              </a:cubicBezTo>
                              <a:cubicBezTo>
                                <a:pt x="1835" y="763"/>
                                <a:pt x="1899" y="821"/>
                                <a:pt x="1968" y="821"/>
                              </a:cubicBezTo>
                              <a:cubicBezTo>
                                <a:pt x="2038" y="821"/>
                                <a:pt x="2102" y="763"/>
                                <a:pt x="2102" y="663"/>
                              </a:cubicBezTo>
                              <a:cubicBezTo>
                                <a:pt x="2102" y="562"/>
                                <a:pt x="2038" y="504"/>
                                <a:pt x="1968" y="504"/>
                              </a:cubicBezTo>
                              <a:moveTo>
                                <a:pt x="1585" y="1024"/>
                              </a:moveTo>
                              <a:cubicBezTo>
                                <a:pt x="1638" y="1024"/>
                                <a:pt x="1638" y="1024"/>
                                <a:pt x="1638" y="1024"/>
                              </a:cubicBezTo>
                              <a:cubicBezTo>
                                <a:pt x="1638" y="1179"/>
                                <a:pt x="1638" y="1179"/>
                                <a:pt x="1638" y="1179"/>
                              </a:cubicBezTo>
                              <a:cubicBezTo>
                                <a:pt x="1660" y="1179"/>
                                <a:pt x="1660" y="1179"/>
                                <a:pt x="1660" y="1179"/>
                              </a:cubicBezTo>
                              <a:cubicBezTo>
                                <a:pt x="1660" y="1024"/>
                                <a:pt x="1660" y="1024"/>
                                <a:pt x="1660" y="1024"/>
                              </a:cubicBezTo>
                              <a:cubicBezTo>
                                <a:pt x="1713" y="1024"/>
                                <a:pt x="1713" y="1024"/>
                                <a:pt x="1713" y="1024"/>
                              </a:cubicBezTo>
                              <a:cubicBezTo>
                                <a:pt x="1713" y="1005"/>
                                <a:pt x="1713" y="1005"/>
                                <a:pt x="1713" y="1005"/>
                              </a:cubicBezTo>
                              <a:cubicBezTo>
                                <a:pt x="1585" y="1005"/>
                                <a:pt x="1585" y="1005"/>
                                <a:pt x="1585" y="1005"/>
                              </a:cubicBezTo>
                              <a:lnTo>
                                <a:pt x="1585" y="1024"/>
                              </a:lnTo>
                              <a:close/>
                              <a:moveTo>
                                <a:pt x="1846" y="1078"/>
                              </a:moveTo>
                              <a:cubicBezTo>
                                <a:pt x="1765" y="1078"/>
                                <a:pt x="1765" y="1078"/>
                                <a:pt x="1765" y="1078"/>
                              </a:cubicBezTo>
                              <a:cubicBezTo>
                                <a:pt x="1765" y="1005"/>
                                <a:pt x="1765" y="1005"/>
                                <a:pt x="1765" y="1005"/>
                              </a:cubicBezTo>
                              <a:cubicBezTo>
                                <a:pt x="1743" y="1005"/>
                                <a:pt x="1743" y="1005"/>
                                <a:pt x="1743" y="1005"/>
                              </a:cubicBezTo>
                              <a:cubicBezTo>
                                <a:pt x="1743" y="1179"/>
                                <a:pt x="1743" y="1179"/>
                                <a:pt x="1743" y="1179"/>
                              </a:cubicBezTo>
                              <a:cubicBezTo>
                                <a:pt x="1765" y="1179"/>
                                <a:pt x="1765" y="1179"/>
                                <a:pt x="1765" y="1179"/>
                              </a:cubicBezTo>
                              <a:cubicBezTo>
                                <a:pt x="1765" y="1097"/>
                                <a:pt x="1765" y="1097"/>
                                <a:pt x="1765" y="1097"/>
                              </a:cubicBezTo>
                              <a:cubicBezTo>
                                <a:pt x="1846" y="1097"/>
                                <a:pt x="1846" y="1097"/>
                                <a:pt x="1846" y="1097"/>
                              </a:cubicBezTo>
                              <a:cubicBezTo>
                                <a:pt x="1846" y="1179"/>
                                <a:pt x="1846" y="1179"/>
                                <a:pt x="1846" y="1179"/>
                              </a:cubicBezTo>
                              <a:cubicBezTo>
                                <a:pt x="1868" y="1179"/>
                                <a:pt x="1868" y="1179"/>
                                <a:pt x="1868" y="1179"/>
                              </a:cubicBezTo>
                              <a:cubicBezTo>
                                <a:pt x="1868" y="1005"/>
                                <a:pt x="1868" y="1005"/>
                                <a:pt x="1868" y="1005"/>
                              </a:cubicBezTo>
                              <a:cubicBezTo>
                                <a:pt x="1846" y="1005"/>
                                <a:pt x="1846" y="1005"/>
                                <a:pt x="1846" y="1005"/>
                              </a:cubicBezTo>
                              <a:lnTo>
                                <a:pt x="1846" y="1078"/>
                              </a:lnTo>
                              <a:close/>
                              <a:moveTo>
                                <a:pt x="970" y="1163"/>
                              </a:moveTo>
                              <a:cubicBezTo>
                                <a:pt x="937" y="1163"/>
                                <a:pt x="916" y="1136"/>
                                <a:pt x="916" y="1092"/>
                              </a:cubicBezTo>
                              <a:cubicBezTo>
                                <a:pt x="916" y="1048"/>
                                <a:pt x="938" y="1021"/>
                                <a:pt x="971" y="1021"/>
                              </a:cubicBezTo>
                              <a:cubicBezTo>
                                <a:pt x="985" y="1021"/>
                                <a:pt x="997" y="1028"/>
                                <a:pt x="1006" y="1038"/>
                              </a:cubicBezTo>
                              <a:cubicBezTo>
                                <a:pt x="1018" y="1023"/>
                                <a:pt x="1018" y="1023"/>
                                <a:pt x="1018" y="1023"/>
                              </a:cubicBezTo>
                              <a:cubicBezTo>
                                <a:pt x="1008" y="1012"/>
                                <a:pt x="992" y="1002"/>
                                <a:pt x="971" y="1002"/>
                              </a:cubicBezTo>
                              <a:cubicBezTo>
                                <a:pt x="926" y="1002"/>
                                <a:pt x="893" y="1036"/>
                                <a:pt x="893" y="1092"/>
                              </a:cubicBezTo>
                              <a:cubicBezTo>
                                <a:pt x="893" y="1149"/>
                                <a:pt x="926" y="1183"/>
                                <a:pt x="970" y="1183"/>
                              </a:cubicBezTo>
                              <a:cubicBezTo>
                                <a:pt x="992" y="1183"/>
                                <a:pt x="1009" y="1173"/>
                                <a:pt x="1022" y="1157"/>
                              </a:cubicBezTo>
                              <a:cubicBezTo>
                                <a:pt x="1010" y="1144"/>
                                <a:pt x="1010" y="1144"/>
                                <a:pt x="1010" y="1144"/>
                              </a:cubicBezTo>
                              <a:cubicBezTo>
                                <a:pt x="999" y="1156"/>
                                <a:pt x="987" y="1163"/>
                                <a:pt x="970" y="1163"/>
                              </a:cubicBezTo>
                              <a:moveTo>
                                <a:pt x="416" y="1097"/>
                              </a:moveTo>
                              <a:cubicBezTo>
                                <a:pt x="482" y="1097"/>
                                <a:pt x="482" y="1097"/>
                                <a:pt x="482" y="1097"/>
                              </a:cubicBezTo>
                              <a:cubicBezTo>
                                <a:pt x="482" y="1078"/>
                                <a:pt x="482" y="1078"/>
                                <a:pt x="482" y="1078"/>
                              </a:cubicBezTo>
                              <a:cubicBezTo>
                                <a:pt x="416" y="1078"/>
                                <a:pt x="416" y="1078"/>
                                <a:pt x="416" y="1078"/>
                              </a:cubicBezTo>
                              <a:cubicBezTo>
                                <a:pt x="416" y="1024"/>
                                <a:pt x="416" y="1024"/>
                                <a:pt x="416" y="1024"/>
                              </a:cubicBezTo>
                              <a:cubicBezTo>
                                <a:pt x="494" y="1024"/>
                                <a:pt x="494" y="1024"/>
                                <a:pt x="494" y="1024"/>
                              </a:cubicBezTo>
                              <a:cubicBezTo>
                                <a:pt x="494" y="1005"/>
                                <a:pt x="494" y="1005"/>
                                <a:pt x="494" y="1005"/>
                              </a:cubicBezTo>
                              <a:cubicBezTo>
                                <a:pt x="394" y="1005"/>
                                <a:pt x="394" y="1005"/>
                                <a:pt x="394" y="1005"/>
                              </a:cubicBezTo>
                              <a:cubicBezTo>
                                <a:pt x="394" y="1179"/>
                                <a:pt x="394" y="1179"/>
                                <a:pt x="394" y="1179"/>
                              </a:cubicBezTo>
                              <a:cubicBezTo>
                                <a:pt x="497" y="1179"/>
                                <a:pt x="497" y="1179"/>
                                <a:pt x="497" y="1179"/>
                              </a:cubicBezTo>
                              <a:cubicBezTo>
                                <a:pt x="497" y="1161"/>
                                <a:pt x="497" y="1161"/>
                                <a:pt x="497" y="1161"/>
                              </a:cubicBezTo>
                              <a:cubicBezTo>
                                <a:pt x="416" y="1161"/>
                                <a:pt x="416" y="1161"/>
                                <a:pt x="416" y="1161"/>
                              </a:cubicBezTo>
                              <a:lnTo>
                                <a:pt x="416" y="1097"/>
                              </a:lnTo>
                              <a:close/>
                              <a:moveTo>
                                <a:pt x="575" y="1005"/>
                              </a:moveTo>
                              <a:cubicBezTo>
                                <a:pt x="629" y="1005"/>
                                <a:pt x="658" y="1036"/>
                                <a:pt x="658" y="1091"/>
                              </a:cubicBezTo>
                              <a:cubicBezTo>
                                <a:pt x="658" y="1147"/>
                                <a:pt x="629" y="1179"/>
                                <a:pt x="576" y="1179"/>
                              </a:cubicBezTo>
                              <a:cubicBezTo>
                                <a:pt x="532" y="1179"/>
                                <a:pt x="532" y="1179"/>
                                <a:pt x="532" y="1179"/>
                              </a:cubicBezTo>
                              <a:cubicBezTo>
                                <a:pt x="532" y="1005"/>
                                <a:pt x="532" y="1005"/>
                                <a:pt x="532" y="1005"/>
                              </a:cubicBezTo>
                              <a:cubicBezTo>
                                <a:pt x="575" y="1005"/>
                                <a:pt x="575" y="1005"/>
                                <a:pt x="575" y="1005"/>
                              </a:cubicBezTo>
                              <a:moveTo>
                                <a:pt x="574" y="1161"/>
                              </a:moveTo>
                              <a:cubicBezTo>
                                <a:pt x="614" y="1161"/>
                                <a:pt x="635" y="1136"/>
                                <a:pt x="635" y="1091"/>
                              </a:cubicBezTo>
                              <a:cubicBezTo>
                                <a:pt x="635" y="1048"/>
                                <a:pt x="614" y="1023"/>
                                <a:pt x="574" y="1023"/>
                              </a:cubicBezTo>
                              <a:cubicBezTo>
                                <a:pt x="554" y="1023"/>
                                <a:pt x="554" y="1023"/>
                                <a:pt x="554" y="1023"/>
                              </a:cubicBezTo>
                              <a:cubicBezTo>
                                <a:pt x="554" y="1161"/>
                                <a:pt x="554" y="1161"/>
                                <a:pt x="554" y="1161"/>
                              </a:cubicBezTo>
                              <a:cubicBezTo>
                                <a:pt x="574" y="1161"/>
                                <a:pt x="574" y="1161"/>
                                <a:pt x="574" y="1161"/>
                              </a:cubicBezTo>
                              <a:moveTo>
                                <a:pt x="288" y="1099"/>
                              </a:moveTo>
                              <a:cubicBezTo>
                                <a:pt x="275" y="1134"/>
                                <a:pt x="275" y="1134"/>
                                <a:pt x="275" y="1134"/>
                              </a:cubicBezTo>
                              <a:cubicBezTo>
                                <a:pt x="274" y="1134"/>
                                <a:pt x="274" y="1134"/>
                                <a:pt x="274" y="1134"/>
                              </a:cubicBezTo>
                              <a:cubicBezTo>
                                <a:pt x="262" y="1099"/>
                                <a:pt x="262" y="1099"/>
                                <a:pt x="262" y="1099"/>
                              </a:cubicBezTo>
                              <a:cubicBezTo>
                                <a:pt x="228" y="1005"/>
                                <a:pt x="228" y="1005"/>
                                <a:pt x="228" y="1005"/>
                              </a:cubicBezTo>
                              <a:cubicBezTo>
                                <a:pt x="202" y="1005"/>
                                <a:pt x="202" y="1005"/>
                                <a:pt x="202" y="1005"/>
                              </a:cubicBezTo>
                              <a:cubicBezTo>
                                <a:pt x="202" y="1179"/>
                                <a:pt x="202" y="1179"/>
                                <a:pt x="202" y="1179"/>
                              </a:cubicBezTo>
                              <a:cubicBezTo>
                                <a:pt x="222" y="1179"/>
                                <a:pt x="222" y="1179"/>
                                <a:pt x="222" y="1179"/>
                              </a:cubicBezTo>
                              <a:cubicBezTo>
                                <a:pt x="222" y="1083"/>
                                <a:pt x="222" y="1083"/>
                                <a:pt x="222" y="1083"/>
                              </a:cubicBezTo>
                              <a:cubicBezTo>
                                <a:pt x="222" y="1068"/>
                                <a:pt x="221" y="1047"/>
                                <a:pt x="220" y="1032"/>
                              </a:cubicBezTo>
                              <a:cubicBezTo>
                                <a:pt x="221" y="1032"/>
                                <a:pt x="221" y="1032"/>
                                <a:pt x="221" y="1032"/>
                              </a:cubicBezTo>
                              <a:cubicBezTo>
                                <a:pt x="235" y="1071"/>
                                <a:pt x="235" y="1071"/>
                                <a:pt x="235" y="1071"/>
                              </a:cubicBezTo>
                              <a:cubicBezTo>
                                <a:pt x="268" y="1162"/>
                                <a:pt x="268" y="1162"/>
                                <a:pt x="268" y="1162"/>
                              </a:cubicBezTo>
                              <a:cubicBezTo>
                                <a:pt x="281" y="1162"/>
                                <a:pt x="281" y="1162"/>
                                <a:pt x="281" y="1162"/>
                              </a:cubicBezTo>
                              <a:cubicBezTo>
                                <a:pt x="314" y="1071"/>
                                <a:pt x="314" y="1071"/>
                                <a:pt x="314" y="1071"/>
                              </a:cubicBezTo>
                              <a:cubicBezTo>
                                <a:pt x="328" y="1032"/>
                                <a:pt x="328" y="1032"/>
                                <a:pt x="328" y="1032"/>
                              </a:cubicBezTo>
                              <a:cubicBezTo>
                                <a:pt x="329" y="1032"/>
                                <a:pt x="329" y="1032"/>
                                <a:pt x="329" y="1032"/>
                              </a:cubicBezTo>
                              <a:cubicBezTo>
                                <a:pt x="328" y="1047"/>
                                <a:pt x="326" y="1068"/>
                                <a:pt x="326" y="1083"/>
                              </a:cubicBezTo>
                              <a:cubicBezTo>
                                <a:pt x="326" y="1179"/>
                                <a:pt x="326" y="1179"/>
                                <a:pt x="326" y="1179"/>
                              </a:cubicBezTo>
                              <a:cubicBezTo>
                                <a:pt x="347" y="1179"/>
                                <a:pt x="347" y="1179"/>
                                <a:pt x="347" y="1179"/>
                              </a:cubicBezTo>
                              <a:cubicBezTo>
                                <a:pt x="347" y="1005"/>
                                <a:pt x="347" y="1005"/>
                                <a:pt x="347" y="1005"/>
                              </a:cubicBezTo>
                              <a:cubicBezTo>
                                <a:pt x="321" y="1005"/>
                                <a:pt x="321" y="1005"/>
                                <a:pt x="321" y="1005"/>
                              </a:cubicBezTo>
                              <a:lnTo>
                                <a:pt x="288" y="1099"/>
                              </a:lnTo>
                              <a:close/>
                              <a:moveTo>
                                <a:pt x="694" y="1179"/>
                              </a:moveTo>
                              <a:cubicBezTo>
                                <a:pt x="716" y="1179"/>
                                <a:pt x="716" y="1179"/>
                                <a:pt x="716" y="1179"/>
                              </a:cubicBezTo>
                              <a:cubicBezTo>
                                <a:pt x="716" y="1005"/>
                                <a:pt x="716" y="1005"/>
                                <a:pt x="716" y="1005"/>
                              </a:cubicBezTo>
                              <a:cubicBezTo>
                                <a:pt x="694" y="1005"/>
                                <a:pt x="694" y="1005"/>
                                <a:pt x="694" y="1005"/>
                              </a:cubicBezTo>
                              <a:lnTo>
                                <a:pt x="694" y="1179"/>
                              </a:lnTo>
                              <a:close/>
                              <a:moveTo>
                                <a:pt x="1979" y="1002"/>
                              </a:moveTo>
                              <a:cubicBezTo>
                                <a:pt x="2023" y="1002"/>
                                <a:pt x="2054" y="1036"/>
                                <a:pt x="2054" y="1091"/>
                              </a:cubicBezTo>
                              <a:cubicBezTo>
                                <a:pt x="2054" y="1147"/>
                                <a:pt x="2023" y="1183"/>
                                <a:pt x="1979" y="1183"/>
                              </a:cubicBezTo>
                              <a:cubicBezTo>
                                <a:pt x="1935" y="1183"/>
                                <a:pt x="1905" y="1147"/>
                                <a:pt x="1905" y="1091"/>
                              </a:cubicBezTo>
                              <a:cubicBezTo>
                                <a:pt x="1905" y="1036"/>
                                <a:pt x="1935" y="1002"/>
                                <a:pt x="1979" y="1002"/>
                              </a:cubicBezTo>
                              <a:moveTo>
                                <a:pt x="1979" y="1163"/>
                              </a:moveTo>
                              <a:cubicBezTo>
                                <a:pt x="2010" y="1163"/>
                                <a:pt x="2031" y="1135"/>
                                <a:pt x="2031" y="1091"/>
                              </a:cubicBezTo>
                              <a:cubicBezTo>
                                <a:pt x="2031" y="1048"/>
                                <a:pt x="2010" y="1021"/>
                                <a:pt x="1979" y="1021"/>
                              </a:cubicBezTo>
                              <a:cubicBezTo>
                                <a:pt x="1948" y="1021"/>
                                <a:pt x="1927" y="1048"/>
                                <a:pt x="1927" y="1091"/>
                              </a:cubicBezTo>
                              <a:cubicBezTo>
                                <a:pt x="1927" y="1135"/>
                                <a:pt x="1948" y="1163"/>
                                <a:pt x="1979" y="1163"/>
                              </a:cubicBezTo>
                              <a:moveTo>
                                <a:pt x="1157" y="1078"/>
                              </a:moveTo>
                              <a:cubicBezTo>
                                <a:pt x="1076" y="1078"/>
                                <a:pt x="1076" y="1078"/>
                                <a:pt x="1076" y="1078"/>
                              </a:cubicBezTo>
                              <a:cubicBezTo>
                                <a:pt x="1076" y="1005"/>
                                <a:pt x="1076" y="1005"/>
                                <a:pt x="1076" y="1005"/>
                              </a:cubicBezTo>
                              <a:cubicBezTo>
                                <a:pt x="1053" y="1005"/>
                                <a:pt x="1053" y="1005"/>
                                <a:pt x="1053" y="1005"/>
                              </a:cubicBezTo>
                              <a:cubicBezTo>
                                <a:pt x="1053" y="1179"/>
                                <a:pt x="1053" y="1179"/>
                                <a:pt x="1053" y="1179"/>
                              </a:cubicBezTo>
                              <a:cubicBezTo>
                                <a:pt x="1076" y="1179"/>
                                <a:pt x="1076" y="1179"/>
                                <a:pt x="1076" y="1179"/>
                              </a:cubicBezTo>
                              <a:cubicBezTo>
                                <a:pt x="1076" y="1097"/>
                                <a:pt x="1076" y="1097"/>
                                <a:pt x="1076" y="1097"/>
                              </a:cubicBezTo>
                              <a:cubicBezTo>
                                <a:pt x="1157" y="1097"/>
                                <a:pt x="1157" y="1097"/>
                                <a:pt x="1157" y="1097"/>
                              </a:cubicBezTo>
                              <a:cubicBezTo>
                                <a:pt x="1157" y="1179"/>
                                <a:pt x="1157" y="1179"/>
                                <a:pt x="1157" y="1179"/>
                              </a:cubicBezTo>
                              <a:cubicBezTo>
                                <a:pt x="1179" y="1179"/>
                                <a:pt x="1179" y="1179"/>
                                <a:pt x="1179" y="1179"/>
                              </a:cubicBezTo>
                              <a:cubicBezTo>
                                <a:pt x="1179" y="1005"/>
                                <a:pt x="1179" y="1005"/>
                                <a:pt x="1179" y="1005"/>
                              </a:cubicBezTo>
                              <a:cubicBezTo>
                                <a:pt x="1157" y="1005"/>
                                <a:pt x="1157" y="1005"/>
                                <a:pt x="1157" y="1005"/>
                              </a:cubicBezTo>
                              <a:lnTo>
                                <a:pt x="1157" y="1078"/>
                              </a:lnTo>
                              <a:close/>
                              <a:moveTo>
                                <a:pt x="835" y="1086"/>
                              </a:moveTo>
                              <a:cubicBezTo>
                                <a:pt x="810" y="1076"/>
                                <a:pt x="810" y="1076"/>
                                <a:pt x="810" y="1076"/>
                              </a:cubicBezTo>
                              <a:cubicBezTo>
                                <a:pt x="796" y="1070"/>
                                <a:pt x="781" y="1064"/>
                                <a:pt x="781" y="1047"/>
                              </a:cubicBezTo>
                              <a:cubicBezTo>
                                <a:pt x="781" y="1031"/>
                                <a:pt x="794" y="1021"/>
                                <a:pt x="813" y="1021"/>
                              </a:cubicBezTo>
                              <a:cubicBezTo>
                                <a:pt x="829" y="1021"/>
                                <a:pt x="842" y="1028"/>
                                <a:pt x="853" y="1038"/>
                              </a:cubicBezTo>
                              <a:cubicBezTo>
                                <a:pt x="865" y="1023"/>
                                <a:pt x="865" y="1023"/>
                                <a:pt x="865" y="1023"/>
                              </a:cubicBezTo>
                              <a:cubicBezTo>
                                <a:pt x="852" y="1011"/>
                                <a:pt x="834" y="1002"/>
                                <a:pt x="813" y="1002"/>
                              </a:cubicBezTo>
                              <a:cubicBezTo>
                                <a:pt x="782" y="1002"/>
                                <a:pt x="758" y="1022"/>
                                <a:pt x="758" y="1048"/>
                              </a:cubicBezTo>
                              <a:cubicBezTo>
                                <a:pt x="758" y="1074"/>
                                <a:pt x="777" y="1086"/>
                                <a:pt x="794" y="1093"/>
                              </a:cubicBezTo>
                              <a:cubicBezTo>
                                <a:pt x="819" y="1104"/>
                                <a:pt x="819" y="1104"/>
                                <a:pt x="819" y="1104"/>
                              </a:cubicBezTo>
                              <a:cubicBezTo>
                                <a:pt x="835" y="1111"/>
                                <a:pt x="848" y="1117"/>
                                <a:pt x="848" y="1135"/>
                              </a:cubicBezTo>
                              <a:cubicBezTo>
                                <a:pt x="848" y="1152"/>
                                <a:pt x="834" y="1163"/>
                                <a:pt x="811" y="1163"/>
                              </a:cubicBezTo>
                              <a:cubicBezTo>
                                <a:pt x="793" y="1163"/>
                                <a:pt x="776" y="1154"/>
                                <a:pt x="763" y="1141"/>
                              </a:cubicBezTo>
                              <a:cubicBezTo>
                                <a:pt x="750" y="1157"/>
                                <a:pt x="750" y="1157"/>
                                <a:pt x="750" y="1157"/>
                              </a:cubicBezTo>
                              <a:cubicBezTo>
                                <a:pt x="765" y="1172"/>
                                <a:pt x="787" y="1183"/>
                                <a:pt x="811" y="1183"/>
                              </a:cubicBezTo>
                              <a:cubicBezTo>
                                <a:pt x="848" y="1183"/>
                                <a:pt x="870" y="1161"/>
                                <a:pt x="870" y="1133"/>
                              </a:cubicBezTo>
                              <a:cubicBezTo>
                                <a:pt x="870" y="1107"/>
                                <a:pt x="855" y="1095"/>
                                <a:pt x="835" y="1086"/>
                              </a:cubicBezTo>
                              <a:moveTo>
                                <a:pt x="1344" y="1002"/>
                              </a:moveTo>
                              <a:cubicBezTo>
                                <a:pt x="1387" y="1002"/>
                                <a:pt x="1418" y="1036"/>
                                <a:pt x="1418" y="1091"/>
                              </a:cubicBezTo>
                              <a:cubicBezTo>
                                <a:pt x="1418" y="1147"/>
                                <a:pt x="1387" y="1183"/>
                                <a:pt x="1344" y="1183"/>
                              </a:cubicBezTo>
                              <a:cubicBezTo>
                                <a:pt x="1300" y="1183"/>
                                <a:pt x="1269" y="1147"/>
                                <a:pt x="1269" y="1091"/>
                              </a:cubicBezTo>
                              <a:cubicBezTo>
                                <a:pt x="1269" y="1036"/>
                                <a:pt x="1300" y="1002"/>
                                <a:pt x="1344" y="1002"/>
                              </a:cubicBezTo>
                              <a:moveTo>
                                <a:pt x="1344" y="1163"/>
                              </a:moveTo>
                              <a:cubicBezTo>
                                <a:pt x="1375" y="1163"/>
                                <a:pt x="1395" y="1135"/>
                                <a:pt x="1395" y="1091"/>
                              </a:cubicBezTo>
                              <a:cubicBezTo>
                                <a:pt x="1395" y="1048"/>
                                <a:pt x="1375" y="1021"/>
                                <a:pt x="1344" y="1021"/>
                              </a:cubicBezTo>
                              <a:cubicBezTo>
                                <a:pt x="1312" y="1021"/>
                                <a:pt x="1292" y="1048"/>
                                <a:pt x="1292" y="1091"/>
                              </a:cubicBezTo>
                              <a:cubicBezTo>
                                <a:pt x="1292" y="1135"/>
                                <a:pt x="1312" y="1163"/>
                                <a:pt x="1344" y="1163"/>
                              </a:cubicBezTo>
                              <a:moveTo>
                                <a:pt x="1570" y="1054"/>
                              </a:moveTo>
                              <a:cubicBezTo>
                                <a:pt x="1570" y="1081"/>
                                <a:pt x="1554" y="1097"/>
                                <a:pt x="1531" y="1103"/>
                              </a:cubicBezTo>
                              <a:cubicBezTo>
                                <a:pt x="1575" y="1179"/>
                                <a:pt x="1575" y="1179"/>
                                <a:pt x="1575" y="1179"/>
                              </a:cubicBezTo>
                              <a:cubicBezTo>
                                <a:pt x="1550" y="1179"/>
                                <a:pt x="1550" y="1179"/>
                                <a:pt x="1550" y="1179"/>
                              </a:cubicBezTo>
                              <a:cubicBezTo>
                                <a:pt x="1508" y="1106"/>
                                <a:pt x="1508" y="1106"/>
                                <a:pt x="1508" y="1106"/>
                              </a:cubicBezTo>
                              <a:cubicBezTo>
                                <a:pt x="1476" y="1106"/>
                                <a:pt x="1476" y="1106"/>
                                <a:pt x="1476" y="1106"/>
                              </a:cubicBezTo>
                              <a:cubicBezTo>
                                <a:pt x="1476" y="1179"/>
                                <a:pt x="1476" y="1179"/>
                                <a:pt x="1476" y="1179"/>
                              </a:cubicBezTo>
                              <a:cubicBezTo>
                                <a:pt x="1454" y="1179"/>
                                <a:pt x="1454" y="1179"/>
                                <a:pt x="1454" y="1179"/>
                              </a:cubicBezTo>
                              <a:cubicBezTo>
                                <a:pt x="1454" y="1005"/>
                                <a:pt x="1454" y="1005"/>
                                <a:pt x="1454" y="1005"/>
                              </a:cubicBezTo>
                              <a:cubicBezTo>
                                <a:pt x="1509" y="1005"/>
                                <a:pt x="1509" y="1005"/>
                                <a:pt x="1509" y="1005"/>
                              </a:cubicBezTo>
                              <a:cubicBezTo>
                                <a:pt x="1544" y="1005"/>
                                <a:pt x="1570" y="1018"/>
                                <a:pt x="1570" y="1054"/>
                              </a:cubicBezTo>
                              <a:moveTo>
                                <a:pt x="1506" y="1088"/>
                              </a:moveTo>
                              <a:cubicBezTo>
                                <a:pt x="1533" y="1088"/>
                                <a:pt x="1548" y="1077"/>
                                <a:pt x="1548" y="1054"/>
                              </a:cubicBezTo>
                              <a:cubicBezTo>
                                <a:pt x="1548" y="1031"/>
                                <a:pt x="1533" y="1023"/>
                                <a:pt x="1506" y="1023"/>
                              </a:cubicBezTo>
                              <a:cubicBezTo>
                                <a:pt x="1476" y="1023"/>
                                <a:pt x="1476" y="1023"/>
                                <a:pt x="1476" y="1023"/>
                              </a:cubicBezTo>
                              <a:cubicBezTo>
                                <a:pt x="1476" y="1088"/>
                                <a:pt x="1476" y="1088"/>
                                <a:pt x="1476" y="1088"/>
                              </a:cubicBezTo>
                              <a:cubicBezTo>
                                <a:pt x="1506" y="1088"/>
                                <a:pt x="1506" y="1088"/>
                                <a:pt x="1506" y="1088"/>
                              </a:cubicBezTo>
                              <a:moveTo>
                                <a:pt x="3937" y="1097"/>
                              </a:moveTo>
                              <a:cubicBezTo>
                                <a:pt x="4003" y="1097"/>
                                <a:pt x="4003" y="1097"/>
                                <a:pt x="4003" y="1097"/>
                              </a:cubicBezTo>
                              <a:cubicBezTo>
                                <a:pt x="4003" y="1078"/>
                                <a:pt x="4003" y="1078"/>
                                <a:pt x="4003" y="1078"/>
                              </a:cubicBezTo>
                              <a:cubicBezTo>
                                <a:pt x="3937" y="1078"/>
                                <a:pt x="3937" y="1078"/>
                                <a:pt x="3937" y="1078"/>
                              </a:cubicBezTo>
                              <a:cubicBezTo>
                                <a:pt x="3937" y="1024"/>
                                <a:pt x="3937" y="1024"/>
                                <a:pt x="3937" y="1024"/>
                              </a:cubicBezTo>
                              <a:cubicBezTo>
                                <a:pt x="4015" y="1024"/>
                                <a:pt x="4015" y="1024"/>
                                <a:pt x="4015" y="1024"/>
                              </a:cubicBezTo>
                              <a:cubicBezTo>
                                <a:pt x="4015" y="1005"/>
                                <a:pt x="4015" y="1005"/>
                                <a:pt x="4015" y="1005"/>
                              </a:cubicBezTo>
                              <a:cubicBezTo>
                                <a:pt x="3915" y="1005"/>
                                <a:pt x="3915" y="1005"/>
                                <a:pt x="3915" y="1005"/>
                              </a:cubicBezTo>
                              <a:cubicBezTo>
                                <a:pt x="3915" y="1179"/>
                                <a:pt x="3915" y="1179"/>
                                <a:pt x="3915" y="1179"/>
                              </a:cubicBezTo>
                              <a:cubicBezTo>
                                <a:pt x="4018" y="1179"/>
                                <a:pt x="4018" y="1179"/>
                                <a:pt x="4018" y="1179"/>
                              </a:cubicBezTo>
                              <a:cubicBezTo>
                                <a:pt x="4018" y="1161"/>
                                <a:pt x="4018" y="1161"/>
                                <a:pt x="4018" y="1161"/>
                              </a:cubicBezTo>
                              <a:cubicBezTo>
                                <a:pt x="3937" y="1161"/>
                                <a:pt x="3937" y="1161"/>
                                <a:pt x="3937" y="1161"/>
                              </a:cubicBezTo>
                              <a:lnTo>
                                <a:pt x="3937" y="1097"/>
                              </a:lnTo>
                              <a:close/>
                              <a:moveTo>
                                <a:pt x="3455" y="1163"/>
                              </a:moveTo>
                              <a:cubicBezTo>
                                <a:pt x="3422" y="1163"/>
                                <a:pt x="3401" y="1136"/>
                                <a:pt x="3401" y="1092"/>
                              </a:cubicBezTo>
                              <a:cubicBezTo>
                                <a:pt x="3401" y="1048"/>
                                <a:pt x="3423" y="1021"/>
                                <a:pt x="3457" y="1021"/>
                              </a:cubicBezTo>
                              <a:cubicBezTo>
                                <a:pt x="3471" y="1021"/>
                                <a:pt x="3482" y="1028"/>
                                <a:pt x="3491" y="1038"/>
                              </a:cubicBezTo>
                              <a:cubicBezTo>
                                <a:pt x="3504" y="1023"/>
                                <a:pt x="3504" y="1023"/>
                                <a:pt x="3504" y="1023"/>
                              </a:cubicBezTo>
                              <a:cubicBezTo>
                                <a:pt x="3493" y="1012"/>
                                <a:pt x="3477" y="1002"/>
                                <a:pt x="3456" y="1002"/>
                              </a:cubicBezTo>
                              <a:cubicBezTo>
                                <a:pt x="3412" y="1002"/>
                                <a:pt x="3378" y="1036"/>
                                <a:pt x="3378" y="1092"/>
                              </a:cubicBezTo>
                              <a:cubicBezTo>
                                <a:pt x="3378" y="1149"/>
                                <a:pt x="3411" y="1183"/>
                                <a:pt x="3455" y="1183"/>
                              </a:cubicBezTo>
                              <a:cubicBezTo>
                                <a:pt x="3477" y="1183"/>
                                <a:pt x="3494" y="1173"/>
                                <a:pt x="3508" y="1157"/>
                              </a:cubicBezTo>
                              <a:cubicBezTo>
                                <a:pt x="3495" y="1144"/>
                                <a:pt x="3495" y="1144"/>
                                <a:pt x="3495" y="1144"/>
                              </a:cubicBezTo>
                              <a:cubicBezTo>
                                <a:pt x="3484" y="1156"/>
                                <a:pt x="3472" y="1163"/>
                                <a:pt x="3455" y="1163"/>
                              </a:cubicBezTo>
                              <a:moveTo>
                                <a:pt x="3831" y="1163"/>
                              </a:moveTo>
                              <a:cubicBezTo>
                                <a:pt x="3798" y="1163"/>
                                <a:pt x="3777" y="1136"/>
                                <a:pt x="3777" y="1092"/>
                              </a:cubicBezTo>
                              <a:cubicBezTo>
                                <a:pt x="3777" y="1048"/>
                                <a:pt x="3799" y="1021"/>
                                <a:pt x="3832" y="1021"/>
                              </a:cubicBezTo>
                              <a:cubicBezTo>
                                <a:pt x="3847" y="1021"/>
                                <a:pt x="3858" y="1028"/>
                                <a:pt x="3867" y="1038"/>
                              </a:cubicBezTo>
                              <a:cubicBezTo>
                                <a:pt x="3880" y="1023"/>
                                <a:pt x="3880" y="1023"/>
                                <a:pt x="3880" y="1023"/>
                              </a:cubicBezTo>
                              <a:cubicBezTo>
                                <a:pt x="3869" y="1012"/>
                                <a:pt x="3853" y="1002"/>
                                <a:pt x="3832" y="1002"/>
                              </a:cubicBezTo>
                              <a:cubicBezTo>
                                <a:pt x="3787" y="1002"/>
                                <a:pt x="3754" y="1036"/>
                                <a:pt x="3754" y="1092"/>
                              </a:cubicBezTo>
                              <a:cubicBezTo>
                                <a:pt x="3754" y="1149"/>
                                <a:pt x="3787" y="1183"/>
                                <a:pt x="3831" y="1183"/>
                              </a:cubicBezTo>
                              <a:cubicBezTo>
                                <a:pt x="3853" y="1183"/>
                                <a:pt x="3870" y="1173"/>
                                <a:pt x="3884" y="1157"/>
                              </a:cubicBezTo>
                              <a:cubicBezTo>
                                <a:pt x="3871" y="1144"/>
                                <a:pt x="3871" y="1144"/>
                                <a:pt x="3871" y="1144"/>
                              </a:cubicBezTo>
                              <a:cubicBezTo>
                                <a:pt x="3860" y="1156"/>
                                <a:pt x="3848" y="1163"/>
                                <a:pt x="3831" y="1163"/>
                              </a:cubicBezTo>
                              <a:moveTo>
                                <a:pt x="3642" y="1078"/>
                              </a:moveTo>
                              <a:cubicBezTo>
                                <a:pt x="3561" y="1078"/>
                                <a:pt x="3561" y="1078"/>
                                <a:pt x="3561" y="1078"/>
                              </a:cubicBezTo>
                              <a:cubicBezTo>
                                <a:pt x="3561" y="1005"/>
                                <a:pt x="3561" y="1005"/>
                                <a:pt x="3561" y="1005"/>
                              </a:cubicBezTo>
                              <a:cubicBezTo>
                                <a:pt x="3539" y="1005"/>
                                <a:pt x="3539" y="1005"/>
                                <a:pt x="3539" y="1005"/>
                              </a:cubicBezTo>
                              <a:cubicBezTo>
                                <a:pt x="3539" y="1179"/>
                                <a:pt x="3539" y="1179"/>
                                <a:pt x="3539" y="1179"/>
                              </a:cubicBezTo>
                              <a:cubicBezTo>
                                <a:pt x="3561" y="1179"/>
                                <a:pt x="3561" y="1179"/>
                                <a:pt x="3561" y="1179"/>
                              </a:cubicBezTo>
                              <a:cubicBezTo>
                                <a:pt x="3561" y="1097"/>
                                <a:pt x="3561" y="1097"/>
                                <a:pt x="3561" y="1097"/>
                              </a:cubicBezTo>
                              <a:cubicBezTo>
                                <a:pt x="3642" y="1097"/>
                                <a:pt x="3642" y="1097"/>
                                <a:pt x="3642" y="1097"/>
                              </a:cubicBezTo>
                              <a:cubicBezTo>
                                <a:pt x="3642" y="1179"/>
                                <a:pt x="3642" y="1179"/>
                                <a:pt x="3642" y="1179"/>
                              </a:cubicBezTo>
                              <a:cubicBezTo>
                                <a:pt x="3664" y="1179"/>
                                <a:pt x="3664" y="1179"/>
                                <a:pt x="3664" y="1179"/>
                              </a:cubicBezTo>
                              <a:cubicBezTo>
                                <a:pt x="3664" y="1005"/>
                                <a:pt x="3664" y="1005"/>
                                <a:pt x="3664" y="1005"/>
                              </a:cubicBezTo>
                              <a:cubicBezTo>
                                <a:pt x="3642" y="1005"/>
                                <a:pt x="3642" y="1005"/>
                                <a:pt x="3642" y="1005"/>
                              </a:cubicBezTo>
                              <a:lnTo>
                                <a:pt x="3642" y="1078"/>
                              </a:lnTo>
                              <a:close/>
                              <a:moveTo>
                                <a:pt x="4156" y="1095"/>
                              </a:moveTo>
                              <a:cubicBezTo>
                                <a:pt x="4156" y="1113"/>
                                <a:pt x="4158" y="1133"/>
                                <a:pt x="4159" y="1151"/>
                              </a:cubicBezTo>
                              <a:cubicBezTo>
                                <a:pt x="4158" y="1151"/>
                                <a:pt x="4158" y="1151"/>
                                <a:pt x="4158" y="1151"/>
                              </a:cubicBezTo>
                              <a:cubicBezTo>
                                <a:pt x="4139" y="1115"/>
                                <a:pt x="4139" y="1115"/>
                                <a:pt x="4139" y="1115"/>
                              </a:cubicBezTo>
                              <a:cubicBezTo>
                                <a:pt x="4076" y="1005"/>
                                <a:pt x="4076" y="1005"/>
                                <a:pt x="4076" y="1005"/>
                              </a:cubicBezTo>
                              <a:cubicBezTo>
                                <a:pt x="4053" y="1005"/>
                                <a:pt x="4053" y="1005"/>
                                <a:pt x="4053" y="1005"/>
                              </a:cubicBezTo>
                              <a:cubicBezTo>
                                <a:pt x="4053" y="1179"/>
                                <a:pt x="4053" y="1179"/>
                                <a:pt x="4053" y="1179"/>
                              </a:cubicBezTo>
                              <a:cubicBezTo>
                                <a:pt x="4074" y="1179"/>
                                <a:pt x="4074" y="1179"/>
                                <a:pt x="4074" y="1179"/>
                              </a:cubicBezTo>
                              <a:cubicBezTo>
                                <a:pt x="4074" y="1088"/>
                                <a:pt x="4074" y="1088"/>
                                <a:pt x="4074" y="1088"/>
                              </a:cubicBezTo>
                              <a:cubicBezTo>
                                <a:pt x="4074" y="1070"/>
                                <a:pt x="4073" y="1051"/>
                                <a:pt x="4072" y="1034"/>
                              </a:cubicBezTo>
                              <a:cubicBezTo>
                                <a:pt x="4073" y="1034"/>
                                <a:pt x="4073" y="1034"/>
                                <a:pt x="4073" y="1034"/>
                              </a:cubicBezTo>
                              <a:cubicBezTo>
                                <a:pt x="4092" y="1070"/>
                                <a:pt x="4092" y="1070"/>
                                <a:pt x="4092" y="1070"/>
                              </a:cubicBezTo>
                              <a:cubicBezTo>
                                <a:pt x="4155" y="1179"/>
                                <a:pt x="4155" y="1179"/>
                                <a:pt x="4155" y="1179"/>
                              </a:cubicBezTo>
                              <a:cubicBezTo>
                                <a:pt x="4177" y="1179"/>
                                <a:pt x="4177" y="1179"/>
                                <a:pt x="4177" y="1179"/>
                              </a:cubicBezTo>
                              <a:cubicBezTo>
                                <a:pt x="4177" y="1005"/>
                                <a:pt x="4177" y="1005"/>
                                <a:pt x="4177" y="1005"/>
                              </a:cubicBezTo>
                              <a:cubicBezTo>
                                <a:pt x="4156" y="1005"/>
                                <a:pt x="4156" y="1005"/>
                                <a:pt x="4156" y="1005"/>
                              </a:cubicBezTo>
                              <a:lnTo>
                                <a:pt x="4156" y="1095"/>
                              </a:lnTo>
                              <a:close/>
                              <a:moveTo>
                                <a:pt x="4774" y="1099"/>
                              </a:moveTo>
                              <a:cubicBezTo>
                                <a:pt x="4762" y="1134"/>
                                <a:pt x="4762" y="1134"/>
                                <a:pt x="4762" y="1134"/>
                              </a:cubicBezTo>
                              <a:cubicBezTo>
                                <a:pt x="4760" y="1134"/>
                                <a:pt x="4760" y="1134"/>
                                <a:pt x="4760" y="1134"/>
                              </a:cubicBezTo>
                              <a:cubicBezTo>
                                <a:pt x="4748" y="1099"/>
                                <a:pt x="4748" y="1099"/>
                                <a:pt x="4748" y="1099"/>
                              </a:cubicBezTo>
                              <a:cubicBezTo>
                                <a:pt x="4714" y="1005"/>
                                <a:pt x="4714" y="1005"/>
                                <a:pt x="4714" y="1005"/>
                              </a:cubicBezTo>
                              <a:cubicBezTo>
                                <a:pt x="4688" y="1005"/>
                                <a:pt x="4688" y="1005"/>
                                <a:pt x="4688" y="1005"/>
                              </a:cubicBezTo>
                              <a:cubicBezTo>
                                <a:pt x="4688" y="1179"/>
                                <a:pt x="4688" y="1179"/>
                                <a:pt x="4688" y="1179"/>
                              </a:cubicBezTo>
                              <a:cubicBezTo>
                                <a:pt x="4708" y="1179"/>
                                <a:pt x="4708" y="1179"/>
                                <a:pt x="4708" y="1179"/>
                              </a:cubicBezTo>
                              <a:cubicBezTo>
                                <a:pt x="4708" y="1083"/>
                                <a:pt x="4708" y="1083"/>
                                <a:pt x="4708" y="1083"/>
                              </a:cubicBezTo>
                              <a:cubicBezTo>
                                <a:pt x="4708" y="1068"/>
                                <a:pt x="4707" y="1047"/>
                                <a:pt x="4706" y="1032"/>
                              </a:cubicBezTo>
                              <a:cubicBezTo>
                                <a:pt x="4707" y="1032"/>
                                <a:pt x="4707" y="1032"/>
                                <a:pt x="4707" y="1032"/>
                              </a:cubicBezTo>
                              <a:cubicBezTo>
                                <a:pt x="4721" y="1071"/>
                                <a:pt x="4721" y="1071"/>
                                <a:pt x="4721" y="1071"/>
                              </a:cubicBezTo>
                              <a:cubicBezTo>
                                <a:pt x="4754" y="1162"/>
                                <a:pt x="4754" y="1162"/>
                                <a:pt x="4754" y="1162"/>
                              </a:cubicBezTo>
                              <a:cubicBezTo>
                                <a:pt x="4767" y="1162"/>
                                <a:pt x="4767" y="1162"/>
                                <a:pt x="4767" y="1162"/>
                              </a:cubicBezTo>
                              <a:cubicBezTo>
                                <a:pt x="4800" y="1071"/>
                                <a:pt x="4800" y="1071"/>
                                <a:pt x="4800" y="1071"/>
                              </a:cubicBezTo>
                              <a:cubicBezTo>
                                <a:pt x="4814" y="1032"/>
                                <a:pt x="4814" y="1032"/>
                                <a:pt x="4814" y="1032"/>
                              </a:cubicBezTo>
                              <a:cubicBezTo>
                                <a:pt x="4815" y="1032"/>
                                <a:pt x="4815" y="1032"/>
                                <a:pt x="4815" y="1032"/>
                              </a:cubicBezTo>
                              <a:cubicBezTo>
                                <a:pt x="4814" y="1047"/>
                                <a:pt x="4812" y="1068"/>
                                <a:pt x="4812" y="1083"/>
                              </a:cubicBezTo>
                              <a:cubicBezTo>
                                <a:pt x="4812" y="1179"/>
                                <a:pt x="4812" y="1179"/>
                                <a:pt x="4812" y="1179"/>
                              </a:cubicBezTo>
                              <a:cubicBezTo>
                                <a:pt x="4833" y="1179"/>
                                <a:pt x="4833" y="1179"/>
                                <a:pt x="4833" y="1179"/>
                              </a:cubicBezTo>
                              <a:cubicBezTo>
                                <a:pt x="4833" y="1005"/>
                                <a:pt x="4833" y="1005"/>
                                <a:pt x="4833" y="1005"/>
                              </a:cubicBezTo>
                              <a:cubicBezTo>
                                <a:pt x="4807" y="1005"/>
                                <a:pt x="4807" y="1005"/>
                                <a:pt x="4807" y="1005"/>
                              </a:cubicBezTo>
                              <a:lnTo>
                                <a:pt x="4774" y="1099"/>
                              </a:lnTo>
                              <a:close/>
                              <a:moveTo>
                                <a:pt x="4621" y="1108"/>
                              </a:moveTo>
                              <a:cubicBezTo>
                                <a:pt x="4621" y="1150"/>
                                <a:pt x="4603" y="1163"/>
                                <a:pt x="4580" y="1163"/>
                              </a:cubicBezTo>
                              <a:cubicBezTo>
                                <a:pt x="4557" y="1163"/>
                                <a:pt x="4539" y="1150"/>
                                <a:pt x="4539" y="1108"/>
                              </a:cubicBezTo>
                              <a:cubicBezTo>
                                <a:pt x="4539" y="1005"/>
                                <a:pt x="4539" y="1005"/>
                                <a:pt x="4539" y="1005"/>
                              </a:cubicBezTo>
                              <a:cubicBezTo>
                                <a:pt x="4517" y="1005"/>
                                <a:pt x="4517" y="1005"/>
                                <a:pt x="4517" y="1005"/>
                              </a:cubicBezTo>
                              <a:cubicBezTo>
                                <a:pt x="4517" y="1107"/>
                                <a:pt x="4517" y="1107"/>
                                <a:pt x="4517" y="1107"/>
                              </a:cubicBezTo>
                              <a:cubicBezTo>
                                <a:pt x="4517" y="1163"/>
                                <a:pt x="4544" y="1183"/>
                                <a:pt x="4580" y="1183"/>
                              </a:cubicBezTo>
                              <a:cubicBezTo>
                                <a:pt x="4615" y="1183"/>
                                <a:pt x="4642" y="1163"/>
                                <a:pt x="4642" y="1107"/>
                              </a:cubicBezTo>
                              <a:cubicBezTo>
                                <a:pt x="4642" y="1005"/>
                                <a:pt x="4642" y="1005"/>
                                <a:pt x="4642" y="1005"/>
                              </a:cubicBezTo>
                              <a:cubicBezTo>
                                <a:pt x="4621" y="1005"/>
                                <a:pt x="4621" y="1005"/>
                                <a:pt x="4621" y="1005"/>
                              </a:cubicBezTo>
                              <a:lnTo>
                                <a:pt x="4621" y="1108"/>
                              </a:lnTo>
                              <a:close/>
                              <a:moveTo>
                                <a:pt x="4207" y="1024"/>
                              </a:moveTo>
                              <a:cubicBezTo>
                                <a:pt x="4260" y="1024"/>
                                <a:pt x="4260" y="1024"/>
                                <a:pt x="4260" y="1024"/>
                              </a:cubicBezTo>
                              <a:cubicBezTo>
                                <a:pt x="4260" y="1179"/>
                                <a:pt x="4260" y="1179"/>
                                <a:pt x="4260" y="1179"/>
                              </a:cubicBezTo>
                              <a:cubicBezTo>
                                <a:pt x="4282" y="1179"/>
                                <a:pt x="4282" y="1179"/>
                                <a:pt x="4282" y="1179"/>
                              </a:cubicBezTo>
                              <a:cubicBezTo>
                                <a:pt x="4282" y="1024"/>
                                <a:pt x="4282" y="1024"/>
                                <a:pt x="4282" y="1024"/>
                              </a:cubicBezTo>
                              <a:cubicBezTo>
                                <a:pt x="4335" y="1024"/>
                                <a:pt x="4335" y="1024"/>
                                <a:pt x="4335" y="1024"/>
                              </a:cubicBezTo>
                              <a:cubicBezTo>
                                <a:pt x="4335" y="1005"/>
                                <a:pt x="4335" y="1005"/>
                                <a:pt x="4335" y="1005"/>
                              </a:cubicBezTo>
                              <a:cubicBezTo>
                                <a:pt x="4207" y="1005"/>
                                <a:pt x="4207" y="1005"/>
                                <a:pt x="4207" y="1005"/>
                              </a:cubicBezTo>
                              <a:lnTo>
                                <a:pt x="4207" y="1024"/>
                              </a:lnTo>
                              <a:close/>
                              <a:moveTo>
                                <a:pt x="4480" y="1054"/>
                              </a:moveTo>
                              <a:cubicBezTo>
                                <a:pt x="4480" y="1081"/>
                                <a:pt x="4465" y="1097"/>
                                <a:pt x="4441" y="1103"/>
                              </a:cubicBezTo>
                              <a:cubicBezTo>
                                <a:pt x="4486" y="1179"/>
                                <a:pt x="4486" y="1179"/>
                                <a:pt x="4486" y="1179"/>
                              </a:cubicBezTo>
                              <a:cubicBezTo>
                                <a:pt x="4461" y="1179"/>
                                <a:pt x="4461" y="1179"/>
                                <a:pt x="4461" y="1179"/>
                              </a:cubicBezTo>
                              <a:cubicBezTo>
                                <a:pt x="4419" y="1106"/>
                                <a:pt x="4419" y="1106"/>
                                <a:pt x="4419" y="1106"/>
                              </a:cubicBezTo>
                              <a:cubicBezTo>
                                <a:pt x="4387" y="1106"/>
                                <a:pt x="4387" y="1106"/>
                                <a:pt x="4387" y="1106"/>
                              </a:cubicBezTo>
                              <a:cubicBezTo>
                                <a:pt x="4387" y="1179"/>
                                <a:pt x="4387" y="1179"/>
                                <a:pt x="4387" y="1179"/>
                              </a:cubicBezTo>
                              <a:cubicBezTo>
                                <a:pt x="4365" y="1179"/>
                                <a:pt x="4365" y="1179"/>
                                <a:pt x="4365" y="1179"/>
                              </a:cubicBezTo>
                              <a:cubicBezTo>
                                <a:pt x="4365" y="1005"/>
                                <a:pt x="4365" y="1005"/>
                                <a:pt x="4365" y="1005"/>
                              </a:cubicBezTo>
                              <a:cubicBezTo>
                                <a:pt x="4420" y="1005"/>
                                <a:pt x="4420" y="1005"/>
                                <a:pt x="4420" y="1005"/>
                              </a:cubicBezTo>
                              <a:cubicBezTo>
                                <a:pt x="4455" y="1005"/>
                                <a:pt x="4480" y="1018"/>
                                <a:pt x="4480" y="1054"/>
                              </a:cubicBezTo>
                              <a:moveTo>
                                <a:pt x="4416" y="1088"/>
                              </a:moveTo>
                              <a:cubicBezTo>
                                <a:pt x="4444" y="1088"/>
                                <a:pt x="4458" y="1077"/>
                                <a:pt x="4458" y="1054"/>
                              </a:cubicBezTo>
                              <a:cubicBezTo>
                                <a:pt x="4458" y="1031"/>
                                <a:pt x="4444" y="1023"/>
                                <a:pt x="4416" y="1023"/>
                              </a:cubicBezTo>
                              <a:cubicBezTo>
                                <a:pt x="4387" y="1023"/>
                                <a:pt x="4387" y="1023"/>
                                <a:pt x="4387" y="1023"/>
                              </a:cubicBezTo>
                              <a:cubicBezTo>
                                <a:pt x="4387" y="1088"/>
                                <a:pt x="4387" y="1088"/>
                                <a:pt x="4387" y="1088"/>
                              </a:cubicBezTo>
                              <a:cubicBezTo>
                                <a:pt x="4416" y="1088"/>
                                <a:pt x="4416" y="1088"/>
                                <a:pt x="4416" y="1088"/>
                              </a:cubicBezTo>
                              <a:moveTo>
                                <a:pt x="2600" y="1005"/>
                              </a:moveTo>
                              <a:cubicBezTo>
                                <a:pt x="2659" y="1179"/>
                                <a:pt x="2659" y="1179"/>
                                <a:pt x="2659" y="1179"/>
                              </a:cubicBezTo>
                              <a:cubicBezTo>
                                <a:pt x="2636" y="1179"/>
                                <a:pt x="2636" y="1179"/>
                                <a:pt x="2636" y="1179"/>
                              </a:cubicBezTo>
                              <a:cubicBezTo>
                                <a:pt x="2619" y="1126"/>
                                <a:pt x="2619" y="1126"/>
                                <a:pt x="2619" y="1126"/>
                              </a:cubicBezTo>
                              <a:cubicBezTo>
                                <a:pt x="2555" y="1126"/>
                                <a:pt x="2555" y="1126"/>
                                <a:pt x="2555" y="1126"/>
                              </a:cubicBezTo>
                              <a:cubicBezTo>
                                <a:pt x="2539" y="1179"/>
                                <a:pt x="2539" y="1179"/>
                                <a:pt x="2539" y="1179"/>
                              </a:cubicBezTo>
                              <a:cubicBezTo>
                                <a:pt x="2516" y="1179"/>
                                <a:pt x="2516" y="1179"/>
                                <a:pt x="2516" y="1179"/>
                              </a:cubicBezTo>
                              <a:cubicBezTo>
                                <a:pt x="2575" y="1005"/>
                                <a:pt x="2575" y="1005"/>
                                <a:pt x="2575" y="1005"/>
                              </a:cubicBezTo>
                              <a:lnTo>
                                <a:pt x="2600" y="1005"/>
                              </a:lnTo>
                              <a:close/>
                              <a:moveTo>
                                <a:pt x="2605" y="1082"/>
                              </a:moveTo>
                              <a:cubicBezTo>
                                <a:pt x="2599" y="1062"/>
                                <a:pt x="2593" y="1043"/>
                                <a:pt x="2588" y="1023"/>
                              </a:cubicBezTo>
                              <a:cubicBezTo>
                                <a:pt x="2587" y="1023"/>
                                <a:pt x="2587" y="1023"/>
                                <a:pt x="2587" y="1023"/>
                              </a:cubicBezTo>
                              <a:cubicBezTo>
                                <a:pt x="2581" y="1043"/>
                                <a:pt x="2575" y="1062"/>
                                <a:pt x="2569" y="1082"/>
                              </a:cubicBezTo>
                              <a:cubicBezTo>
                                <a:pt x="2561" y="1108"/>
                                <a:pt x="2561" y="1108"/>
                                <a:pt x="2561" y="1108"/>
                              </a:cubicBezTo>
                              <a:cubicBezTo>
                                <a:pt x="2613" y="1108"/>
                                <a:pt x="2613" y="1108"/>
                                <a:pt x="2613" y="1108"/>
                              </a:cubicBezTo>
                              <a:lnTo>
                                <a:pt x="2605" y="1082"/>
                              </a:lnTo>
                              <a:close/>
                              <a:moveTo>
                                <a:pt x="3320" y="1086"/>
                              </a:moveTo>
                              <a:cubicBezTo>
                                <a:pt x="3295" y="1076"/>
                                <a:pt x="3295" y="1076"/>
                                <a:pt x="3295" y="1076"/>
                              </a:cubicBezTo>
                              <a:cubicBezTo>
                                <a:pt x="3281" y="1070"/>
                                <a:pt x="3266" y="1064"/>
                                <a:pt x="3266" y="1047"/>
                              </a:cubicBezTo>
                              <a:cubicBezTo>
                                <a:pt x="3266" y="1031"/>
                                <a:pt x="3279" y="1021"/>
                                <a:pt x="3299" y="1021"/>
                              </a:cubicBezTo>
                              <a:cubicBezTo>
                                <a:pt x="3315" y="1021"/>
                                <a:pt x="3328" y="1028"/>
                                <a:pt x="3338" y="1038"/>
                              </a:cubicBezTo>
                              <a:cubicBezTo>
                                <a:pt x="3350" y="1023"/>
                                <a:pt x="3350" y="1023"/>
                                <a:pt x="3350" y="1023"/>
                              </a:cubicBezTo>
                              <a:cubicBezTo>
                                <a:pt x="3338" y="1011"/>
                                <a:pt x="3319" y="1002"/>
                                <a:pt x="3299" y="1002"/>
                              </a:cubicBezTo>
                              <a:cubicBezTo>
                                <a:pt x="3267" y="1002"/>
                                <a:pt x="3244" y="1022"/>
                                <a:pt x="3244" y="1048"/>
                              </a:cubicBezTo>
                              <a:cubicBezTo>
                                <a:pt x="3244" y="1074"/>
                                <a:pt x="3263" y="1086"/>
                                <a:pt x="3279" y="1093"/>
                              </a:cubicBezTo>
                              <a:cubicBezTo>
                                <a:pt x="3304" y="1104"/>
                                <a:pt x="3304" y="1104"/>
                                <a:pt x="3304" y="1104"/>
                              </a:cubicBezTo>
                              <a:cubicBezTo>
                                <a:pt x="3321" y="1111"/>
                                <a:pt x="3333" y="1117"/>
                                <a:pt x="3333" y="1135"/>
                              </a:cubicBezTo>
                              <a:cubicBezTo>
                                <a:pt x="3333" y="1152"/>
                                <a:pt x="3320" y="1163"/>
                                <a:pt x="3297" y="1163"/>
                              </a:cubicBezTo>
                              <a:cubicBezTo>
                                <a:pt x="3279" y="1163"/>
                                <a:pt x="3261" y="1154"/>
                                <a:pt x="3249" y="1141"/>
                              </a:cubicBezTo>
                              <a:cubicBezTo>
                                <a:pt x="3236" y="1157"/>
                                <a:pt x="3236" y="1157"/>
                                <a:pt x="3236" y="1157"/>
                              </a:cubicBezTo>
                              <a:cubicBezTo>
                                <a:pt x="3251" y="1172"/>
                                <a:pt x="3272" y="1183"/>
                                <a:pt x="3296" y="1183"/>
                              </a:cubicBezTo>
                              <a:cubicBezTo>
                                <a:pt x="3333" y="1183"/>
                                <a:pt x="3356" y="1161"/>
                                <a:pt x="3356" y="1133"/>
                              </a:cubicBezTo>
                              <a:cubicBezTo>
                                <a:pt x="3356" y="1107"/>
                                <a:pt x="3340" y="1095"/>
                                <a:pt x="3320" y="1086"/>
                              </a:cubicBezTo>
                              <a:moveTo>
                                <a:pt x="2423" y="1005"/>
                              </a:moveTo>
                              <a:cubicBezTo>
                                <a:pt x="2477" y="1005"/>
                                <a:pt x="2505" y="1036"/>
                                <a:pt x="2505" y="1091"/>
                              </a:cubicBezTo>
                              <a:cubicBezTo>
                                <a:pt x="2505" y="1147"/>
                                <a:pt x="2477" y="1179"/>
                                <a:pt x="2424" y="1179"/>
                              </a:cubicBezTo>
                              <a:cubicBezTo>
                                <a:pt x="2379" y="1179"/>
                                <a:pt x="2379" y="1179"/>
                                <a:pt x="2379" y="1179"/>
                              </a:cubicBezTo>
                              <a:cubicBezTo>
                                <a:pt x="2379" y="1005"/>
                                <a:pt x="2379" y="1005"/>
                                <a:pt x="2379" y="1005"/>
                              </a:cubicBezTo>
                              <a:cubicBezTo>
                                <a:pt x="2423" y="1005"/>
                                <a:pt x="2423" y="1005"/>
                                <a:pt x="2423" y="1005"/>
                              </a:cubicBezTo>
                              <a:moveTo>
                                <a:pt x="2421" y="1161"/>
                              </a:moveTo>
                              <a:cubicBezTo>
                                <a:pt x="2462" y="1161"/>
                                <a:pt x="2482" y="1136"/>
                                <a:pt x="2482" y="1091"/>
                              </a:cubicBezTo>
                              <a:cubicBezTo>
                                <a:pt x="2482" y="1048"/>
                                <a:pt x="2462" y="1023"/>
                                <a:pt x="2421" y="1023"/>
                              </a:cubicBezTo>
                              <a:cubicBezTo>
                                <a:pt x="2401" y="1023"/>
                                <a:pt x="2401" y="1023"/>
                                <a:pt x="2401" y="1023"/>
                              </a:cubicBezTo>
                              <a:cubicBezTo>
                                <a:pt x="2401" y="1161"/>
                                <a:pt x="2401" y="1161"/>
                                <a:pt x="2401" y="1161"/>
                              </a:cubicBezTo>
                              <a:cubicBezTo>
                                <a:pt x="2421" y="1161"/>
                                <a:pt x="2421" y="1161"/>
                                <a:pt x="2421" y="1161"/>
                              </a:cubicBezTo>
                              <a:moveTo>
                                <a:pt x="2143" y="1005"/>
                              </a:moveTo>
                              <a:cubicBezTo>
                                <a:pt x="2182" y="1005"/>
                                <a:pt x="2208" y="1018"/>
                                <a:pt x="2208" y="1056"/>
                              </a:cubicBezTo>
                              <a:cubicBezTo>
                                <a:pt x="2208" y="1093"/>
                                <a:pt x="2181" y="1110"/>
                                <a:pt x="2143" y="1110"/>
                              </a:cubicBezTo>
                              <a:cubicBezTo>
                                <a:pt x="2112" y="1110"/>
                                <a:pt x="2112" y="1110"/>
                                <a:pt x="2112" y="1110"/>
                              </a:cubicBezTo>
                              <a:cubicBezTo>
                                <a:pt x="2112" y="1179"/>
                                <a:pt x="2112" y="1179"/>
                                <a:pt x="2112" y="1179"/>
                              </a:cubicBezTo>
                              <a:cubicBezTo>
                                <a:pt x="2090" y="1179"/>
                                <a:pt x="2090" y="1179"/>
                                <a:pt x="2090" y="1179"/>
                              </a:cubicBezTo>
                              <a:cubicBezTo>
                                <a:pt x="2090" y="1005"/>
                                <a:pt x="2090" y="1005"/>
                                <a:pt x="2090" y="1005"/>
                              </a:cubicBezTo>
                              <a:cubicBezTo>
                                <a:pt x="2143" y="1005"/>
                                <a:pt x="2143" y="1005"/>
                                <a:pt x="2143" y="1005"/>
                              </a:cubicBezTo>
                              <a:moveTo>
                                <a:pt x="2140" y="1092"/>
                              </a:moveTo>
                              <a:cubicBezTo>
                                <a:pt x="2171" y="1092"/>
                                <a:pt x="2186" y="1081"/>
                                <a:pt x="2186" y="1056"/>
                              </a:cubicBezTo>
                              <a:cubicBezTo>
                                <a:pt x="2186" y="1031"/>
                                <a:pt x="2170" y="1023"/>
                                <a:pt x="2140" y="1023"/>
                              </a:cubicBezTo>
                              <a:cubicBezTo>
                                <a:pt x="2112" y="1023"/>
                                <a:pt x="2112" y="1023"/>
                                <a:pt x="2112" y="1023"/>
                              </a:cubicBezTo>
                              <a:cubicBezTo>
                                <a:pt x="2112" y="1092"/>
                                <a:pt x="2112" y="1092"/>
                                <a:pt x="2112" y="1092"/>
                              </a:cubicBezTo>
                              <a:cubicBezTo>
                                <a:pt x="2140" y="1092"/>
                                <a:pt x="2140" y="1092"/>
                                <a:pt x="2140" y="1092"/>
                              </a:cubicBezTo>
                              <a:moveTo>
                                <a:pt x="2264" y="1097"/>
                              </a:moveTo>
                              <a:cubicBezTo>
                                <a:pt x="2330" y="1097"/>
                                <a:pt x="2330" y="1097"/>
                                <a:pt x="2330" y="1097"/>
                              </a:cubicBezTo>
                              <a:cubicBezTo>
                                <a:pt x="2330" y="1078"/>
                                <a:pt x="2330" y="1078"/>
                                <a:pt x="2330" y="1078"/>
                              </a:cubicBezTo>
                              <a:cubicBezTo>
                                <a:pt x="2264" y="1078"/>
                                <a:pt x="2264" y="1078"/>
                                <a:pt x="2264" y="1078"/>
                              </a:cubicBezTo>
                              <a:cubicBezTo>
                                <a:pt x="2264" y="1024"/>
                                <a:pt x="2264" y="1024"/>
                                <a:pt x="2264" y="1024"/>
                              </a:cubicBezTo>
                              <a:cubicBezTo>
                                <a:pt x="2342" y="1024"/>
                                <a:pt x="2342" y="1024"/>
                                <a:pt x="2342" y="1024"/>
                              </a:cubicBezTo>
                              <a:cubicBezTo>
                                <a:pt x="2342" y="1005"/>
                                <a:pt x="2342" y="1005"/>
                                <a:pt x="2342" y="1005"/>
                              </a:cubicBezTo>
                              <a:cubicBezTo>
                                <a:pt x="2241" y="1005"/>
                                <a:pt x="2241" y="1005"/>
                                <a:pt x="2241" y="1005"/>
                              </a:cubicBezTo>
                              <a:cubicBezTo>
                                <a:pt x="2241" y="1179"/>
                                <a:pt x="2241" y="1179"/>
                                <a:pt x="2241" y="1179"/>
                              </a:cubicBezTo>
                              <a:cubicBezTo>
                                <a:pt x="2344" y="1179"/>
                                <a:pt x="2344" y="1179"/>
                                <a:pt x="2344" y="1179"/>
                              </a:cubicBezTo>
                              <a:cubicBezTo>
                                <a:pt x="2344" y="1161"/>
                                <a:pt x="2344" y="1161"/>
                                <a:pt x="2344" y="1161"/>
                              </a:cubicBezTo>
                              <a:cubicBezTo>
                                <a:pt x="2264" y="1161"/>
                                <a:pt x="2264" y="1161"/>
                                <a:pt x="2264" y="1161"/>
                              </a:cubicBezTo>
                              <a:lnTo>
                                <a:pt x="2264" y="1097"/>
                              </a:lnTo>
                              <a:close/>
                              <a:moveTo>
                                <a:pt x="2745" y="1107"/>
                              </a:moveTo>
                              <a:cubicBezTo>
                                <a:pt x="2782" y="1107"/>
                                <a:pt x="2782" y="1107"/>
                                <a:pt x="2782" y="1107"/>
                              </a:cubicBezTo>
                              <a:cubicBezTo>
                                <a:pt x="2782" y="1153"/>
                                <a:pt x="2782" y="1153"/>
                                <a:pt x="2782" y="1153"/>
                              </a:cubicBezTo>
                              <a:cubicBezTo>
                                <a:pt x="2775" y="1159"/>
                                <a:pt x="2762" y="1163"/>
                                <a:pt x="2750" y="1163"/>
                              </a:cubicBezTo>
                              <a:cubicBezTo>
                                <a:pt x="2713" y="1163"/>
                                <a:pt x="2692" y="1136"/>
                                <a:pt x="2692" y="1092"/>
                              </a:cubicBezTo>
                              <a:cubicBezTo>
                                <a:pt x="2692" y="1048"/>
                                <a:pt x="2715" y="1021"/>
                                <a:pt x="2750" y="1021"/>
                              </a:cubicBezTo>
                              <a:cubicBezTo>
                                <a:pt x="2767" y="1021"/>
                                <a:pt x="2778" y="1028"/>
                                <a:pt x="2787" y="1038"/>
                              </a:cubicBezTo>
                              <a:cubicBezTo>
                                <a:pt x="2800" y="1023"/>
                                <a:pt x="2800" y="1023"/>
                                <a:pt x="2800" y="1023"/>
                              </a:cubicBezTo>
                              <a:cubicBezTo>
                                <a:pt x="2789" y="1013"/>
                                <a:pt x="2773" y="1002"/>
                                <a:pt x="2750" y="1002"/>
                              </a:cubicBezTo>
                              <a:cubicBezTo>
                                <a:pt x="2703" y="1002"/>
                                <a:pt x="2669" y="1036"/>
                                <a:pt x="2669" y="1092"/>
                              </a:cubicBezTo>
                              <a:cubicBezTo>
                                <a:pt x="2669" y="1149"/>
                                <a:pt x="2702" y="1183"/>
                                <a:pt x="2748" y="1183"/>
                              </a:cubicBezTo>
                              <a:cubicBezTo>
                                <a:pt x="2771" y="1183"/>
                                <a:pt x="2790" y="1174"/>
                                <a:pt x="2802" y="1162"/>
                              </a:cubicBezTo>
                              <a:cubicBezTo>
                                <a:pt x="2802" y="1089"/>
                                <a:pt x="2802" y="1089"/>
                                <a:pt x="2802" y="1089"/>
                              </a:cubicBezTo>
                              <a:cubicBezTo>
                                <a:pt x="2745" y="1089"/>
                                <a:pt x="2745" y="1089"/>
                                <a:pt x="2745" y="1089"/>
                              </a:cubicBezTo>
                              <a:lnTo>
                                <a:pt x="2745" y="1107"/>
                              </a:lnTo>
                              <a:close/>
                              <a:moveTo>
                                <a:pt x="2906" y="1002"/>
                              </a:moveTo>
                              <a:cubicBezTo>
                                <a:pt x="2950" y="1002"/>
                                <a:pt x="2981" y="1036"/>
                                <a:pt x="2981" y="1091"/>
                              </a:cubicBezTo>
                              <a:cubicBezTo>
                                <a:pt x="2981" y="1147"/>
                                <a:pt x="2950" y="1183"/>
                                <a:pt x="2906" y="1183"/>
                              </a:cubicBezTo>
                              <a:cubicBezTo>
                                <a:pt x="2863" y="1183"/>
                                <a:pt x="2832" y="1147"/>
                                <a:pt x="2832" y="1091"/>
                              </a:cubicBezTo>
                              <a:cubicBezTo>
                                <a:pt x="2832" y="1036"/>
                                <a:pt x="2863" y="1002"/>
                                <a:pt x="2906" y="1002"/>
                              </a:cubicBezTo>
                              <a:moveTo>
                                <a:pt x="2906" y="1163"/>
                              </a:moveTo>
                              <a:cubicBezTo>
                                <a:pt x="2938" y="1163"/>
                                <a:pt x="2958" y="1135"/>
                                <a:pt x="2958" y="1091"/>
                              </a:cubicBezTo>
                              <a:cubicBezTo>
                                <a:pt x="2958" y="1048"/>
                                <a:pt x="2938" y="1021"/>
                                <a:pt x="2906" y="1021"/>
                              </a:cubicBezTo>
                              <a:cubicBezTo>
                                <a:pt x="2875" y="1021"/>
                                <a:pt x="2855" y="1048"/>
                                <a:pt x="2855" y="1091"/>
                              </a:cubicBezTo>
                              <a:cubicBezTo>
                                <a:pt x="2855" y="1135"/>
                                <a:pt x="2875" y="1163"/>
                                <a:pt x="2906" y="1163"/>
                              </a:cubicBezTo>
                              <a:moveTo>
                                <a:pt x="3179" y="1179"/>
                              </a:moveTo>
                              <a:cubicBezTo>
                                <a:pt x="3202" y="1179"/>
                                <a:pt x="3202" y="1179"/>
                                <a:pt x="3202" y="1179"/>
                              </a:cubicBezTo>
                              <a:cubicBezTo>
                                <a:pt x="3202" y="1005"/>
                                <a:pt x="3202" y="1005"/>
                                <a:pt x="3202" y="1005"/>
                              </a:cubicBezTo>
                              <a:cubicBezTo>
                                <a:pt x="3179" y="1005"/>
                                <a:pt x="3179" y="1005"/>
                                <a:pt x="3179" y="1005"/>
                              </a:cubicBezTo>
                              <a:lnTo>
                                <a:pt x="3179" y="1179"/>
                              </a:lnTo>
                              <a:close/>
                              <a:moveTo>
                                <a:pt x="3082" y="1107"/>
                              </a:moveTo>
                              <a:cubicBezTo>
                                <a:pt x="3119" y="1107"/>
                                <a:pt x="3119" y="1107"/>
                                <a:pt x="3119" y="1107"/>
                              </a:cubicBezTo>
                              <a:cubicBezTo>
                                <a:pt x="3119" y="1153"/>
                                <a:pt x="3119" y="1153"/>
                                <a:pt x="3119" y="1153"/>
                              </a:cubicBezTo>
                              <a:cubicBezTo>
                                <a:pt x="3112" y="1159"/>
                                <a:pt x="3100" y="1163"/>
                                <a:pt x="3088" y="1163"/>
                              </a:cubicBezTo>
                              <a:cubicBezTo>
                                <a:pt x="3050" y="1163"/>
                                <a:pt x="3030" y="1136"/>
                                <a:pt x="3030" y="1092"/>
                              </a:cubicBezTo>
                              <a:cubicBezTo>
                                <a:pt x="3030" y="1048"/>
                                <a:pt x="3052" y="1021"/>
                                <a:pt x="3088" y="1021"/>
                              </a:cubicBezTo>
                              <a:cubicBezTo>
                                <a:pt x="3105" y="1021"/>
                                <a:pt x="3116" y="1028"/>
                                <a:pt x="3124" y="1038"/>
                              </a:cubicBezTo>
                              <a:cubicBezTo>
                                <a:pt x="3137" y="1023"/>
                                <a:pt x="3137" y="1023"/>
                                <a:pt x="3137" y="1023"/>
                              </a:cubicBezTo>
                              <a:cubicBezTo>
                                <a:pt x="3127" y="1013"/>
                                <a:pt x="3111" y="1002"/>
                                <a:pt x="3087" y="1002"/>
                              </a:cubicBezTo>
                              <a:cubicBezTo>
                                <a:pt x="3041" y="1002"/>
                                <a:pt x="3007" y="1036"/>
                                <a:pt x="3007" y="1092"/>
                              </a:cubicBezTo>
                              <a:cubicBezTo>
                                <a:pt x="3007" y="1149"/>
                                <a:pt x="3039" y="1183"/>
                                <a:pt x="3085" y="1183"/>
                              </a:cubicBezTo>
                              <a:cubicBezTo>
                                <a:pt x="3109" y="1183"/>
                                <a:pt x="3128" y="1174"/>
                                <a:pt x="3139" y="1162"/>
                              </a:cubicBezTo>
                              <a:cubicBezTo>
                                <a:pt x="3139" y="1089"/>
                                <a:pt x="3139" y="1089"/>
                                <a:pt x="3139" y="1089"/>
                              </a:cubicBezTo>
                              <a:cubicBezTo>
                                <a:pt x="3082" y="1089"/>
                                <a:pt x="3082" y="1089"/>
                                <a:pt x="3082" y="1089"/>
                              </a:cubicBezTo>
                              <a:lnTo>
                                <a:pt x="3082" y="1107"/>
                              </a:lnTo>
                              <a:close/>
                            </a:path>
                          </a:pathLst>
                        </a:custGeom>
                        <a:solidFill>
                          <a:srgbClr val="00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0D05E2" id="TeVerwijderenShape_1" o:spid="_x0000_s1026" editas="canvas" style="position:absolute;margin-left:0;margin-top:0;width:189.5pt;height:96.1pt;z-index:-251657216;mso-position-horizontal-relative:page;mso-position-vertical-relative:page" coordsize="2406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">
              <v:shape id="_x0000_s1027" type="#_x0000_t75" style="position:absolute;width:24066;height:12204;visibility:visible;mso-wrap-style:square">
                <v:fill o:detectmouseclick="t"/>
                <v:path o:connecttype="none"/>
              </v:shape>
              <v:shape id="Freeform 8" o:spid="_x0000_s1028" style="position:absolute;left:8991;top:6032;width:9297;height:2172;visibility:visible;mso-wrap-style:square;v-text-anchor:top" coordsize="29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" path="m993,285v-39,,-78,20,-110,47c885,269,885,269,885,269v,-141,,-141,,-141c796,128,796,128,796,128v,547,,547,,547c867,675,867,675,867,675v7,-39,7,-39,7,-39c877,636,877,636,877,636v32,31,69,48,104,48c1065,684,1143,609,1143,478v,-117,-55,-193,-150,-193m962,611v-22,,-50,-9,-77,-32c885,401,885,401,885,401v30,-28,56,-42,84,-42c1026,359,1051,404,1051,480v,86,-39,131,-89,131m216,366c398,675,398,675,398,675v-99,,-99,,-99,c163,436,163,436,163,436,90,527,90,527,90,527v,148,,148,,148c,675,,675,,675,,168,,168,,168v90,,90,,90,c90,398,90,398,90,398v2,,2,,2,c273,168,273,168,273,168v99,,99,,99,l216,366xm581,285v-60,,-113,23,-155,50c458,394,458,394,458,394v34,-20,69,-37,107,-37c616,357,633,391,634,432,478,449,410,491,410,573v,66,47,111,113,111c568,684,607,662,641,633v2,,2,,2,c650,675,650,675,650,675v73,,73,,73,c723,449,723,449,723,449,723,343,677,285,581,285t53,288c606,599,582,614,551,614v-32,,-54,-14,-54,-48c497,528,531,501,634,487r,86xm1906,294v89,,89,,89,c1995,675,1995,675,1995,675v-73,,-73,,-73,c1916,619,1916,619,1916,619v-3,,-3,,-3,c1879,659,1843,684,1790,684v-81,,-117,-55,-117,-151c1673,294,1673,294,1673,294v89,,89,,89,c1762,521,1762,521,1762,521v,63,19,86,60,86c1855,607,1877,592,1906,555r,-261xm2885,285v19,,32,2,43,8c2913,370,2913,370,2913,370v-13,-3,-23,-6,-40,-6c2843,364,2807,385,2783,442v,233,,233,,233c2694,675,2694,675,2694,675v,-381,,-381,,-381c2768,294,2768,294,2768,294v6,68,6,68,6,68c2777,362,2777,362,2777,362v27,-50,68,-77,108,-77m2478,285v-89,,-175,76,-175,200c2303,611,2385,684,2490,684v48,,94,-17,130,-41c2590,587,2590,587,2590,587v-28,18,-56,28,-88,28c2440,615,2397,576,2389,508v242,,242,,242,c2633,498,2635,483,2635,466v,-106,-54,-181,-157,-181m2389,451v7,-64,46,-97,91,-97c2532,354,2557,391,2557,451r-168,xm2238,613v14,,29,-4,40,-9c2293,670,2293,670,2293,670v-20,7,-47,14,-77,14c2128,684,2095,628,2095,546v,-181,,-181,,-181c2041,365,2041,365,2041,365v,-67,,-67,,-67c2100,294,2100,294,2100,294v11,-103,11,-103,11,-103c2185,191,2185,191,2185,191v,103,,103,,103c2282,294,2282,294,2282,294v,71,,71,,71c2185,365,2185,365,2185,365v,181,,181,,181c2185,591,2202,613,2238,613m1444,v65,55,104,116,126,177c1667,412,1522,608,1522,608,1594,372,1466,304,1409,289v-15,-3,-33,-4,-52,-3c1287,289,1228,336,1202,400v,-2,,-5,,-7c1199,253,1337,68,1444,e" fillcolor="#ef4130" stroked="f">
                <v:path arrowok="t" o:connecttype="custom" o:connectlocs="280353,105410;280988,40640;252730,214313;277495,201930;311468,217170;315278,90488;280988,183833;307658,113983;305435,193993;126365,214313;51753,138430;28575,214313;0,53340;28575,126365;86678,53340;68580,116205;135255,106363;179388,113348;130175,181928;203518,200978;206375,214313;229553,142558;201295,181928;157798,179705;201295,181928;633413,93345;610235,214313;607378,196533;531178,169228;559435,93345;578485,192723;605155,93345;929640,93028;912178,115570;883603,214313;855345,93345;880745,114935;915988,90488;731203,153988;831850,204153;794385,195263;835343,161290;786765,90488;787400,112395;758508,143193;723265,191770;703580,217170;665163,115888;648018,94615;670243,60643;693738,93345;724535,115888;693738,173355;458470,0;483235,193040;430848,90805;381635,124778" o:connectangles="0,0,0,0,0,0,0,0,0,0,0,0,0,0,0,0,0,0,0,0,0,0,0,0,0,0,0,0,0,0,0,0,0,0,0,0,0,0,0,0,0,0,0,0,0,0,0,0,0,0,0,0,0,0,0,0,0"/>
                <o:lock v:ext="edit" verticies="t"/>
              </v:shape>
              <v:shape id="Freeform 9" o:spid="_x0000_s1029" style="position:absolute;left:7061;top:5530;width:15348;height:3766;visibility:visible;mso-wrap-style:square;v-text-anchor:top" coordsize="483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" path="m102,389v,1,,3,,5c102,397,102,399,102,402v,45,-22,80,-68,102c19,474,19,474,19,474v18,-9,30,-19,37,-33c55,441,54,442,53,442,25,443,2,421,,393v,-5,1,-9,2,-13c4,372,8,365,12,358v9,-10,22,-17,37,-18c51,340,52,340,54,340v1,,2,,3,c76,340,89,350,96,367v4,7,6,14,6,22m202,703v,82,33,138,121,138c353,841,380,834,400,827,385,761,385,761,385,761v-11,5,-26,9,-40,9c309,770,292,748,292,703v,-181,,-181,,-181c389,522,389,522,389,522v,-71,,-71,,-71c292,451,292,451,292,451v,-103,,-103,,-103c218,348,218,348,218,348,207,451,207,451,207,451v-59,4,-59,4,-59,4c148,522,148,522,148,522v54,,54,,54,l202,703xm3827,605v,227,,227,,227c3916,832,3916,832,3916,832v,-239,,-239,,-239c3916,497,3880,442,3799,442v-52,,-90,27,-122,57c3680,426,3680,426,3680,426v,-141,,-141,,-141c3591,285,3591,285,3591,285v,547,,547,,547c3680,832,3680,832,3680,832v,-266,,-266,,-266c3712,535,3734,519,3767,519v42,,60,23,60,86m4403,832v89,,89,,89,c4492,451,4492,451,4492,451v-89,,-89,,-89,l4403,832xm4833,723v,-71,-57,-96,-109,-115c4683,593,4645,581,4645,551v,-24,18,-41,56,-41c4731,510,4758,523,4784,542v41,-54,41,-54,41,-54c4794,464,4752,442,4699,442v-85,,-139,47,-139,114c4560,620,4617,648,4667,667v41,15,82,29,82,61c4749,754,4729,774,4688,774v-38,,-71,-17,-105,-43c4541,788,4541,788,4541,788v37,31,92,53,144,53c4781,841,4833,788,4833,723t-600,53c4236,776,4236,776,4236,776v7,56,7,56,7,56c4316,832,4316,832,4316,832v,-381,,-381,,-381c4227,451,4227,451,4227,451v,261,,261,,261c4198,749,4176,764,4143,764v-41,,-60,-23,-60,-86c4083,451,4083,451,4083,451v-89,,-89,,-89,c3994,690,3994,690,3994,690v,96,36,151,117,151c4164,841,4200,816,4233,776m2032,138v8,3,17,4,26,3c2076,139,2093,129,2103,114v5,-9,9,-19,12,-30c2116,79,2116,73,2116,66,2113,28,2082,,2047,4v-25,2,-45,19,-54,43c1989,57,1988,67,1989,78v2,29,20,51,43,60m4439,273v-26,2,-47,19,-57,42c4379,324,4377,335,4378,346v2,27,21,50,46,58c4432,407,4441,408,4451,407v20,-2,37,-12,48,-26c4504,372,4508,362,4512,352v1,-6,1,-12,,-18c4509,297,4476,270,4439,273m1968,504v-69,,-133,58,-133,159c1835,763,1899,821,1968,821v70,,134,-58,134,-158c2102,562,2038,504,1968,504t-383,520c1638,1024,1638,1024,1638,1024v,155,,155,,155c1660,1179,1660,1179,1660,1179v,-155,,-155,,-155c1713,1024,1713,1024,1713,1024v,-19,,-19,,-19c1585,1005,1585,1005,1585,1005r,19xm1846,1078v-81,,-81,,-81,c1765,1005,1765,1005,1765,1005v-22,,-22,,-22,c1743,1179,1743,1179,1743,1179v22,,22,,22,c1765,1097,1765,1097,1765,1097v81,,81,,81,c1846,1179,1846,1179,1846,1179v22,,22,,22,c1868,1005,1868,1005,1868,1005v-22,,-22,,-22,l1846,1078xm970,1163v-33,,-54,-27,-54,-71c916,1048,938,1021,971,1021v14,,26,7,35,17c1018,1023,1018,1023,1018,1023v-10,-11,-26,-21,-47,-21c926,1002,893,1036,893,1092v,57,33,91,77,91c992,1183,1009,1173,1022,1157v-12,-13,-12,-13,-12,-13c999,1156,987,1163,970,1163m416,1097v66,,66,,66,c482,1078,482,1078,482,1078v-66,,-66,,-66,c416,1024,416,1024,416,1024v78,,78,,78,c494,1005,494,1005,494,1005v-100,,-100,,-100,c394,1179,394,1179,394,1179v103,,103,,103,c497,1161,497,1161,497,1161v-81,,-81,,-81,l416,1097xm575,1005v54,,83,31,83,86c658,1147,629,1179,576,1179v-44,,-44,,-44,c532,1005,532,1005,532,1005v43,,43,,43,m574,1161v40,,61,-25,61,-70c635,1048,614,1023,574,1023v-20,,-20,,-20,c554,1161,554,1161,554,1161v20,,20,,20,m288,1099v-13,35,-13,35,-13,35c274,1134,274,1134,274,1134v-12,-35,-12,-35,-12,-35c228,1005,228,1005,228,1005v-26,,-26,,-26,c202,1179,202,1179,202,1179v20,,20,,20,c222,1083,222,1083,222,1083v,-15,-1,-36,-2,-51c221,1032,221,1032,221,1032v14,39,14,39,14,39c268,1162,268,1162,268,1162v13,,13,,13,c314,1071,314,1071,314,1071v14,-39,14,-39,14,-39c329,1032,329,1032,329,1032v-1,15,-3,36,-3,51c326,1179,326,1179,326,1179v21,,21,,21,c347,1005,347,1005,347,1005v-26,,-26,,-26,l288,1099xm694,1179v22,,22,,22,c716,1005,716,1005,716,1005v-22,,-22,,-22,l694,1179xm1979,1002v44,,75,34,75,89c2054,1147,2023,1183,1979,1183v-44,,-74,-36,-74,-92c1905,1036,1935,1002,1979,1002t,161c2010,1163,2031,1135,2031,1091v,-43,-21,-70,-52,-70c1948,1021,1927,1048,1927,1091v,44,21,72,52,72m1157,1078v-81,,-81,,-81,c1076,1005,1076,1005,1076,1005v-23,,-23,,-23,c1053,1179,1053,1179,1053,1179v23,,23,,23,c1076,1097,1076,1097,1076,1097v81,,81,,81,c1157,1179,1157,1179,1157,1179v22,,22,,22,c1179,1005,1179,1005,1179,1005v-22,,-22,,-22,l1157,1078xm835,1086v-25,-10,-25,-10,-25,-10c796,1070,781,1064,781,1047v,-16,13,-26,32,-26c829,1021,842,1028,853,1038v12,-15,12,-15,12,-15c852,1011,834,1002,813,1002v-31,,-55,20,-55,46c758,1074,777,1086,794,1093v25,11,25,11,25,11c835,1111,848,1117,848,1135v,17,-14,28,-37,28c793,1163,776,1154,763,1141v-13,16,-13,16,-13,16c765,1172,787,1183,811,1183v37,,59,-22,59,-50c870,1107,855,1095,835,1086t509,-84c1387,1002,1418,1036,1418,1091v,56,-31,92,-74,92c1300,1183,1269,1147,1269,1091v,-55,31,-89,75,-89m1344,1163v31,,51,-28,51,-72c1395,1048,1375,1021,1344,1021v-32,,-52,27,-52,70c1292,1135,1312,1163,1344,1163t226,-109c1570,1081,1554,1097,1531,1103v44,76,44,76,44,76c1550,1179,1550,1179,1550,1179v-42,-73,-42,-73,-42,-73c1476,1106,1476,1106,1476,1106v,73,,73,,73c1454,1179,1454,1179,1454,1179v,-174,,-174,,-174c1509,1005,1509,1005,1509,1005v35,,61,13,61,49m1506,1088v27,,42,-11,42,-34c1548,1031,1533,1023,1506,1023v-30,,-30,,-30,c1476,1088,1476,1088,1476,1088v30,,30,,30,m3937,1097v66,,66,,66,c4003,1078,4003,1078,4003,1078v-66,,-66,,-66,c3937,1024,3937,1024,3937,1024v78,,78,,78,c4015,1005,4015,1005,4015,1005v-100,,-100,,-100,c3915,1179,3915,1179,3915,1179v103,,103,,103,c4018,1161,4018,1161,4018,1161v-81,,-81,,-81,l3937,1097xm3455,1163v-33,,-54,-27,-54,-71c3401,1048,3423,1021,3457,1021v14,,25,7,34,17c3504,1023,3504,1023,3504,1023v-11,-11,-27,-21,-48,-21c3412,1002,3378,1036,3378,1092v,57,33,91,77,91c3477,1183,3494,1173,3508,1157v-13,-13,-13,-13,-13,-13c3484,1156,3472,1163,3455,1163t376,c3798,1163,3777,1136,3777,1092v,-44,22,-71,55,-71c3847,1021,3858,1028,3867,1038v13,-15,13,-15,13,-15c3869,1012,3853,1002,3832,1002v-45,,-78,34,-78,90c3754,1149,3787,1183,3831,1183v22,,39,-10,53,-26c3871,1144,3871,1144,3871,1144v-11,12,-23,19,-40,19m3642,1078v-81,,-81,,-81,c3561,1005,3561,1005,3561,1005v-22,,-22,,-22,c3539,1179,3539,1179,3539,1179v22,,22,,22,c3561,1097,3561,1097,3561,1097v81,,81,,81,c3642,1179,3642,1179,3642,1179v22,,22,,22,c3664,1005,3664,1005,3664,1005v-22,,-22,,-22,l3642,1078xm4156,1095v,18,2,38,3,56c4158,1151,4158,1151,4158,1151v-19,-36,-19,-36,-19,-36c4076,1005,4076,1005,4076,1005v-23,,-23,,-23,c4053,1179,4053,1179,4053,1179v21,,21,,21,c4074,1088,4074,1088,4074,1088v,-18,-1,-37,-2,-54c4073,1034,4073,1034,4073,1034v19,36,19,36,19,36c4155,1179,4155,1179,4155,1179v22,,22,,22,c4177,1005,4177,1005,4177,1005v-21,,-21,,-21,l4156,1095xm4774,1099v-12,35,-12,35,-12,35c4760,1134,4760,1134,4760,1134v-12,-35,-12,-35,-12,-35c4714,1005,4714,1005,4714,1005v-26,,-26,,-26,c4688,1179,4688,1179,4688,1179v20,,20,,20,c4708,1083,4708,1083,4708,1083v,-15,-1,-36,-2,-51c4707,1032,4707,1032,4707,1032v14,39,14,39,14,39c4754,1162,4754,1162,4754,1162v13,,13,,13,c4800,1071,4800,1071,4800,1071v14,-39,14,-39,14,-39c4815,1032,4815,1032,4815,1032v-1,15,-3,36,-3,51c4812,1179,4812,1179,4812,1179v21,,21,,21,c4833,1005,4833,1005,4833,1005v-26,,-26,,-26,l4774,1099xm4621,1108v,42,-18,55,-41,55c4557,1163,4539,1150,4539,1108v,-103,,-103,,-103c4517,1005,4517,1005,4517,1005v,102,,102,,102c4517,1163,4544,1183,4580,1183v35,,62,-20,62,-76c4642,1005,4642,1005,4642,1005v-21,,-21,,-21,l4621,1108xm4207,1024v53,,53,,53,c4260,1179,4260,1179,4260,1179v22,,22,,22,c4282,1024,4282,1024,4282,1024v53,,53,,53,c4335,1005,4335,1005,4335,1005v-128,,-128,,-128,l4207,1024xm4480,1054v,27,-15,43,-39,49c4486,1179,4486,1179,4486,1179v-25,,-25,,-25,c4419,1106,4419,1106,4419,1106v-32,,-32,,-32,c4387,1179,4387,1179,4387,1179v-22,,-22,,-22,c4365,1005,4365,1005,4365,1005v55,,55,,55,c4455,1005,4480,1018,4480,1054t-64,34c4444,1088,4458,1077,4458,1054v,-23,-14,-31,-42,-31c4387,1023,4387,1023,4387,1023v,65,,65,,65c4416,1088,4416,1088,4416,1088m2600,1005v59,174,59,174,59,174c2636,1179,2636,1179,2636,1179v-17,-53,-17,-53,-17,-53c2555,1126,2555,1126,2555,1126v-16,53,-16,53,-16,53c2516,1179,2516,1179,2516,1179v59,-174,59,-174,59,-174l2600,1005xm2605,1082v-6,-20,-12,-39,-17,-59c2587,1023,2587,1023,2587,1023v-6,20,-12,39,-18,59c2561,1108,2561,1108,2561,1108v52,,52,,52,l2605,1082xm3320,1086v-25,-10,-25,-10,-25,-10c3281,1070,3266,1064,3266,1047v,-16,13,-26,33,-26c3315,1021,3328,1028,3338,1038v12,-15,12,-15,12,-15c3338,1011,3319,1002,3299,1002v-32,,-55,20,-55,46c3244,1074,3263,1086,3279,1093v25,11,25,11,25,11c3321,1111,3333,1117,3333,1135v,17,-13,28,-36,28c3279,1163,3261,1154,3249,1141v-13,16,-13,16,-13,16c3251,1172,3272,1183,3296,1183v37,,60,-22,60,-50c3356,1107,3340,1095,3320,1086t-897,-81c2477,1005,2505,1036,2505,1091v,56,-28,88,-81,88c2379,1179,2379,1179,2379,1179v,-174,,-174,,-174c2423,1005,2423,1005,2423,1005t-2,156c2462,1161,2482,1136,2482,1091v,-43,-20,-68,-61,-68c2401,1023,2401,1023,2401,1023v,138,,138,,138c2421,1161,2421,1161,2421,1161m2143,1005v39,,65,13,65,51c2208,1093,2181,1110,2143,1110v-31,,-31,,-31,c2112,1179,2112,1179,2112,1179v-22,,-22,,-22,c2090,1005,2090,1005,2090,1005v53,,53,,53,m2140,1092v31,,46,-11,46,-36c2186,1031,2170,1023,2140,1023v-28,,-28,,-28,c2112,1092,2112,1092,2112,1092v28,,28,,28,m2264,1097v66,,66,,66,c2330,1078,2330,1078,2330,1078v-66,,-66,,-66,c2264,1024,2264,1024,2264,1024v78,,78,,78,c2342,1005,2342,1005,2342,1005v-101,,-101,,-101,c2241,1179,2241,1179,2241,1179v103,,103,,103,c2344,1161,2344,1161,2344,1161v-80,,-80,,-80,l2264,1097xm2745,1107v37,,37,,37,c2782,1153,2782,1153,2782,1153v-7,6,-20,10,-32,10c2713,1163,2692,1136,2692,1092v,-44,23,-71,58,-71c2767,1021,2778,1028,2787,1038v13,-15,13,-15,13,-15c2789,1013,2773,1002,2750,1002v-47,,-81,34,-81,90c2669,1149,2702,1183,2748,1183v23,,42,-9,54,-21c2802,1089,2802,1089,2802,1089v-57,,-57,,-57,l2745,1107xm2906,1002v44,,75,34,75,89c2981,1147,2950,1183,2906,1183v-43,,-74,-36,-74,-92c2832,1036,2863,1002,2906,1002t,161c2938,1163,2958,1135,2958,1091v,-43,-20,-70,-52,-70c2875,1021,2855,1048,2855,1091v,44,20,72,51,72m3179,1179v23,,23,,23,c3202,1005,3202,1005,3202,1005v-23,,-23,,-23,l3179,1179xm3082,1107v37,,37,,37,c3119,1153,3119,1153,3119,1153v-7,6,-19,10,-31,10c3050,1163,3030,1136,3030,1092v,-44,22,-71,58,-71c3105,1021,3116,1028,3124,1038v13,-15,13,-15,13,-15c3127,1013,3111,1002,3087,1002v-46,,-80,34,-80,90c3007,1149,3039,1183,3085,1183v24,,43,-9,54,-21c3139,1089,3139,1089,3139,1089v-57,,-57,,-57,l3082,1107xe" fillcolor="#0098cf" stroked="f">
                <v:path arrowok="t" o:connecttype="custom" o:connectlocs="0,125094;64148,223769;123533,143556;64148,223769;1168642,90717;1426505,264830;1519234,172521;1442066,250824;1342350,143556;1344256,247005;631638,24828;1432856,112043;503342,325944;503342,325944;586226,349181;308356,324990;308039,370189;125121,319897;182918,375282;175931,369552;64148,375282;99716,340905;91459,349817;628463,376555;367424,343133;367424,375282;258181,324990;257546,370189;426808,376555;498578,335494;461741,319897;478254,346316;1243270,319897;1097825,324990;1097189,370189;1216594,376555;1123865,375282;1156574,343133;1293763,375282;1319803,319897;1488748,375282;1524315,340905;1516059,349817;1474140,352364;1359816,325944;1416661,375282;1402370,346316;837103,375282;821860,325626;1037170,333265;1058446,361276;795502,347271;762475,325626;663712,375282;679591,347589;711665,319897;883468,367006;872671,376555;899346,347271;1016845,375282;962224,347589;996839,346634" o:connectangles="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78" w:tblpY="16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C872E5" w:rsidTr="00D933FE">
      <w:tc>
        <w:tcPr>
          <w:tcW w:w="9060" w:type="dxa"/>
          <w:shd w:val="clear" w:color="auto" w:fill="auto"/>
        </w:tcPr>
        <w:p w:rsidR="00C872E5" w:rsidRDefault="00C872E5" w:rsidP="00D933FE">
          <w:pPr>
            <w:pStyle w:val="VoettekstKabouterhuis"/>
          </w:pPr>
          <w:bookmarkStart w:id="1" w:name="BkmVerwijderen_1"/>
          <w:r>
            <w:t>Stichting 't Kabouterhuis  |  IBAN NL30TRIO0254642055  |  Kamer van Koophandel Amsterdam 41207079</w:t>
          </w:r>
        </w:p>
      </w:tc>
    </w:tr>
  </w:tbl>
  <w:bookmarkEnd w:id="1"/>
  <w:p w:rsidR="00C872E5" w:rsidRDefault="00C872E5">
    <w:pPr>
      <w:pStyle w:val="Koptekst"/>
    </w:pPr>
    <w:r>
      <w:rPr>
        <w:noProof/>
      </w:rPr>
      <mc:AlternateContent>
        <mc:Choice Requires="wpc">
          <w:drawing>
            <wp:anchor distT="0" distB="0" distL="114300" distR="114300" simplePos="0" relativeHeight="251665408" behindDoc="1" locked="0" layoutInCell="1" allowOverlap="1" wp14:anchorId="74C59CBD" wp14:editId="5C1AF7D1">
              <wp:simplePos x="0" y="0"/>
              <wp:positionH relativeFrom="page">
                <wp:posOffset>0</wp:posOffset>
              </wp:positionH>
              <wp:positionV relativeFrom="page">
                <wp:align>bottom</wp:align>
              </wp:positionV>
              <wp:extent cx="7560310" cy="582319"/>
              <wp:effectExtent l="0" t="0" r="2540" b="8255"/>
              <wp:wrapNone/>
              <wp:docPr id="26" name="TeVerwijderenShape_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2"/>
                      <wps:cNvSpPr>
                        <a:spLocks noChangeArrowheads="1"/>
                      </wps:cNvSpPr>
                      <wps:spPr bwMode="auto">
                        <a:xfrm>
                          <a:off x="635" y="150519"/>
                          <a:ext cx="7560310" cy="43180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6D84C3" id="TeVerwijderenShape_4" o:spid="_x0000_s1026" editas="canvas" style="position:absolute;margin-left:0;margin-top:0;width:595.3pt;height:45.85pt;z-index:-251651072;mso-position-horizontal-relative:page;mso-position-vertical:bottom;mso-position-vertical-relative:page" coordsize="75603,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5822;visibility:visible;mso-wrap-style:square">
                <v:fill o:detectmouseclick="t"/>
                <v:path o:connecttype="none"/>
              </v:shape>
              <v:rect id="Rectangle 12" o:spid="_x0000_s1028" style="position:absolute;left:6;top:1505;width:7560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" fillcolor="#0098cf" stroked="f"/>
              <w10:wrap anchorx="page" anchory="page"/>
            </v:group>
          </w:pict>
        </mc:Fallback>
      </mc:AlternateContent>
    </w:r>
    <w:r>
      <w:rPr>
        <w:noProof/>
      </w:rPr>
      <mc:AlternateContent>
        <mc:Choice Requires="wpc">
          <w:drawing>
            <wp:anchor distT="0" distB="0" distL="114300" distR="114300" simplePos="0" relativeHeight="251663360" behindDoc="1" locked="0" layoutInCell="1" allowOverlap="1" wp14:anchorId="11A20231" wp14:editId="0F3ACF8C">
              <wp:simplePos x="0" y="0"/>
              <wp:positionH relativeFrom="page">
                <wp:posOffset>0</wp:posOffset>
              </wp:positionH>
              <wp:positionV relativeFrom="page">
                <wp:posOffset>0</wp:posOffset>
              </wp:positionV>
              <wp:extent cx="7560310" cy="1220470"/>
              <wp:effectExtent l="0" t="0" r="0" b="0"/>
              <wp:wrapNone/>
              <wp:docPr id="27"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899160" y="603250"/>
                          <a:ext cx="929640" cy="217170"/>
                        </a:xfrm>
                        <a:custGeom>
                          <a:avLst/>
                          <a:gdLst>
                            <a:gd name="T0" fmla="*/ 883 w 2928"/>
                            <a:gd name="T1" fmla="*/ 332 h 684"/>
                            <a:gd name="T2" fmla="*/ 885 w 2928"/>
                            <a:gd name="T3" fmla="*/ 128 h 684"/>
                            <a:gd name="T4" fmla="*/ 796 w 2928"/>
                            <a:gd name="T5" fmla="*/ 675 h 684"/>
                            <a:gd name="T6" fmla="*/ 874 w 2928"/>
                            <a:gd name="T7" fmla="*/ 636 h 684"/>
                            <a:gd name="T8" fmla="*/ 981 w 2928"/>
                            <a:gd name="T9" fmla="*/ 684 h 684"/>
                            <a:gd name="T10" fmla="*/ 993 w 2928"/>
                            <a:gd name="T11" fmla="*/ 285 h 684"/>
                            <a:gd name="T12" fmla="*/ 885 w 2928"/>
                            <a:gd name="T13" fmla="*/ 579 h 684"/>
                            <a:gd name="T14" fmla="*/ 969 w 2928"/>
                            <a:gd name="T15" fmla="*/ 359 h 684"/>
                            <a:gd name="T16" fmla="*/ 962 w 2928"/>
                            <a:gd name="T17" fmla="*/ 611 h 684"/>
                            <a:gd name="T18" fmla="*/ 398 w 2928"/>
                            <a:gd name="T19" fmla="*/ 675 h 684"/>
                            <a:gd name="T20" fmla="*/ 163 w 2928"/>
                            <a:gd name="T21" fmla="*/ 436 h 684"/>
                            <a:gd name="T22" fmla="*/ 90 w 2928"/>
                            <a:gd name="T23" fmla="*/ 675 h 684"/>
                            <a:gd name="T24" fmla="*/ 0 w 2928"/>
                            <a:gd name="T25" fmla="*/ 168 h 684"/>
                            <a:gd name="T26" fmla="*/ 90 w 2928"/>
                            <a:gd name="T27" fmla="*/ 398 h 684"/>
                            <a:gd name="T28" fmla="*/ 273 w 2928"/>
                            <a:gd name="T29" fmla="*/ 168 h 684"/>
                            <a:gd name="T30" fmla="*/ 216 w 2928"/>
                            <a:gd name="T31" fmla="*/ 366 h 684"/>
                            <a:gd name="T32" fmla="*/ 426 w 2928"/>
                            <a:gd name="T33" fmla="*/ 335 h 684"/>
                            <a:gd name="T34" fmla="*/ 565 w 2928"/>
                            <a:gd name="T35" fmla="*/ 357 h 684"/>
                            <a:gd name="T36" fmla="*/ 410 w 2928"/>
                            <a:gd name="T37" fmla="*/ 573 h 684"/>
                            <a:gd name="T38" fmla="*/ 641 w 2928"/>
                            <a:gd name="T39" fmla="*/ 633 h 684"/>
                            <a:gd name="T40" fmla="*/ 650 w 2928"/>
                            <a:gd name="T41" fmla="*/ 675 h 684"/>
                            <a:gd name="T42" fmla="*/ 723 w 2928"/>
                            <a:gd name="T43" fmla="*/ 449 h 684"/>
                            <a:gd name="T44" fmla="*/ 634 w 2928"/>
                            <a:gd name="T45" fmla="*/ 573 h 684"/>
                            <a:gd name="T46" fmla="*/ 497 w 2928"/>
                            <a:gd name="T47" fmla="*/ 566 h 684"/>
                            <a:gd name="T48" fmla="*/ 634 w 2928"/>
                            <a:gd name="T49" fmla="*/ 573 h 684"/>
                            <a:gd name="T50" fmla="*/ 1995 w 2928"/>
                            <a:gd name="T51" fmla="*/ 294 h 684"/>
                            <a:gd name="T52" fmla="*/ 1922 w 2928"/>
                            <a:gd name="T53" fmla="*/ 675 h 684"/>
                            <a:gd name="T54" fmla="*/ 1913 w 2928"/>
                            <a:gd name="T55" fmla="*/ 619 h 684"/>
                            <a:gd name="T56" fmla="*/ 1673 w 2928"/>
                            <a:gd name="T57" fmla="*/ 533 h 684"/>
                            <a:gd name="T58" fmla="*/ 1762 w 2928"/>
                            <a:gd name="T59" fmla="*/ 294 h 684"/>
                            <a:gd name="T60" fmla="*/ 1822 w 2928"/>
                            <a:gd name="T61" fmla="*/ 607 h 684"/>
                            <a:gd name="T62" fmla="*/ 1906 w 2928"/>
                            <a:gd name="T63" fmla="*/ 294 h 684"/>
                            <a:gd name="T64" fmla="*/ 2928 w 2928"/>
                            <a:gd name="T65" fmla="*/ 293 h 684"/>
                            <a:gd name="T66" fmla="*/ 2873 w 2928"/>
                            <a:gd name="T67" fmla="*/ 364 h 684"/>
                            <a:gd name="T68" fmla="*/ 2783 w 2928"/>
                            <a:gd name="T69" fmla="*/ 675 h 684"/>
                            <a:gd name="T70" fmla="*/ 2694 w 2928"/>
                            <a:gd name="T71" fmla="*/ 294 h 684"/>
                            <a:gd name="T72" fmla="*/ 2774 w 2928"/>
                            <a:gd name="T73" fmla="*/ 362 h 684"/>
                            <a:gd name="T74" fmla="*/ 2885 w 2928"/>
                            <a:gd name="T75" fmla="*/ 285 h 684"/>
                            <a:gd name="T76" fmla="*/ 2303 w 2928"/>
                            <a:gd name="T77" fmla="*/ 485 h 684"/>
                            <a:gd name="T78" fmla="*/ 2620 w 2928"/>
                            <a:gd name="T79" fmla="*/ 643 h 684"/>
                            <a:gd name="T80" fmla="*/ 2502 w 2928"/>
                            <a:gd name="T81" fmla="*/ 615 h 684"/>
                            <a:gd name="T82" fmla="*/ 2631 w 2928"/>
                            <a:gd name="T83" fmla="*/ 508 h 684"/>
                            <a:gd name="T84" fmla="*/ 2478 w 2928"/>
                            <a:gd name="T85" fmla="*/ 285 h 684"/>
                            <a:gd name="T86" fmla="*/ 2480 w 2928"/>
                            <a:gd name="T87" fmla="*/ 354 h 684"/>
                            <a:gd name="T88" fmla="*/ 2389 w 2928"/>
                            <a:gd name="T89" fmla="*/ 451 h 684"/>
                            <a:gd name="T90" fmla="*/ 2278 w 2928"/>
                            <a:gd name="T91" fmla="*/ 604 h 684"/>
                            <a:gd name="T92" fmla="*/ 2216 w 2928"/>
                            <a:gd name="T93" fmla="*/ 684 h 684"/>
                            <a:gd name="T94" fmla="*/ 2095 w 2928"/>
                            <a:gd name="T95" fmla="*/ 365 h 684"/>
                            <a:gd name="T96" fmla="*/ 2041 w 2928"/>
                            <a:gd name="T97" fmla="*/ 298 h 684"/>
                            <a:gd name="T98" fmla="*/ 2111 w 2928"/>
                            <a:gd name="T99" fmla="*/ 191 h 684"/>
                            <a:gd name="T100" fmla="*/ 2185 w 2928"/>
                            <a:gd name="T101" fmla="*/ 294 h 684"/>
                            <a:gd name="T102" fmla="*/ 2282 w 2928"/>
                            <a:gd name="T103" fmla="*/ 365 h 684"/>
                            <a:gd name="T104" fmla="*/ 2185 w 2928"/>
                            <a:gd name="T105" fmla="*/ 546 h 684"/>
                            <a:gd name="T106" fmla="*/ 1444 w 2928"/>
                            <a:gd name="T107" fmla="*/ 0 h 684"/>
                            <a:gd name="T108" fmla="*/ 1522 w 2928"/>
                            <a:gd name="T109" fmla="*/ 608 h 684"/>
                            <a:gd name="T110" fmla="*/ 1357 w 2928"/>
                            <a:gd name="T111" fmla="*/ 286 h 684"/>
                            <a:gd name="T112" fmla="*/ 1202 w 2928"/>
                            <a:gd name="T113" fmla="*/ 393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28" h="684">
                              <a:moveTo>
                                <a:pt x="993" y="285"/>
                              </a:moveTo>
                              <a:cubicBezTo>
                                <a:pt x="954" y="285"/>
                                <a:pt x="915" y="305"/>
                                <a:pt x="883" y="332"/>
                              </a:cubicBezTo>
                              <a:cubicBezTo>
                                <a:pt x="885" y="269"/>
                                <a:pt x="885" y="269"/>
                                <a:pt x="885" y="269"/>
                              </a:cubicBezTo>
                              <a:cubicBezTo>
                                <a:pt x="885" y="128"/>
                                <a:pt x="885" y="128"/>
                                <a:pt x="885" y="128"/>
                              </a:cubicBezTo>
                              <a:cubicBezTo>
                                <a:pt x="796" y="128"/>
                                <a:pt x="796" y="128"/>
                                <a:pt x="796" y="128"/>
                              </a:cubicBezTo>
                              <a:cubicBezTo>
                                <a:pt x="796" y="675"/>
                                <a:pt x="796" y="675"/>
                                <a:pt x="796" y="675"/>
                              </a:cubicBezTo>
                              <a:cubicBezTo>
                                <a:pt x="867" y="675"/>
                                <a:pt x="867" y="675"/>
                                <a:pt x="867" y="675"/>
                              </a:cubicBezTo>
                              <a:cubicBezTo>
                                <a:pt x="874" y="636"/>
                                <a:pt x="874" y="636"/>
                                <a:pt x="874" y="636"/>
                              </a:cubicBezTo>
                              <a:cubicBezTo>
                                <a:pt x="877" y="636"/>
                                <a:pt x="877" y="636"/>
                                <a:pt x="877" y="636"/>
                              </a:cubicBezTo>
                              <a:cubicBezTo>
                                <a:pt x="909" y="667"/>
                                <a:pt x="946" y="684"/>
                                <a:pt x="981" y="684"/>
                              </a:cubicBezTo>
                              <a:cubicBezTo>
                                <a:pt x="1065" y="684"/>
                                <a:pt x="1143" y="609"/>
                                <a:pt x="1143" y="478"/>
                              </a:cubicBezTo>
                              <a:cubicBezTo>
                                <a:pt x="1143" y="361"/>
                                <a:pt x="1088" y="285"/>
                                <a:pt x="993" y="285"/>
                              </a:cubicBezTo>
                              <a:moveTo>
                                <a:pt x="962" y="611"/>
                              </a:moveTo>
                              <a:cubicBezTo>
                                <a:pt x="940" y="611"/>
                                <a:pt x="912" y="602"/>
                                <a:pt x="885" y="579"/>
                              </a:cubicBezTo>
                              <a:cubicBezTo>
                                <a:pt x="885" y="401"/>
                                <a:pt x="885" y="401"/>
                                <a:pt x="885" y="401"/>
                              </a:cubicBezTo>
                              <a:cubicBezTo>
                                <a:pt x="915" y="373"/>
                                <a:pt x="941" y="359"/>
                                <a:pt x="969" y="359"/>
                              </a:cubicBezTo>
                              <a:cubicBezTo>
                                <a:pt x="1026" y="359"/>
                                <a:pt x="1051" y="404"/>
                                <a:pt x="1051" y="480"/>
                              </a:cubicBezTo>
                              <a:cubicBezTo>
                                <a:pt x="1051" y="566"/>
                                <a:pt x="1012" y="611"/>
                                <a:pt x="962" y="611"/>
                              </a:cubicBezTo>
                              <a:moveTo>
                                <a:pt x="216" y="366"/>
                              </a:moveTo>
                              <a:cubicBezTo>
                                <a:pt x="398" y="675"/>
                                <a:pt x="398" y="675"/>
                                <a:pt x="398" y="675"/>
                              </a:cubicBezTo>
                              <a:cubicBezTo>
                                <a:pt x="299" y="675"/>
                                <a:pt x="299" y="675"/>
                                <a:pt x="299" y="675"/>
                              </a:cubicBezTo>
                              <a:cubicBezTo>
                                <a:pt x="163" y="436"/>
                                <a:pt x="163" y="436"/>
                                <a:pt x="163" y="436"/>
                              </a:cubicBezTo>
                              <a:cubicBezTo>
                                <a:pt x="90" y="527"/>
                                <a:pt x="90" y="527"/>
                                <a:pt x="90" y="527"/>
                              </a:cubicBezTo>
                              <a:cubicBezTo>
                                <a:pt x="90" y="675"/>
                                <a:pt x="90" y="675"/>
                                <a:pt x="90" y="675"/>
                              </a:cubicBezTo>
                              <a:cubicBezTo>
                                <a:pt x="0" y="675"/>
                                <a:pt x="0" y="675"/>
                                <a:pt x="0" y="675"/>
                              </a:cubicBezTo>
                              <a:cubicBezTo>
                                <a:pt x="0" y="168"/>
                                <a:pt x="0" y="168"/>
                                <a:pt x="0" y="168"/>
                              </a:cubicBezTo>
                              <a:cubicBezTo>
                                <a:pt x="90" y="168"/>
                                <a:pt x="90" y="168"/>
                                <a:pt x="90" y="168"/>
                              </a:cubicBezTo>
                              <a:cubicBezTo>
                                <a:pt x="90" y="398"/>
                                <a:pt x="90" y="398"/>
                                <a:pt x="90" y="398"/>
                              </a:cubicBezTo>
                              <a:cubicBezTo>
                                <a:pt x="92" y="398"/>
                                <a:pt x="92" y="398"/>
                                <a:pt x="92" y="398"/>
                              </a:cubicBezTo>
                              <a:cubicBezTo>
                                <a:pt x="273" y="168"/>
                                <a:pt x="273" y="168"/>
                                <a:pt x="273" y="168"/>
                              </a:cubicBezTo>
                              <a:cubicBezTo>
                                <a:pt x="372" y="168"/>
                                <a:pt x="372" y="168"/>
                                <a:pt x="372" y="168"/>
                              </a:cubicBezTo>
                              <a:lnTo>
                                <a:pt x="216" y="366"/>
                              </a:lnTo>
                              <a:close/>
                              <a:moveTo>
                                <a:pt x="581" y="285"/>
                              </a:moveTo>
                              <a:cubicBezTo>
                                <a:pt x="521" y="285"/>
                                <a:pt x="468" y="308"/>
                                <a:pt x="426" y="335"/>
                              </a:cubicBezTo>
                              <a:cubicBezTo>
                                <a:pt x="458" y="394"/>
                                <a:pt x="458" y="394"/>
                                <a:pt x="458" y="394"/>
                              </a:cubicBezTo>
                              <a:cubicBezTo>
                                <a:pt x="492" y="374"/>
                                <a:pt x="527" y="357"/>
                                <a:pt x="565" y="357"/>
                              </a:cubicBezTo>
                              <a:cubicBezTo>
                                <a:pt x="616" y="357"/>
                                <a:pt x="633" y="391"/>
                                <a:pt x="634" y="432"/>
                              </a:cubicBezTo>
                              <a:cubicBezTo>
                                <a:pt x="478" y="449"/>
                                <a:pt x="410" y="491"/>
                                <a:pt x="410" y="573"/>
                              </a:cubicBezTo>
                              <a:cubicBezTo>
                                <a:pt x="410" y="639"/>
                                <a:pt x="457" y="684"/>
                                <a:pt x="523" y="684"/>
                              </a:cubicBezTo>
                              <a:cubicBezTo>
                                <a:pt x="568" y="684"/>
                                <a:pt x="607" y="662"/>
                                <a:pt x="641" y="633"/>
                              </a:cubicBezTo>
                              <a:cubicBezTo>
                                <a:pt x="643" y="633"/>
                                <a:pt x="643" y="633"/>
                                <a:pt x="643" y="633"/>
                              </a:cubicBezTo>
                              <a:cubicBezTo>
                                <a:pt x="650" y="675"/>
                                <a:pt x="650" y="675"/>
                                <a:pt x="650" y="675"/>
                              </a:cubicBezTo>
                              <a:cubicBezTo>
                                <a:pt x="723" y="675"/>
                                <a:pt x="723" y="675"/>
                                <a:pt x="723" y="675"/>
                              </a:cubicBezTo>
                              <a:cubicBezTo>
                                <a:pt x="723" y="449"/>
                                <a:pt x="723" y="449"/>
                                <a:pt x="723" y="449"/>
                              </a:cubicBezTo>
                              <a:cubicBezTo>
                                <a:pt x="723" y="343"/>
                                <a:pt x="677" y="285"/>
                                <a:pt x="581" y="285"/>
                              </a:cubicBezTo>
                              <a:moveTo>
                                <a:pt x="634" y="573"/>
                              </a:moveTo>
                              <a:cubicBezTo>
                                <a:pt x="606" y="599"/>
                                <a:pt x="582" y="614"/>
                                <a:pt x="551" y="614"/>
                              </a:cubicBezTo>
                              <a:cubicBezTo>
                                <a:pt x="519" y="614"/>
                                <a:pt x="497" y="600"/>
                                <a:pt x="497" y="566"/>
                              </a:cubicBezTo>
                              <a:cubicBezTo>
                                <a:pt x="497" y="528"/>
                                <a:pt x="531" y="501"/>
                                <a:pt x="634" y="487"/>
                              </a:cubicBezTo>
                              <a:lnTo>
                                <a:pt x="634" y="573"/>
                              </a:lnTo>
                              <a:close/>
                              <a:moveTo>
                                <a:pt x="1906" y="294"/>
                              </a:moveTo>
                              <a:cubicBezTo>
                                <a:pt x="1995" y="294"/>
                                <a:pt x="1995" y="294"/>
                                <a:pt x="1995" y="294"/>
                              </a:cubicBezTo>
                              <a:cubicBezTo>
                                <a:pt x="1995" y="675"/>
                                <a:pt x="1995" y="675"/>
                                <a:pt x="1995" y="675"/>
                              </a:cubicBezTo>
                              <a:cubicBezTo>
                                <a:pt x="1922" y="675"/>
                                <a:pt x="1922" y="675"/>
                                <a:pt x="1922" y="675"/>
                              </a:cubicBezTo>
                              <a:cubicBezTo>
                                <a:pt x="1916" y="619"/>
                                <a:pt x="1916" y="619"/>
                                <a:pt x="1916" y="619"/>
                              </a:cubicBezTo>
                              <a:cubicBezTo>
                                <a:pt x="1913" y="619"/>
                                <a:pt x="1913" y="619"/>
                                <a:pt x="1913" y="619"/>
                              </a:cubicBezTo>
                              <a:cubicBezTo>
                                <a:pt x="1879" y="659"/>
                                <a:pt x="1843" y="684"/>
                                <a:pt x="1790" y="684"/>
                              </a:cubicBezTo>
                              <a:cubicBezTo>
                                <a:pt x="1709" y="684"/>
                                <a:pt x="1673" y="629"/>
                                <a:pt x="1673" y="533"/>
                              </a:cubicBezTo>
                              <a:cubicBezTo>
                                <a:pt x="1673" y="294"/>
                                <a:pt x="1673" y="294"/>
                                <a:pt x="1673" y="294"/>
                              </a:cubicBezTo>
                              <a:cubicBezTo>
                                <a:pt x="1762" y="294"/>
                                <a:pt x="1762" y="294"/>
                                <a:pt x="1762" y="294"/>
                              </a:cubicBezTo>
                              <a:cubicBezTo>
                                <a:pt x="1762" y="521"/>
                                <a:pt x="1762" y="521"/>
                                <a:pt x="1762" y="521"/>
                              </a:cubicBezTo>
                              <a:cubicBezTo>
                                <a:pt x="1762" y="584"/>
                                <a:pt x="1781" y="607"/>
                                <a:pt x="1822" y="607"/>
                              </a:cubicBezTo>
                              <a:cubicBezTo>
                                <a:pt x="1855" y="607"/>
                                <a:pt x="1877" y="592"/>
                                <a:pt x="1906" y="555"/>
                              </a:cubicBezTo>
                              <a:lnTo>
                                <a:pt x="1906" y="294"/>
                              </a:lnTo>
                              <a:close/>
                              <a:moveTo>
                                <a:pt x="2885" y="285"/>
                              </a:moveTo>
                              <a:cubicBezTo>
                                <a:pt x="2904" y="285"/>
                                <a:pt x="2917" y="287"/>
                                <a:pt x="2928" y="293"/>
                              </a:cubicBezTo>
                              <a:cubicBezTo>
                                <a:pt x="2913" y="370"/>
                                <a:pt x="2913" y="370"/>
                                <a:pt x="2913" y="370"/>
                              </a:cubicBezTo>
                              <a:cubicBezTo>
                                <a:pt x="2900" y="367"/>
                                <a:pt x="2890" y="364"/>
                                <a:pt x="2873" y="364"/>
                              </a:cubicBezTo>
                              <a:cubicBezTo>
                                <a:pt x="2843" y="364"/>
                                <a:pt x="2807" y="385"/>
                                <a:pt x="2783" y="442"/>
                              </a:cubicBezTo>
                              <a:cubicBezTo>
                                <a:pt x="2783" y="675"/>
                                <a:pt x="2783" y="675"/>
                                <a:pt x="2783" y="675"/>
                              </a:cubicBezTo>
                              <a:cubicBezTo>
                                <a:pt x="2694" y="675"/>
                                <a:pt x="2694" y="675"/>
                                <a:pt x="2694" y="675"/>
                              </a:cubicBezTo>
                              <a:cubicBezTo>
                                <a:pt x="2694" y="294"/>
                                <a:pt x="2694" y="294"/>
                                <a:pt x="2694" y="294"/>
                              </a:cubicBezTo>
                              <a:cubicBezTo>
                                <a:pt x="2768" y="294"/>
                                <a:pt x="2768" y="294"/>
                                <a:pt x="2768" y="294"/>
                              </a:cubicBezTo>
                              <a:cubicBezTo>
                                <a:pt x="2774" y="362"/>
                                <a:pt x="2774" y="362"/>
                                <a:pt x="2774" y="362"/>
                              </a:cubicBezTo>
                              <a:cubicBezTo>
                                <a:pt x="2777" y="362"/>
                                <a:pt x="2777" y="362"/>
                                <a:pt x="2777" y="362"/>
                              </a:cubicBezTo>
                              <a:cubicBezTo>
                                <a:pt x="2804" y="312"/>
                                <a:pt x="2845" y="285"/>
                                <a:pt x="2885" y="285"/>
                              </a:cubicBezTo>
                              <a:moveTo>
                                <a:pt x="2478" y="285"/>
                              </a:moveTo>
                              <a:cubicBezTo>
                                <a:pt x="2389" y="285"/>
                                <a:pt x="2303" y="361"/>
                                <a:pt x="2303" y="485"/>
                              </a:cubicBezTo>
                              <a:cubicBezTo>
                                <a:pt x="2303" y="611"/>
                                <a:pt x="2385" y="684"/>
                                <a:pt x="2490" y="684"/>
                              </a:cubicBezTo>
                              <a:cubicBezTo>
                                <a:pt x="2538" y="684"/>
                                <a:pt x="2584" y="667"/>
                                <a:pt x="2620" y="643"/>
                              </a:cubicBezTo>
                              <a:cubicBezTo>
                                <a:pt x="2590" y="587"/>
                                <a:pt x="2590" y="587"/>
                                <a:pt x="2590" y="587"/>
                              </a:cubicBezTo>
                              <a:cubicBezTo>
                                <a:pt x="2562" y="605"/>
                                <a:pt x="2534" y="615"/>
                                <a:pt x="2502" y="615"/>
                              </a:cubicBezTo>
                              <a:cubicBezTo>
                                <a:pt x="2440" y="615"/>
                                <a:pt x="2397" y="576"/>
                                <a:pt x="2389" y="508"/>
                              </a:cubicBezTo>
                              <a:cubicBezTo>
                                <a:pt x="2631" y="508"/>
                                <a:pt x="2631" y="508"/>
                                <a:pt x="2631" y="508"/>
                              </a:cubicBezTo>
                              <a:cubicBezTo>
                                <a:pt x="2633" y="498"/>
                                <a:pt x="2635" y="483"/>
                                <a:pt x="2635" y="466"/>
                              </a:cubicBezTo>
                              <a:cubicBezTo>
                                <a:pt x="2635" y="360"/>
                                <a:pt x="2581" y="285"/>
                                <a:pt x="2478" y="285"/>
                              </a:cubicBezTo>
                              <a:moveTo>
                                <a:pt x="2389" y="451"/>
                              </a:moveTo>
                              <a:cubicBezTo>
                                <a:pt x="2396" y="387"/>
                                <a:pt x="2435" y="354"/>
                                <a:pt x="2480" y="354"/>
                              </a:cubicBezTo>
                              <a:cubicBezTo>
                                <a:pt x="2532" y="354"/>
                                <a:pt x="2557" y="391"/>
                                <a:pt x="2557" y="451"/>
                              </a:cubicBezTo>
                              <a:lnTo>
                                <a:pt x="2389" y="451"/>
                              </a:lnTo>
                              <a:close/>
                              <a:moveTo>
                                <a:pt x="2238" y="613"/>
                              </a:moveTo>
                              <a:cubicBezTo>
                                <a:pt x="2252" y="613"/>
                                <a:pt x="2267" y="609"/>
                                <a:pt x="2278" y="604"/>
                              </a:cubicBezTo>
                              <a:cubicBezTo>
                                <a:pt x="2293" y="670"/>
                                <a:pt x="2293" y="670"/>
                                <a:pt x="2293" y="670"/>
                              </a:cubicBezTo>
                              <a:cubicBezTo>
                                <a:pt x="2273" y="677"/>
                                <a:pt x="2246" y="684"/>
                                <a:pt x="2216" y="684"/>
                              </a:cubicBezTo>
                              <a:cubicBezTo>
                                <a:pt x="2128" y="684"/>
                                <a:pt x="2095" y="628"/>
                                <a:pt x="2095" y="546"/>
                              </a:cubicBezTo>
                              <a:cubicBezTo>
                                <a:pt x="2095" y="365"/>
                                <a:pt x="2095" y="365"/>
                                <a:pt x="2095" y="365"/>
                              </a:cubicBezTo>
                              <a:cubicBezTo>
                                <a:pt x="2041" y="365"/>
                                <a:pt x="2041" y="365"/>
                                <a:pt x="2041" y="365"/>
                              </a:cubicBezTo>
                              <a:cubicBezTo>
                                <a:pt x="2041" y="298"/>
                                <a:pt x="2041" y="298"/>
                                <a:pt x="2041" y="298"/>
                              </a:cubicBezTo>
                              <a:cubicBezTo>
                                <a:pt x="2100" y="294"/>
                                <a:pt x="2100" y="294"/>
                                <a:pt x="2100" y="294"/>
                              </a:cubicBezTo>
                              <a:cubicBezTo>
                                <a:pt x="2111" y="191"/>
                                <a:pt x="2111" y="191"/>
                                <a:pt x="2111" y="191"/>
                              </a:cubicBezTo>
                              <a:cubicBezTo>
                                <a:pt x="2185" y="191"/>
                                <a:pt x="2185" y="191"/>
                                <a:pt x="2185" y="191"/>
                              </a:cubicBezTo>
                              <a:cubicBezTo>
                                <a:pt x="2185" y="294"/>
                                <a:pt x="2185" y="294"/>
                                <a:pt x="2185" y="294"/>
                              </a:cubicBezTo>
                              <a:cubicBezTo>
                                <a:pt x="2282" y="294"/>
                                <a:pt x="2282" y="294"/>
                                <a:pt x="2282" y="294"/>
                              </a:cubicBezTo>
                              <a:cubicBezTo>
                                <a:pt x="2282" y="365"/>
                                <a:pt x="2282" y="365"/>
                                <a:pt x="2282" y="365"/>
                              </a:cubicBezTo>
                              <a:cubicBezTo>
                                <a:pt x="2185" y="365"/>
                                <a:pt x="2185" y="365"/>
                                <a:pt x="2185" y="365"/>
                              </a:cubicBezTo>
                              <a:cubicBezTo>
                                <a:pt x="2185" y="546"/>
                                <a:pt x="2185" y="546"/>
                                <a:pt x="2185" y="546"/>
                              </a:cubicBezTo>
                              <a:cubicBezTo>
                                <a:pt x="2185" y="591"/>
                                <a:pt x="2202" y="613"/>
                                <a:pt x="2238" y="613"/>
                              </a:cubicBezTo>
                              <a:moveTo>
                                <a:pt x="1444" y="0"/>
                              </a:moveTo>
                              <a:cubicBezTo>
                                <a:pt x="1509" y="55"/>
                                <a:pt x="1548" y="116"/>
                                <a:pt x="1570" y="177"/>
                              </a:cubicBezTo>
                              <a:cubicBezTo>
                                <a:pt x="1667" y="412"/>
                                <a:pt x="1522" y="608"/>
                                <a:pt x="1522" y="608"/>
                              </a:cubicBezTo>
                              <a:cubicBezTo>
                                <a:pt x="1594" y="372"/>
                                <a:pt x="1466" y="304"/>
                                <a:pt x="1409" y="289"/>
                              </a:cubicBezTo>
                              <a:cubicBezTo>
                                <a:pt x="1394" y="286"/>
                                <a:pt x="1376" y="285"/>
                                <a:pt x="1357" y="286"/>
                              </a:cubicBezTo>
                              <a:cubicBezTo>
                                <a:pt x="1287" y="289"/>
                                <a:pt x="1228" y="336"/>
                                <a:pt x="1202" y="400"/>
                              </a:cubicBezTo>
                              <a:cubicBezTo>
                                <a:pt x="1202" y="398"/>
                                <a:pt x="1202" y="395"/>
                                <a:pt x="1202" y="393"/>
                              </a:cubicBezTo>
                              <a:cubicBezTo>
                                <a:pt x="1199" y="253"/>
                                <a:pt x="1337" y="68"/>
                                <a:pt x="1444" y="0"/>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706120" y="553085"/>
                          <a:ext cx="1534795" cy="376555"/>
                        </a:xfrm>
                        <a:custGeom>
                          <a:avLst/>
                          <a:gdLst>
                            <a:gd name="T0" fmla="*/ 0 w 4833"/>
                            <a:gd name="T1" fmla="*/ 393 h 1183"/>
                            <a:gd name="T2" fmla="*/ 202 w 4833"/>
                            <a:gd name="T3" fmla="*/ 703 h 1183"/>
                            <a:gd name="T4" fmla="*/ 389 w 4833"/>
                            <a:gd name="T5" fmla="*/ 451 h 1183"/>
                            <a:gd name="T6" fmla="*/ 202 w 4833"/>
                            <a:gd name="T7" fmla="*/ 703 h 1183"/>
                            <a:gd name="T8" fmla="*/ 3680 w 4833"/>
                            <a:gd name="T9" fmla="*/ 285 h 1183"/>
                            <a:gd name="T10" fmla="*/ 4492 w 4833"/>
                            <a:gd name="T11" fmla="*/ 832 h 1183"/>
                            <a:gd name="T12" fmla="*/ 4784 w 4833"/>
                            <a:gd name="T13" fmla="*/ 542 h 1183"/>
                            <a:gd name="T14" fmla="*/ 4541 w 4833"/>
                            <a:gd name="T15" fmla="*/ 788 h 1183"/>
                            <a:gd name="T16" fmla="*/ 4227 w 4833"/>
                            <a:gd name="T17" fmla="*/ 451 h 1183"/>
                            <a:gd name="T18" fmla="*/ 4233 w 4833"/>
                            <a:gd name="T19" fmla="*/ 776 h 1183"/>
                            <a:gd name="T20" fmla="*/ 1989 w 4833"/>
                            <a:gd name="T21" fmla="*/ 78 h 1183"/>
                            <a:gd name="T22" fmla="*/ 4512 w 4833"/>
                            <a:gd name="T23" fmla="*/ 352 h 1183"/>
                            <a:gd name="T24" fmla="*/ 1585 w 4833"/>
                            <a:gd name="T25" fmla="*/ 1024 h 1183"/>
                            <a:gd name="T26" fmla="*/ 1585 w 4833"/>
                            <a:gd name="T27" fmla="*/ 1024 h 1183"/>
                            <a:gd name="T28" fmla="*/ 1846 w 4833"/>
                            <a:gd name="T29" fmla="*/ 1097 h 1183"/>
                            <a:gd name="T30" fmla="*/ 971 w 4833"/>
                            <a:gd name="T31" fmla="*/ 1021 h 1183"/>
                            <a:gd name="T32" fmla="*/ 970 w 4833"/>
                            <a:gd name="T33" fmla="*/ 1163 h 1183"/>
                            <a:gd name="T34" fmla="*/ 394 w 4833"/>
                            <a:gd name="T35" fmla="*/ 1005 h 1183"/>
                            <a:gd name="T36" fmla="*/ 576 w 4833"/>
                            <a:gd name="T37" fmla="*/ 1179 h 1183"/>
                            <a:gd name="T38" fmla="*/ 554 w 4833"/>
                            <a:gd name="T39" fmla="*/ 1161 h 1183"/>
                            <a:gd name="T40" fmla="*/ 202 w 4833"/>
                            <a:gd name="T41" fmla="*/ 1179 h 1183"/>
                            <a:gd name="T42" fmla="*/ 314 w 4833"/>
                            <a:gd name="T43" fmla="*/ 1071 h 1183"/>
                            <a:gd name="T44" fmla="*/ 288 w 4833"/>
                            <a:gd name="T45" fmla="*/ 1099 h 1183"/>
                            <a:gd name="T46" fmla="*/ 1979 w 4833"/>
                            <a:gd name="T47" fmla="*/ 1183 h 1183"/>
                            <a:gd name="T48" fmla="*/ 1157 w 4833"/>
                            <a:gd name="T49" fmla="*/ 1078 h 1183"/>
                            <a:gd name="T50" fmla="*/ 1157 w 4833"/>
                            <a:gd name="T51" fmla="*/ 1179 h 1183"/>
                            <a:gd name="T52" fmla="*/ 813 w 4833"/>
                            <a:gd name="T53" fmla="*/ 1021 h 1183"/>
                            <a:gd name="T54" fmla="*/ 811 w 4833"/>
                            <a:gd name="T55" fmla="*/ 1163 h 1183"/>
                            <a:gd name="T56" fmla="*/ 1344 w 4833"/>
                            <a:gd name="T57" fmla="*/ 1183 h 1183"/>
                            <a:gd name="T58" fmla="*/ 1570 w 4833"/>
                            <a:gd name="T59" fmla="*/ 1054 h 1183"/>
                            <a:gd name="T60" fmla="*/ 1454 w 4833"/>
                            <a:gd name="T61" fmla="*/ 1005 h 1183"/>
                            <a:gd name="T62" fmla="*/ 1506 w 4833"/>
                            <a:gd name="T63" fmla="*/ 1088 h 1183"/>
                            <a:gd name="T64" fmla="*/ 3915 w 4833"/>
                            <a:gd name="T65" fmla="*/ 1005 h 1183"/>
                            <a:gd name="T66" fmla="*/ 3457 w 4833"/>
                            <a:gd name="T67" fmla="*/ 1021 h 1183"/>
                            <a:gd name="T68" fmla="*/ 3455 w 4833"/>
                            <a:gd name="T69" fmla="*/ 1163 h 1183"/>
                            <a:gd name="T70" fmla="*/ 3831 w 4833"/>
                            <a:gd name="T71" fmla="*/ 1183 h 1183"/>
                            <a:gd name="T72" fmla="*/ 3539 w 4833"/>
                            <a:gd name="T73" fmla="*/ 1179 h 1183"/>
                            <a:gd name="T74" fmla="*/ 3642 w 4833"/>
                            <a:gd name="T75" fmla="*/ 1078 h 1183"/>
                            <a:gd name="T76" fmla="*/ 4074 w 4833"/>
                            <a:gd name="T77" fmla="*/ 1179 h 1183"/>
                            <a:gd name="T78" fmla="*/ 4156 w 4833"/>
                            <a:gd name="T79" fmla="*/ 1005 h 1183"/>
                            <a:gd name="T80" fmla="*/ 4688 w 4833"/>
                            <a:gd name="T81" fmla="*/ 1179 h 1183"/>
                            <a:gd name="T82" fmla="*/ 4800 w 4833"/>
                            <a:gd name="T83" fmla="*/ 1071 h 1183"/>
                            <a:gd name="T84" fmla="*/ 4774 w 4833"/>
                            <a:gd name="T85" fmla="*/ 1099 h 1183"/>
                            <a:gd name="T86" fmla="*/ 4642 w 4833"/>
                            <a:gd name="T87" fmla="*/ 1107 h 1183"/>
                            <a:gd name="T88" fmla="*/ 4282 w 4833"/>
                            <a:gd name="T89" fmla="*/ 1024 h 1183"/>
                            <a:gd name="T90" fmla="*/ 4461 w 4833"/>
                            <a:gd name="T91" fmla="*/ 1179 h 1183"/>
                            <a:gd name="T92" fmla="*/ 4416 w 4833"/>
                            <a:gd name="T93" fmla="*/ 1088 h 1183"/>
                            <a:gd name="T94" fmla="*/ 2636 w 4833"/>
                            <a:gd name="T95" fmla="*/ 1179 h 1183"/>
                            <a:gd name="T96" fmla="*/ 2588 w 4833"/>
                            <a:gd name="T97" fmla="*/ 1023 h 1183"/>
                            <a:gd name="T98" fmla="*/ 3266 w 4833"/>
                            <a:gd name="T99" fmla="*/ 1047 h 1183"/>
                            <a:gd name="T100" fmla="*/ 3333 w 4833"/>
                            <a:gd name="T101" fmla="*/ 1135 h 1183"/>
                            <a:gd name="T102" fmla="*/ 2505 w 4833"/>
                            <a:gd name="T103" fmla="*/ 1091 h 1183"/>
                            <a:gd name="T104" fmla="*/ 2401 w 4833"/>
                            <a:gd name="T105" fmla="*/ 1023 h 1183"/>
                            <a:gd name="T106" fmla="*/ 2090 w 4833"/>
                            <a:gd name="T107" fmla="*/ 1179 h 1183"/>
                            <a:gd name="T108" fmla="*/ 2140 w 4833"/>
                            <a:gd name="T109" fmla="*/ 1092 h 1183"/>
                            <a:gd name="T110" fmla="*/ 2241 w 4833"/>
                            <a:gd name="T111" fmla="*/ 1005 h 1183"/>
                            <a:gd name="T112" fmla="*/ 2782 w 4833"/>
                            <a:gd name="T113" fmla="*/ 1153 h 1183"/>
                            <a:gd name="T114" fmla="*/ 2748 w 4833"/>
                            <a:gd name="T115" fmla="*/ 1183 h 1183"/>
                            <a:gd name="T116" fmla="*/ 2832 w 4833"/>
                            <a:gd name="T117" fmla="*/ 1091 h 1183"/>
                            <a:gd name="T118" fmla="*/ 3202 w 4833"/>
                            <a:gd name="T119" fmla="*/ 1179 h 1183"/>
                            <a:gd name="T120" fmla="*/ 3030 w 4833"/>
                            <a:gd name="T121" fmla="*/ 1092 h 1183"/>
                            <a:gd name="T122" fmla="*/ 3139 w 4833"/>
                            <a:gd name="T123" fmla="*/ 1089 h 1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3" h="1183">
                              <a:moveTo>
                                <a:pt x="102" y="389"/>
                              </a:moveTo>
                              <a:cubicBezTo>
                                <a:pt x="102" y="390"/>
                                <a:pt x="102" y="392"/>
                                <a:pt x="102" y="394"/>
                              </a:cubicBezTo>
                              <a:cubicBezTo>
                                <a:pt x="102" y="397"/>
                                <a:pt x="102" y="399"/>
                                <a:pt x="102" y="402"/>
                              </a:cubicBezTo>
                              <a:cubicBezTo>
                                <a:pt x="102" y="447"/>
                                <a:pt x="80" y="482"/>
                                <a:pt x="34" y="504"/>
                              </a:cubicBezTo>
                              <a:cubicBezTo>
                                <a:pt x="19" y="474"/>
                                <a:pt x="19" y="474"/>
                                <a:pt x="19" y="474"/>
                              </a:cubicBezTo>
                              <a:cubicBezTo>
                                <a:pt x="37" y="465"/>
                                <a:pt x="49" y="455"/>
                                <a:pt x="56" y="441"/>
                              </a:cubicBezTo>
                              <a:cubicBezTo>
                                <a:pt x="55" y="441"/>
                                <a:pt x="54" y="442"/>
                                <a:pt x="53" y="442"/>
                              </a:cubicBezTo>
                              <a:cubicBezTo>
                                <a:pt x="25" y="443"/>
                                <a:pt x="2" y="421"/>
                                <a:pt x="0" y="393"/>
                              </a:cubicBezTo>
                              <a:cubicBezTo>
                                <a:pt x="0" y="388"/>
                                <a:pt x="1" y="384"/>
                                <a:pt x="2" y="380"/>
                              </a:cubicBezTo>
                              <a:cubicBezTo>
                                <a:pt x="4" y="372"/>
                                <a:pt x="8" y="365"/>
                                <a:pt x="12" y="358"/>
                              </a:cubicBezTo>
                              <a:cubicBezTo>
                                <a:pt x="21" y="348"/>
                                <a:pt x="34" y="341"/>
                                <a:pt x="49" y="340"/>
                              </a:cubicBezTo>
                              <a:cubicBezTo>
                                <a:pt x="51" y="340"/>
                                <a:pt x="52" y="340"/>
                                <a:pt x="54" y="340"/>
                              </a:cubicBezTo>
                              <a:cubicBezTo>
                                <a:pt x="55" y="340"/>
                                <a:pt x="56" y="340"/>
                                <a:pt x="57" y="340"/>
                              </a:cubicBezTo>
                              <a:cubicBezTo>
                                <a:pt x="76" y="340"/>
                                <a:pt x="89" y="350"/>
                                <a:pt x="96" y="367"/>
                              </a:cubicBezTo>
                              <a:cubicBezTo>
                                <a:pt x="100" y="374"/>
                                <a:pt x="102" y="381"/>
                                <a:pt x="102" y="389"/>
                              </a:cubicBezTo>
                              <a:moveTo>
                                <a:pt x="202" y="703"/>
                              </a:moveTo>
                              <a:cubicBezTo>
                                <a:pt x="202" y="785"/>
                                <a:pt x="235" y="841"/>
                                <a:pt x="323" y="841"/>
                              </a:cubicBezTo>
                              <a:cubicBezTo>
                                <a:pt x="353" y="841"/>
                                <a:pt x="380" y="834"/>
                                <a:pt x="400" y="827"/>
                              </a:cubicBezTo>
                              <a:cubicBezTo>
                                <a:pt x="385" y="761"/>
                                <a:pt x="385" y="761"/>
                                <a:pt x="385" y="761"/>
                              </a:cubicBezTo>
                              <a:cubicBezTo>
                                <a:pt x="374" y="766"/>
                                <a:pt x="359" y="770"/>
                                <a:pt x="345" y="770"/>
                              </a:cubicBezTo>
                              <a:cubicBezTo>
                                <a:pt x="309" y="770"/>
                                <a:pt x="292" y="748"/>
                                <a:pt x="292" y="703"/>
                              </a:cubicBezTo>
                              <a:cubicBezTo>
                                <a:pt x="292" y="522"/>
                                <a:pt x="292" y="522"/>
                                <a:pt x="292" y="522"/>
                              </a:cubicBezTo>
                              <a:cubicBezTo>
                                <a:pt x="389" y="522"/>
                                <a:pt x="389" y="522"/>
                                <a:pt x="389" y="522"/>
                              </a:cubicBezTo>
                              <a:cubicBezTo>
                                <a:pt x="389" y="451"/>
                                <a:pt x="389" y="451"/>
                                <a:pt x="389" y="451"/>
                              </a:cubicBezTo>
                              <a:cubicBezTo>
                                <a:pt x="292" y="451"/>
                                <a:pt x="292" y="451"/>
                                <a:pt x="292" y="451"/>
                              </a:cubicBezTo>
                              <a:cubicBezTo>
                                <a:pt x="292" y="348"/>
                                <a:pt x="292" y="348"/>
                                <a:pt x="292" y="348"/>
                              </a:cubicBezTo>
                              <a:cubicBezTo>
                                <a:pt x="218" y="348"/>
                                <a:pt x="218" y="348"/>
                                <a:pt x="218" y="348"/>
                              </a:cubicBezTo>
                              <a:cubicBezTo>
                                <a:pt x="207" y="451"/>
                                <a:pt x="207" y="451"/>
                                <a:pt x="207" y="451"/>
                              </a:cubicBezTo>
                              <a:cubicBezTo>
                                <a:pt x="148" y="455"/>
                                <a:pt x="148" y="455"/>
                                <a:pt x="148" y="455"/>
                              </a:cubicBezTo>
                              <a:cubicBezTo>
                                <a:pt x="148" y="522"/>
                                <a:pt x="148" y="522"/>
                                <a:pt x="148" y="522"/>
                              </a:cubicBezTo>
                              <a:cubicBezTo>
                                <a:pt x="202" y="522"/>
                                <a:pt x="202" y="522"/>
                                <a:pt x="202" y="522"/>
                              </a:cubicBezTo>
                              <a:lnTo>
                                <a:pt x="202" y="703"/>
                              </a:lnTo>
                              <a:close/>
                              <a:moveTo>
                                <a:pt x="3827" y="605"/>
                              </a:moveTo>
                              <a:cubicBezTo>
                                <a:pt x="3827" y="832"/>
                                <a:pt x="3827" y="832"/>
                                <a:pt x="3827" y="832"/>
                              </a:cubicBezTo>
                              <a:cubicBezTo>
                                <a:pt x="3916" y="832"/>
                                <a:pt x="3916" y="832"/>
                                <a:pt x="3916" y="832"/>
                              </a:cubicBezTo>
                              <a:cubicBezTo>
                                <a:pt x="3916" y="593"/>
                                <a:pt x="3916" y="593"/>
                                <a:pt x="3916" y="593"/>
                              </a:cubicBezTo>
                              <a:cubicBezTo>
                                <a:pt x="3916" y="497"/>
                                <a:pt x="3880" y="442"/>
                                <a:pt x="3799" y="442"/>
                              </a:cubicBezTo>
                              <a:cubicBezTo>
                                <a:pt x="3747" y="442"/>
                                <a:pt x="3709" y="469"/>
                                <a:pt x="3677" y="499"/>
                              </a:cubicBezTo>
                              <a:cubicBezTo>
                                <a:pt x="3680" y="426"/>
                                <a:pt x="3680" y="426"/>
                                <a:pt x="3680" y="426"/>
                              </a:cubicBezTo>
                              <a:cubicBezTo>
                                <a:pt x="3680" y="285"/>
                                <a:pt x="3680" y="285"/>
                                <a:pt x="3680" y="285"/>
                              </a:cubicBezTo>
                              <a:cubicBezTo>
                                <a:pt x="3591" y="285"/>
                                <a:pt x="3591" y="285"/>
                                <a:pt x="3591" y="285"/>
                              </a:cubicBezTo>
                              <a:cubicBezTo>
                                <a:pt x="3591" y="832"/>
                                <a:pt x="3591" y="832"/>
                                <a:pt x="3591" y="832"/>
                              </a:cubicBezTo>
                              <a:cubicBezTo>
                                <a:pt x="3680" y="832"/>
                                <a:pt x="3680" y="832"/>
                                <a:pt x="3680" y="832"/>
                              </a:cubicBezTo>
                              <a:cubicBezTo>
                                <a:pt x="3680" y="566"/>
                                <a:pt x="3680" y="566"/>
                                <a:pt x="3680" y="566"/>
                              </a:cubicBezTo>
                              <a:cubicBezTo>
                                <a:pt x="3712" y="535"/>
                                <a:pt x="3734" y="519"/>
                                <a:pt x="3767" y="519"/>
                              </a:cubicBezTo>
                              <a:cubicBezTo>
                                <a:pt x="3809" y="519"/>
                                <a:pt x="3827" y="542"/>
                                <a:pt x="3827" y="605"/>
                              </a:cubicBezTo>
                              <a:moveTo>
                                <a:pt x="4403" y="832"/>
                              </a:moveTo>
                              <a:cubicBezTo>
                                <a:pt x="4492" y="832"/>
                                <a:pt x="4492" y="832"/>
                                <a:pt x="4492" y="832"/>
                              </a:cubicBezTo>
                              <a:cubicBezTo>
                                <a:pt x="4492" y="451"/>
                                <a:pt x="4492" y="451"/>
                                <a:pt x="4492" y="451"/>
                              </a:cubicBezTo>
                              <a:cubicBezTo>
                                <a:pt x="4403" y="451"/>
                                <a:pt x="4403" y="451"/>
                                <a:pt x="4403" y="451"/>
                              </a:cubicBezTo>
                              <a:lnTo>
                                <a:pt x="4403" y="832"/>
                              </a:lnTo>
                              <a:close/>
                              <a:moveTo>
                                <a:pt x="4833" y="723"/>
                              </a:moveTo>
                              <a:cubicBezTo>
                                <a:pt x="4833" y="652"/>
                                <a:pt x="4776" y="627"/>
                                <a:pt x="4724" y="608"/>
                              </a:cubicBezTo>
                              <a:cubicBezTo>
                                <a:pt x="4683" y="593"/>
                                <a:pt x="4645" y="581"/>
                                <a:pt x="4645" y="551"/>
                              </a:cubicBezTo>
                              <a:cubicBezTo>
                                <a:pt x="4645" y="527"/>
                                <a:pt x="4663" y="510"/>
                                <a:pt x="4701" y="510"/>
                              </a:cubicBezTo>
                              <a:cubicBezTo>
                                <a:pt x="4731" y="510"/>
                                <a:pt x="4758" y="523"/>
                                <a:pt x="4784" y="542"/>
                              </a:cubicBezTo>
                              <a:cubicBezTo>
                                <a:pt x="4825" y="488"/>
                                <a:pt x="4825" y="488"/>
                                <a:pt x="4825" y="488"/>
                              </a:cubicBezTo>
                              <a:cubicBezTo>
                                <a:pt x="4794" y="464"/>
                                <a:pt x="4752" y="442"/>
                                <a:pt x="4699" y="442"/>
                              </a:cubicBezTo>
                              <a:cubicBezTo>
                                <a:pt x="4614" y="442"/>
                                <a:pt x="4560" y="489"/>
                                <a:pt x="4560" y="556"/>
                              </a:cubicBezTo>
                              <a:cubicBezTo>
                                <a:pt x="4560" y="620"/>
                                <a:pt x="4617" y="648"/>
                                <a:pt x="4667" y="667"/>
                              </a:cubicBezTo>
                              <a:cubicBezTo>
                                <a:pt x="4708" y="682"/>
                                <a:pt x="4749" y="696"/>
                                <a:pt x="4749" y="728"/>
                              </a:cubicBezTo>
                              <a:cubicBezTo>
                                <a:pt x="4749" y="754"/>
                                <a:pt x="4729" y="774"/>
                                <a:pt x="4688" y="774"/>
                              </a:cubicBezTo>
                              <a:cubicBezTo>
                                <a:pt x="4650" y="774"/>
                                <a:pt x="4617" y="757"/>
                                <a:pt x="4583" y="731"/>
                              </a:cubicBezTo>
                              <a:cubicBezTo>
                                <a:pt x="4541" y="788"/>
                                <a:pt x="4541" y="788"/>
                                <a:pt x="4541" y="788"/>
                              </a:cubicBezTo>
                              <a:cubicBezTo>
                                <a:pt x="4578" y="819"/>
                                <a:pt x="4633" y="841"/>
                                <a:pt x="4685" y="841"/>
                              </a:cubicBezTo>
                              <a:cubicBezTo>
                                <a:pt x="4781" y="841"/>
                                <a:pt x="4833" y="788"/>
                                <a:pt x="4833" y="723"/>
                              </a:cubicBezTo>
                              <a:moveTo>
                                <a:pt x="4233" y="776"/>
                              </a:moveTo>
                              <a:cubicBezTo>
                                <a:pt x="4236" y="776"/>
                                <a:pt x="4236" y="776"/>
                                <a:pt x="4236" y="776"/>
                              </a:cubicBezTo>
                              <a:cubicBezTo>
                                <a:pt x="4243" y="832"/>
                                <a:pt x="4243" y="832"/>
                                <a:pt x="4243" y="832"/>
                              </a:cubicBezTo>
                              <a:cubicBezTo>
                                <a:pt x="4316" y="832"/>
                                <a:pt x="4316" y="832"/>
                                <a:pt x="4316" y="832"/>
                              </a:cubicBezTo>
                              <a:cubicBezTo>
                                <a:pt x="4316" y="451"/>
                                <a:pt x="4316" y="451"/>
                                <a:pt x="4316" y="451"/>
                              </a:cubicBezTo>
                              <a:cubicBezTo>
                                <a:pt x="4227" y="451"/>
                                <a:pt x="4227" y="451"/>
                                <a:pt x="4227" y="451"/>
                              </a:cubicBezTo>
                              <a:cubicBezTo>
                                <a:pt x="4227" y="712"/>
                                <a:pt x="4227" y="712"/>
                                <a:pt x="4227" y="712"/>
                              </a:cubicBezTo>
                              <a:cubicBezTo>
                                <a:pt x="4198" y="749"/>
                                <a:pt x="4176" y="764"/>
                                <a:pt x="4143" y="764"/>
                              </a:cubicBezTo>
                              <a:cubicBezTo>
                                <a:pt x="4102" y="764"/>
                                <a:pt x="4083" y="741"/>
                                <a:pt x="4083" y="678"/>
                              </a:cubicBezTo>
                              <a:cubicBezTo>
                                <a:pt x="4083" y="451"/>
                                <a:pt x="4083" y="451"/>
                                <a:pt x="4083" y="451"/>
                              </a:cubicBezTo>
                              <a:cubicBezTo>
                                <a:pt x="3994" y="451"/>
                                <a:pt x="3994" y="451"/>
                                <a:pt x="3994" y="451"/>
                              </a:cubicBezTo>
                              <a:cubicBezTo>
                                <a:pt x="3994" y="690"/>
                                <a:pt x="3994" y="690"/>
                                <a:pt x="3994" y="690"/>
                              </a:cubicBezTo>
                              <a:cubicBezTo>
                                <a:pt x="3994" y="786"/>
                                <a:pt x="4030" y="841"/>
                                <a:pt x="4111" y="841"/>
                              </a:cubicBezTo>
                              <a:cubicBezTo>
                                <a:pt x="4164" y="841"/>
                                <a:pt x="4200" y="816"/>
                                <a:pt x="4233" y="776"/>
                              </a:cubicBezTo>
                              <a:moveTo>
                                <a:pt x="2032" y="138"/>
                              </a:moveTo>
                              <a:cubicBezTo>
                                <a:pt x="2040" y="141"/>
                                <a:pt x="2049" y="142"/>
                                <a:pt x="2058" y="141"/>
                              </a:cubicBezTo>
                              <a:cubicBezTo>
                                <a:pt x="2076" y="139"/>
                                <a:pt x="2093" y="129"/>
                                <a:pt x="2103" y="114"/>
                              </a:cubicBezTo>
                              <a:cubicBezTo>
                                <a:pt x="2108" y="105"/>
                                <a:pt x="2112" y="95"/>
                                <a:pt x="2115" y="84"/>
                              </a:cubicBezTo>
                              <a:cubicBezTo>
                                <a:pt x="2116" y="79"/>
                                <a:pt x="2116" y="73"/>
                                <a:pt x="2116" y="66"/>
                              </a:cubicBezTo>
                              <a:cubicBezTo>
                                <a:pt x="2113" y="28"/>
                                <a:pt x="2082" y="0"/>
                                <a:pt x="2047" y="4"/>
                              </a:cubicBezTo>
                              <a:cubicBezTo>
                                <a:pt x="2022" y="6"/>
                                <a:pt x="2002" y="23"/>
                                <a:pt x="1993" y="47"/>
                              </a:cubicBezTo>
                              <a:cubicBezTo>
                                <a:pt x="1989" y="57"/>
                                <a:pt x="1988" y="67"/>
                                <a:pt x="1989" y="78"/>
                              </a:cubicBezTo>
                              <a:cubicBezTo>
                                <a:pt x="1991" y="107"/>
                                <a:pt x="2009" y="129"/>
                                <a:pt x="2032" y="138"/>
                              </a:cubicBezTo>
                              <a:moveTo>
                                <a:pt x="4439" y="273"/>
                              </a:moveTo>
                              <a:cubicBezTo>
                                <a:pt x="4413" y="275"/>
                                <a:pt x="4392" y="292"/>
                                <a:pt x="4382" y="315"/>
                              </a:cubicBezTo>
                              <a:cubicBezTo>
                                <a:pt x="4379" y="324"/>
                                <a:pt x="4377" y="335"/>
                                <a:pt x="4378" y="346"/>
                              </a:cubicBezTo>
                              <a:cubicBezTo>
                                <a:pt x="4380" y="373"/>
                                <a:pt x="4399" y="396"/>
                                <a:pt x="4424" y="404"/>
                              </a:cubicBezTo>
                              <a:cubicBezTo>
                                <a:pt x="4432" y="407"/>
                                <a:pt x="4441" y="408"/>
                                <a:pt x="4451" y="407"/>
                              </a:cubicBezTo>
                              <a:cubicBezTo>
                                <a:pt x="4471" y="405"/>
                                <a:pt x="4488" y="395"/>
                                <a:pt x="4499" y="381"/>
                              </a:cubicBezTo>
                              <a:cubicBezTo>
                                <a:pt x="4504" y="372"/>
                                <a:pt x="4508" y="362"/>
                                <a:pt x="4512" y="352"/>
                              </a:cubicBezTo>
                              <a:cubicBezTo>
                                <a:pt x="4513" y="346"/>
                                <a:pt x="4513" y="340"/>
                                <a:pt x="4512" y="334"/>
                              </a:cubicBezTo>
                              <a:cubicBezTo>
                                <a:pt x="4509" y="297"/>
                                <a:pt x="4476" y="270"/>
                                <a:pt x="4439" y="273"/>
                              </a:cubicBezTo>
                              <a:moveTo>
                                <a:pt x="1968" y="504"/>
                              </a:moveTo>
                              <a:cubicBezTo>
                                <a:pt x="1899" y="504"/>
                                <a:pt x="1835" y="562"/>
                                <a:pt x="1835" y="663"/>
                              </a:cubicBezTo>
                              <a:cubicBezTo>
                                <a:pt x="1835" y="763"/>
                                <a:pt x="1899" y="821"/>
                                <a:pt x="1968" y="821"/>
                              </a:cubicBezTo>
                              <a:cubicBezTo>
                                <a:pt x="2038" y="821"/>
                                <a:pt x="2102" y="763"/>
                                <a:pt x="2102" y="663"/>
                              </a:cubicBezTo>
                              <a:cubicBezTo>
                                <a:pt x="2102" y="562"/>
                                <a:pt x="2038" y="504"/>
                                <a:pt x="1968" y="504"/>
                              </a:cubicBezTo>
                              <a:moveTo>
                                <a:pt x="1585" y="1024"/>
                              </a:moveTo>
                              <a:cubicBezTo>
                                <a:pt x="1638" y="1024"/>
                                <a:pt x="1638" y="1024"/>
                                <a:pt x="1638" y="1024"/>
                              </a:cubicBezTo>
                              <a:cubicBezTo>
                                <a:pt x="1638" y="1179"/>
                                <a:pt x="1638" y="1179"/>
                                <a:pt x="1638" y="1179"/>
                              </a:cubicBezTo>
                              <a:cubicBezTo>
                                <a:pt x="1660" y="1179"/>
                                <a:pt x="1660" y="1179"/>
                                <a:pt x="1660" y="1179"/>
                              </a:cubicBezTo>
                              <a:cubicBezTo>
                                <a:pt x="1660" y="1024"/>
                                <a:pt x="1660" y="1024"/>
                                <a:pt x="1660" y="1024"/>
                              </a:cubicBezTo>
                              <a:cubicBezTo>
                                <a:pt x="1713" y="1024"/>
                                <a:pt x="1713" y="1024"/>
                                <a:pt x="1713" y="1024"/>
                              </a:cubicBezTo>
                              <a:cubicBezTo>
                                <a:pt x="1713" y="1005"/>
                                <a:pt x="1713" y="1005"/>
                                <a:pt x="1713" y="1005"/>
                              </a:cubicBezTo>
                              <a:cubicBezTo>
                                <a:pt x="1585" y="1005"/>
                                <a:pt x="1585" y="1005"/>
                                <a:pt x="1585" y="1005"/>
                              </a:cubicBezTo>
                              <a:lnTo>
                                <a:pt x="1585" y="1024"/>
                              </a:lnTo>
                              <a:close/>
                              <a:moveTo>
                                <a:pt x="1846" y="1078"/>
                              </a:moveTo>
                              <a:cubicBezTo>
                                <a:pt x="1765" y="1078"/>
                                <a:pt x="1765" y="1078"/>
                                <a:pt x="1765" y="1078"/>
                              </a:cubicBezTo>
                              <a:cubicBezTo>
                                <a:pt x="1765" y="1005"/>
                                <a:pt x="1765" y="1005"/>
                                <a:pt x="1765" y="1005"/>
                              </a:cubicBezTo>
                              <a:cubicBezTo>
                                <a:pt x="1743" y="1005"/>
                                <a:pt x="1743" y="1005"/>
                                <a:pt x="1743" y="1005"/>
                              </a:cubicBezTo>
                              <a:cubicBezTo>
                                <a:pt x="1743" y="1179"/>
                                <a:pt x="1743" y="1179"/>
                                <a:pt x="1743" y="1179"/>
                              </a:cubicBezTo>
                              <a:cubicBezTo>
                                <a:pt x="1765" y="1179"/>
                                <a:pt x="1765" y="1179"/>
                                <a:pt x="1765" y="1179"/>
                              </a:cubicBezTo>
                              <a:cubicBezTo>
                                <a:pt x="1765" y="1097"/>
                                <a:pt x="1765" y="1097"/>
                                <a:pt x="1765" y="1097"/>
                              </a:cubicBezTo>
                              <a:cubicBezTo>
                                <a:pt x="1846" y="1097"/>
                                <a:pt x="1846" y="1097"/>
                                <a:pt x="1846" y="1097"/>
                              </a:cubicBezTo>
                              <a:cubicBezTo>
                                <a:pt x="1846" y="1179"/>
                                <a:pt x="1846" y="1179"/>
                                <a:pt x="1846" y="1179"/>
                              </a:cubicBezTo>
                              <a:cubicBezTo>
                                <a:pt x="1868" y="1179"/>
                                <a:pt x="1868" y="1179"/>
                                <a:pt x="1868" y="1179"/>
                              </a:cubicBezTo>
                              <a:cubicBezTo>
                                <a:pt x="1868" y="1005"/>
                                <a:pt x="1868" y="1005"/>
                                <a:pt x="1868" y="1005"/>
                              </a:cubicBezTo>
                              <a:cubicBezTo>
                                <a:pt x="1846" y="1005"/>
                                <a:pt x="1846" y="1005"/>
                                <a:pt x="1846" y="1005"/>
                              </a:cubicBezTo>
                              <a:lnTo>
                                <a:pt x="1846" y="1078"/>
                              </a:lnTo>
                              <a:close/>
                              <a:moveTo>
                                <a:pt x="970" y="1163"/>
                              </a:moveTo>
                              <a:cubicBezTo>
                                <a:pt x="937" y="1163"/>
                                <a:pt x="916" y="1136"/>
                                <a:pt x="916" y="1092"/>
                              </a:cubicBezTo>
                              <a:cubicBezTo>
                                <a:pt x="916" y="1048"/>
                                <a:pt x="938" y="1021"/>
                                <a:pt x="971" y="1021"/>
                              </a:cubicBezTo>
                              <a:cubicBezTo>
                                <a:pt x="985" y="1021"/>
                                <a:pt x="997" y="1028"/>
                                <a:pt x="1006" y="1038"/>
                              </a:cubicBezTo>
                              <a:cubicBezTo>
                                <a:pt x="1018" y="1023"/>
                                <a:pt x="1018" y="1023"/>
                                <a:pt x="1018" y="1023"/>
                              </a:cubicBezTo>
                              <a:cubicBezTo>
                                <a:pt x="1008" y="1012"/>
                                <a:pt x="992" y="1002"/>
                                <a:pt x="971" y="1002"/>
                              </a:cubicBezTo>
                              <a:cubicBezTo>
                                <a:pt x="926" y="1002"/>
                                <a:pt x="893" y="1036"/>
                                <a:pt x="893" y="1092"/>
                              </a:cubicBezTo>
                              <a:cubicBezTo>
                                <a:pt x="893" y="1149"/>
                                <a:pt x="926" y="1183"/>
                                <a:pt x="970" y="1183"/>
                              </a:cubicBezTo>
                              <a:cubicBezTo>
                                <a:pt x="992" y="1183"/>
                                <a:pt x="1009" y="1173"/>
                                <a:pt x="1022" y="1157"/>
                              </a:cubicBezTo>
                              <a:cubicBezTo>
                                <a:pt x="1010" y="1144"/>
                                <a:pt x="1010" y="1144"/>
                                <a:pt x="1010" y="1144"/>
                              </a:cubicBezTo>
                              <a:cubicBezTo>
                                <a:pt x="999" y="1156"/>
                                <a:pt x="987" y="1163"/>
                                <a:pt x="970" y="1163"/>
                              </a:cubicBezTo>
                              <a:moveTo>
                                <a:pt x="416" y="1097"/>
                              </a:moveTo>
                              <a:cubicBezTo>
                                <a:pt x="482" y="1097"/>
                                <a:pt x="482" y="1097"/>
                                <a:pt x="482" y="1097"/>
                              </a:cubicBezTo>
                              <a:cubicBezTo>
                                <a:pt x="482" y="1078"/>
                                <a:pt x="482" y="1078"/>
                                <a:pt x="482" y="1078"/>
                              </a:cubicBezTo>
                              <a:cubicBezTo>
                                <a:pt x="416" y="1078"/>
                                <a:pt x="416" y="1078"/>
                                <a:pt x="416" y="1078"/>
                              </a:cubicBezTo>
                              <a:cubicBezTo>
                                <a:pt x="416" y="1024"/>
                                <a:pt x="416" y="1024"/>
                                <a:pt x="416" y="1024"/>
                              </a:cubicBezTo>
                              <a:cubicBezTo>
                                <a:pt x="494" y="1024"/>
                                <a:pt x="494" y="1024"/>
                                <a:pt x="494" y="1024"/>
                              </a:cubicBezTo>
                              <a:cubicBezTo>
                                <a:pt x="494" y="1005"/>
                                <a:pt x="494" y="1005"/>
                                <a:pt x="494" y="1005"/>
                              </a:cubicBezTo>
                              <a:cubicBezTo>
                                <a:pt x="394" y="1005"/>
                                <a:pt x="394" y="1005"/>
                                <a:pt x="394" y="1005"/>
                              </a:cubicBezTo>
                              <a:cubicBezTo>
                                <a:pt x="394" y="1179"/>
                                <a:pt x="394" y="1179"/>
                                <a:pt x="394" y="1179"/>
                              </a:cubicBezTo>
                              <a:cubicBezTo>
                                <a:pt x="497" y="1179"/>
                                <a:pt x="497" y="1179"/>
                                <a:pt x="497" y="1179"/>
                              </a:cubicBezTo>
                              <a:cubicBezTo>
                                <a:pt x="497" y="1161"/>
                                <a:pt x="497" y="1161"/>
                                <a:pt x="497" y="1161"/>
                              </a:cubicBezTo>
                              <a:cubicBezTo>
                                <a:pt x="416" y="1161"/>
                                <a:pt x="416" y="1161"/>
                                <a:pt x="416" y="1161"/>
                              </a:cubicBezTo>
                              <a:lnTo>
                                <a:pt x="416" y="1097"/>
                              </a:lnTo>
                              <a:close/>
                              <a:moveTo>
                                <a:pt x="575" y="1005"/>
                              </a:moveTo>
                              <a:cubicBezTo>
                                <a:pt x="629" y="1005"/>
                                <a:pt x="658" y="1036"/>
                                <a:pt x="658" y="1091"/>
                              </a:cubicBezTo>
                              <a:cubicBezTo>
                                <a:pt x="658" y="1147"/>
                                <a:pt x="629" y="1179"/>
                                <a:pt x="576" y="1179"/>
                              </a:cubicBezTo>
                              <a:cubicBezTo>
                                <a:pt x="532" y="1179"/>
                                <a:pt x="532" y="1179"/>
                                <a:pt x="532" y="1179"/>
                              </a:cubicBezTo>
                              <a:cubicBezTo>
                                <a:pt x="532" y="1005"/>
                                <a:pt x="532" y="1005"/>
                                <a:pt x="532" y="1005"/>
                              </a:cubicBezTo>
                              <a:cubicBezTo>
                                <a:pt x="575" y="1005"/>
                                <a:pt x="575" y="1005"/>
                                <a:pt x="575" y="1005"/>
                              </a:cubicBezTo>
                              <a:moveTo>
                                <a:pt x="574" y="1161"/>
                              </a:moveTo>
                              <a:cubicBezTo>
                                <a:pt x="614" y="1161"/>
                                <a:pt x="635" y="1136"/>
                                <a:pt x="635" y="1091"/>
                              </a:cubicBezTo>
                              <a:cubicBezTo>
                                <a:pt x="635" y="1048"/>
                                <a:pt x="614" y="1023"/>
                                <a:pt x="574" y="1023"/>
                              </a:cubicBezTo>
                              <a:cubicBezTo>
                                <a:pt x="554" y="1023"/>
                                <a:pt x="554" y="1023"/>
                                <a:pt x="554" y="1023"/>
                              </a:cubicBezTo>
                              <a:cubicBezTo>
                                <a:pt x="554" y="1161"/>
                                <a:pt x="554" y="1161"/>
                                <a:pt x="554" y="1161"/>
                              </a:cubicBezTo>
                              <a:cubicBezTo>
                                <a:pt x="574" y="1161"/>
                                <a:pt x="574" y="1161"/>
                                <a:pt x="574" y="1161"/>
                              </a:cubicBezTo>
                              <a:moveTo>
                                <a:pt x="288" y="1099"/>
                              </a:moveTo>
                              <a:cubicBezTo>
                                <a:pt x="275" y="1134"/>
                                <a:pt x="275" y="1134"/>
                                <a:pt x="275" y="1134"/>
                              </a:cubicBezTo>
                              <a:cubicBezTo>
                                <a:pt x="274" y="1134"/>
                                <a:pt x="274" y="1134"/>
                                <a:pt x="274" y="1134"/>
                              </a:cubicBezTo>
                              <a:cubicBezTo>
                                <a:pt x="262" y="1099"/>
                                <a:pt x="262" y="1099"/>
                                <a:pt x="262" y="1099"/>
                              </a:cubicBezTo>
                              <a:cubicBezTo>
                                <a:pt x="228" y="1005"/>
                                <a:pt x="228" y="1005"/>
                                <a:pt x="228" y="1005"/>
                              </a:cubicBezTo>
                              <a:cubicBezTo>
                                <a:pt x="202" y="1005"/>
                                <a:pt x="202" y="1005"/>
                                <a:pt x="202" y="1005"/>
                              </a:cubicBezTo>
                              <a:cubicBezTo>
                                <a:pt x="202" y="1179"/>
                                <a:pt x="202" y="1179"/>
                                <a:pt x="202" y="1179"/>
                              </a:cubicBezTo>
                              <a:cubicBezTo>
                                <a:pt x="222" y="1179"/>
                                <a:pt x="222" y="1179"/>
                                <a:pt x="222" y="1179"/>
                              </a:cubicBezTo>
                              <a:cubicBezTo>
                                <a:pt x="222" y="1083"/>
                                <a:pt x="222" y="1083"/>
                                <a:pt x="222" y="1083"/>
                              </a:cubicBezTo>
                              <a:cubicBezTo>
                                <a:pt x="222" y="1068"/>
                                <a:pt x="221" y="1047"/>
                                <a:pt x="220" y="1032"/>
                              </a:cubicBezTo>
                              <a:cubicBezTo>
                                <a:pt x="221" y="1032"/>
                                <a:pt x="221" y="1032"/>
                                <a:pt x="221" y="1032"/>
                              </a:cubicBezTo>
                              <a:cubicBezTo>
                                <a:pt x="235" y="1071"/>
                                <a:pt x="235" y="1071"/>
                                <a:pt x="235" y="1071"/>
                              </a:cubicBezTo>
                              <a:cubicBezTo>
                                <a:pt x="268" y="1162"/>
                                <a:pt x="268" y="1162"/>
                                <a:pt x="268" y="1162"/>
                              </a:cubicBezTo>
                              <a:cubicBezTo>
                                <a:pt x="281" y="1162"/>
                                <a:pt x="281" y="1162"/>
                                <a:pt x="281" y="1162"/>
                              </a:cubicBezTo>
                              <a:cubicBezTo>
                                <a:pt x="314" y="1071"/>
                                <a:pt x="314" y="1071"/>
                                <a:pt x="314" y="1071"/>
                              </a:cubicBezTo>
                              <a:cubicBezTo>
                                <a:pt x="328" y="1032"/>
                                <a:pt x="328" y="1032"/>
                                <a:pt x="328" y="1032"/>
                              </a:cubicBezTo>
                              <a:cubicBezTo>
                                <a:pt x="329" y="1032"/>
                                <a:pt x="329" y="1032"/>
                                <a:pt x="329" y="1032"/>
                              </a:cubicBezTo>
                              <a:cubicBezTo>
                                <a:pt x="328" y="1047"/>
                                <a:pt x="326" y="1068"/>
                                <a:pt x="326" y="1083"/>
                              </a:cubicBezTo>
                              <a:cubicBezTo>
                                <a:pt x="326" y="1179"/>
                                <a:pt x="326" y="1179"/>
                                <a:pt x="326" y="1179"/>
                              </a:cubicBezTo>
                              <a:cubicBezTo>
                                <a:pt x="347" y="1179"/>
                                <a:pt x="347" y="1179"/>
                                <a:pt x="347" y="1179"/>
                              </a:cubicBezTo>
                              <a:cubicBezTo>
                                <a:pt x="347" y="1005"/>
                                <a:pt x="347" y="1005"/>
                                <a:pt x="347" y="1005"/>
                              </a:cubicBezTo>
                              <a:cubicBezTo>
                                <a:pt x="321" y="1005"/>
                                <a:pt x="321" y="1005"/>
                                <a:pt x="321" y="1005"/>
                              </a:cubicBezTo>
                              <a:lnTo>
                                <a:pt x="288" y="1099"/>
                              </a:lnTo>
                              <a:close/>
                              <a:moveTo>
                                <a:pt x="694" y="1179"/>
                              </a:moveTo>
                              <a:cubicBezTo>
                                <a:pt x="716" y="1179"/>
                                <a:pt x="716" y="1179"/>
                                <a:pt x="716" y="1179"/>
                              </a:cubicBezTo>
                              <a:cubicBezTo>
                                <a:pt x="716" y="1005"/>
                                <a:pt x="716" y="1005"/>
                                <a:pt x="716" y="1005"/>
                              </a:cubicBezTo>
                              <a:cubicBezTo>
                                <a:pt x="694" y="1005"/>
                                <a:pt x="694" y="1005"/>
                                <a:pt x="694" y="1005"/>
                              </a:cubicBezTo>
                              <a:lnTo>
                                <a:pt x="694" y="1179"/>
                              </a:lnTo>
                              <a:close/>
                              <a:moveTo>
                                <a:pt x="1979" y="1002"/>
                              </a:moveTo>
                              <a:cubicBezTo>
                                <a:pt x="2023" y="1002"/>
                                <a:pt x="2054" y="1036"/>
                                <a:pt x="2054" y="1091"/>
                              </a:cubicBezTo>
                              <a:cubicBezTo>
                                <a:pt x="2054" y="1147"/>
                                <a:pt x="2023" y="1183"/>
                                <a:pt x="1979" y="1183"/>
                              </a:cubicBezTo>
                              <a:cubicBezTo>
                                <a:pt x="1935" y="1183"/>
                                <a:pt x="1905" y="1147"/>
                                <a:pt x="1905" y="1091"/>
                              </a:cubicBezTo>
                              <a:cubicBezTo>
                                <a:pt x="1905" y="1036"/>
                                <a:pt x="1935" y="1002"/>
                                <a:pt x="1979" y="1002"/>
                              </a:cubicBezTo>
                              <a:moveTo>
                                <a:pt x="1979" y="1163"/>
                              </a:moveTo>
                              <a:cubicBezTo>
                                <a:pt x="2010" y="1163"/>
                                <a:pt x="2031" y="1135"/>
                                <a:pt x="2031" y="1091"/>
                              </a:cubicBezTo>
                              <a:cubicBezTo>
                                <a:pt x="2031" y="1048"/>
                                <a:pt x="2010" y="1021"/>
                                <a:pt x="1979" y="1021"/>
                              </a:cubicBezTo>
                              <a:cubicBezTo>
                                <a:pt x="1948" y="1021"/>
                                <a:pt x="1927" y="1048"/>
                                <a:pt x="1927" y="1091"/>
                              </a:cubicBezTo>
                              <a:cubicBezTo>
                                <a:pt x="1927" y="1135"/>
                                <a:pt x="1948" y="1163"/>
                                <a:pt x="1979" y="1163"/>
                              </a:cubicBezTo>
                              <a:moveTo>
                                <a:pt x="1157" y="1078"/>
                              </a:moveTo>
                              <a:cubicBezTo>
                                <a:pt x="1076" y="1078"/>
                                <a:pt x="1076" y="1078"/>
                                <a:pt x="1076" y="1078"/>
                              </a:cubicBezTo>
                              <a:cubicBezTo>
                                <a:pt x="1076" y="1005"/>
                                <a:pt x="1076" y="1005"/>
                                <a:pt x="1076" y="1005"/>
                              </a:cubicBezTo>
                              <a:cubicBezTo>
                                <a:pt x="1053" y="1005"/>
                                <a:pt x="1053" y="1005"/>
                                <a:pt x="1053" y="1005"/>
                              </a:cubicBezTo>
                              <a:cubicBezTo>
                                <a:pt x="1053" y="1179"/>
                                <a:pt x="1053" y="1179"/>
                                <a:pt x="1053" y="1179"/>
                              </a:cubicBezTo>
                              <a:cubicBezTo>
                                <a:pt x="1076" y="1179"/>
                                <a:pt x="1076" y="1179"/>
                                <a:pt x="1076" y="1179"/>
                              </a:cubicBezTo>
                              <a:cubicBezTo>
                                <a:pt x="1076" y="1097"/>
                                <a:pt x="1076" y="1097"/>
                                <a:pt x="1076" y="1097"/>
                              </a:cubicBezTo>
                              <a:cubicBezTo>
                                <a:pt x="1157" y="1097"/>
                                <a:pt x="1157" y="1097"/>
                                <a:pt x="1157" y="1097"/>
                              </a:cubicBezTo>
                              <a:cubicBezTo>
                                <a:pt x="1157" y="1179"/>
                                <a:pt x="1157" y="1179"/>
                                <a:pt x="1157" y="1179"/>
                              </a:cubicBezTo>
                              <a:cubicBezTo>
                                <a:pt x="1179" y="1179"/>
                                <a:pt x="1179" y="1179"/>
                                <a:pt x="1179" y="1179"/>
                              </a:cubicBezTo>
                              <a:cubicBezTo>
                                <a:pt x="1179" y="1005"/>
                                <a:pt x="1179" y="1005"/>
                                <a:pt x="1179" y="1005"/>
                              </a:cubicBezTo>
                              <a:cubicBezTo>
                                <a:pt x="1157" y="1005"/>
                                <a:pt x="1157" y="1005"/>
                                <a:pt x="1157" y="1005"/>
                              </a:cubicBezTo>
                              <a:lnTo>
                                <a:pt x="1157" y="1078"/>
                              </a:lnTo>
                              <a:close/>
                              <a:moveTo>
                                <a:pt x="835" y="1086"/>
                              </a:moveTo>
                              <a:cubicBezTo>
                                <a:pt x="810" y="1076"/>
                                <a:pt x="810" y="1076"/>
                                <a:pt x="810" y="1076"/>
                              </a:cubicBezTo>
                              <a:cubicBezTo>
                                <a:pt x="796" y="1070"/>
                                <a:pt x="781" y="1064"/>
                                <a:pt x="781" y="1047"/>
                              </a:cubicBezTo>
                              <a:cubicBezTo>
                                <a:pt x="781" y="1031"/>
                                <a:pt x="794" y="1021"/>
                                <a:pt x="813" y="1021"/>
                              </a:cubicBezTo>
                              <a:cubicBezTo>
                                <a:pt x="829" y="1021"/>
                                <a:pt x="842" y="1028"/>
                                <a:pt x="853" y="1038"/>
                              </a:cubicBezTo>
                              <a:cubicBezTo>
                                <a:pt x="865" y="1023"/>
                                <a:pt x="865" y="1023"/>
                                <a:pt x="865" y="1023"/>
                              </a:cubicBezTo>
                              <a:cubicBezTo>
                                <a:pt x="852" y="1011"/>
                                <a:pt x="834" y="1002"/>
                                <a:pt x="813" y="1002"/>
                              </a:cubicBezTo>
                              <a:cubicBezTo>
                                <a:pt x="782" y="1002"/>
                                <a:pt x="758" y="1022"/>
                                <a:pt x="758" y="1048"/>
                              </a:cubicBezTo>
                              <a:cubicBezTo>
                                <a:pt x="758" y="1074"/>
                                <a:pt x="777" y="1086"/>
                                <a:pt x="794" y="1093"/>
                              </a:cubicBezTo>
                              <a:cubicBezTo>
                                <a:pt x="819" y="1104"/>
                                <a:pt x="819" y="1104"/>
                                <a:pt x="819" y="1104"/>
                              </a:cubicBezTo>
                              <a:cubicBezTo>
                                <a:pt x="835" y="1111"/>
                                <a:pt x="848" y="1117"/>
                                <a:pt x="848" y="1135"/>
                              </a:cubicBezTo>
                              <a:cubicBezTo>
                                <a:pt x="848" y="1152"/>
                                <a:pt x="834" y="1163"/>
                                <a:pt x="811" y="1163"/>
                              </a:cubicBezTo>
                              <a:cubicBezTo>
                                <a:pt x="793" y="1163"/>
                                <a:pt x="776" y="1154"/>
                                <a:pt x="763" y="1141"/>
                              </a:cubicBezTo>
                              <a:cubicBezTo>
                                <a:pt x="750" y="1157"/>
                                <a:pt x="750" y="1157"/>
                                <a:pt x="750" y="1157"/>
                              </a:cubicBezTo>
                              <a:cubicBezTo>
                                <a:pt x="765" y="1172"/>
                                <a:pt x="787" y="1183"/>
                                <a:pt x="811" y="1183"/>
                              </a:cubicBezTo>
                              <a:cubicBezTo>
                                <a:pt x="848" y="1183"/>
                                <a:pt x="870" y="1161"/>
                                <a:pt x="870" y="1133"/>
                              </a:cubicBezTo>
                              <a:cubicBezTo>
                                <a:pt x="870" y="1107"/>
                                <a:pt x="855" y="1095"/>
                                <a:pt x="835" y="1086"/>
                              </a:cubicBezTo>
                              <a:moveTo>
                                <a:pt x="1344" y="1002"/>
                              </a:moveTo>
                              <a:cubicBezTo>
                                <a:pt x="1387" y="1002"/>
                                <a:pt x="1418" y="1036"/>
                                <a:pt x="1418" y="1091"/>
                              </a:cubicBezTo>
                              <a:cubicBezTo>
                                <a:pt x="1418" y="1147"/>
                                <a:pt x="1387" y="1183"/>
                                <a:pt x="1344" y="1183"/>
                              </a:cubicBezTo>
                              <a:cubicBezTo>
                                <a:pt x="1300" y="1183"/>
                                <a:pt x="1269" y="1147"/>
                                <a:pt x="1269" y="1091"/>
                              </a:cubicBezTo>
                              <a:cubicBezTo>
                                <a:pt x="1269" y="1036"/>
                                <a:pt x="1300" y="1002"/>
                                <a:pt x="1344" y="1002"/>
                              </a:cubicBezTo>
                              <a:moveTo>
                                <a:pt x="1344" y="1163"/>
                              </a:moveTo>
                              <a:cubicBezTo>
                                <a:pt x="1375" y="1163"/>
                                <a:pt x="1395" y="1135"/>
                                <a:pt x="1395" y="1091"/>
                              </a:cubicBezTo>
                              <a:cubicBezTo>
                                <a:pt x="1395" y="1048"/>
                                <a:pt x="1375" y="1021"/>
                                <a:pt x="1344" y="1021"/>
                              </a:cubicBezTo>
                              <a:cubicBezTo>
                                <a:pt x="1312" y="1021"/>
                                <a:pt x="1292" y="1048"/>
                                <a:pt x="1292" y="1091"/>
                              </a:cubicBezTo>
                              <a:cubicBezTo>
                                <a:pt x="1292" y="1135"/>
                                <a:pt x="1312" y="1163"/>
                                <a:pt x="1344" y="1163"/>
                              </a:cubicBezTo>
                              <a:moveTo>
                                <a:pt x="1570" y="1054"/>
                              </a:moveTo>
                              <a:cubicBezTo>
                                <a:pt x="1570" y="1081"/>
                                <a:pt x="1554" y="1097"/>
                                <a:pt x="1531" y="1103"/>
                              </a:cubicBezTo>
                              <a:cubicBezTo>
                                <a:pt x="1575" y="1179"/>
                                <a:pt x="1575" y="1179"/>
                                <a:pt x="1575" y="1179"/>
                              </a:cubicBezTo>
                              <a:cubicBezTo>
                                <a:pt x="1550" y="1179"/>
                                <a:pt x="1550" y="1179"/>
                                <a:pt x="1550" y="1179"/>
                              </a:cubicBezTo>
                              <a:cubicBezTo>
                                <a:pt x="1508" y="1106"/>
                                <a:pt x="1508" y="1106"/>
                                <a:pt x="1508" y="1106"/>
                              </a:cubicBezTo>
                              <a:cubicBezTo>
                                <a:pt x="1476" y="1106"/>
                                <a:pt x="1476" y="1106"/>
                                <a:pt x="1476" y="1106"/>
                              </a:cubicBezTo>
                              <a:cubicBezTo>
                                <a:pt x="1476" y="1179"/>
                                <a:pt x="1476" y="1179"/>
                                <a:pt x="1476" y="1179"/>
                              </a:cubicBezTo>
                              <a:cubicBezTo>
                                <a:pt x="1454" y="1179"/>
                                <a:pt x="1454" y="1179"/>
                                <a:pt x="1454" y="1179"/>
                              </a:cubicBezTo>
                              <a:cubicBezTo>
                                <a:pt x="1454" y="1005"/>
                                <a:pt x="1454" y="1005"/>
                                <a:pt x="1454" y="1005"/>
                              </a:cubicBezTo>
                              <a:cubicBezTo>
                                <a:pt x="1509" y="1005"/>
                                <a:pt x="1509" y="1005"/>
                                <a:pt x="1509" y="1005"/>
                              </a:cubicBezTo>
                              <a:cubicBezTo>
                                <a:pt x="1544" y="1005"/>
                                <a:pt x="1570" y="1018"/>
                                <a:pt x="1570" y="1054"/>
                              </a:cubicBezTo>
                              <a:moveTo>
                                <a:pt x="1506" y="1088"/>
                              </a:moveTo>
                              <a:cubicBezTo>
                                <a:pt x="1533" y="1088"/>
                                <a:pt x="1548" y="1077"/>
                                <a:pt x="1548" y="1054"/>
                              </a:cubicBezTo>
                              <a:cubicBezTo>
                                <a:pt x="1548" y="1031"/>
                                <a:pt x="1533" y="1023"/>
                                <a:pt x="1506" y="1023"/>
                              </a:cubicBezTo>
                              <a:cubicBezTo>
                                <a:pt x="1476" y="1023"/>
                                <a:pt x="1476" y="1023"/>
                                <a:pt x="1476" y="1023"/>
                              </a:cubicBezTo>
                              <a:cubicBezTo>
                                <a:pt x="1476" y="1088"/>
                                <a:pt x="1476" y="1088"/>
                                <a:pt x="1476" y="1088"/>
                              </a:cubicBezTo>
                              <a:cubicBezTo>
                                <a:pt x="1506" y="1088"/>
                                <a:pt x="1506" y="1088"/>
                                <a:pt x="1506" y="1088"/>
                              </a:cubicBezTo>
                              <a:moveTo>
                                <a:pt x="3937" y="1097"/>
                              </a:moveTo>
                              <a:cubicBezTo>
                                <a:pt x="4003" y="1097"/>
                                <a:pt x="4003" y="1097"/>
                                <a:pt x="4003" y="1097"/>
                              </a:cubicBezTo>
                              <a:cubicBezTo>
                                <a:pt x="4003" y="1078"/>
                                <a:pt x="4003" y="1078"/>
                                <a:pt x="4003" y="1078"/>
                              </a:cubicBezTo>
                              <a:cubicBezTo>
                                <a:pt x="3937" y="1078"/>
                                <a:pt x="3937" y="1078"/>
                                <a:pt x="3937" y="1078"/>
                              </a:cubicBezTo>
                              <a:cubicBezTo>
                                <a:pt x="3937" y="1024"/>
                                <a:pt x="3937" y="1024"/>
                                <a:pt x="3937" y="1024"/>
                              </a:cubicBezTo>
                              <a:cubicBezTo>
                                <a:pt x="4015" y="1024"/>
                                <a:pt x="4015" y="1024"/>
                                <a:pt x="4015" y="1024"/>
                              </a:cubicBezTo>
                              <a:cubicBezTo>
                                <a:pt x="4015" y="1005"/>
                                <a:pt x="4015" y="1005"/>
                                <a:pt x="4015" y="1005"/>
                              </a:cubicBezTo>
                              <a:cubicBezTo>
                                <a:pt x="3915" y="1005"/>
                                <a:pt x="3915" y="1005"/>
                                <a:pt x="3915" y="1005"/>
                              </a:cubicBezTo>
                              <a:cubicBezTo>
                                <a:pt x="3915" y="1179"/>
                                <a:pt x="3915" y="1179"/>
                                <a:pt x="3915" y="1179"/>
                              </a:cubicBezTo>
                              <a:cubicBezTo>
                                <a:pt x="4018" y="1179"/>
                                <a:pt x="4018" y="1179"/>
                                <a:pt x="4018" y="1179"/>
                              </a:cubicBezTo>
                              <a:cubicBezTo>
                                <a:pt x="4018" y="1161"/>
                                <a:pt x="4018" y="1161"/>
                                <a:pt x="4018" y="1161"/>
                              </a:cubicBezTo>
                              <a:cubicBezTo>
                                <a:pt x="3937" y="1161"/>
                                <a:pt x="3937" y="1161"/>
                                <a:pt x="3937" y="1161"/>
                              </a:cubicBezTo>
                              <a:lnTo>
                                <a:pt x="3937" y="1097"/>
                              </a:lnTo>
                              <a:close/>
                              <a:moveTo>
                                <a:pt x="3455" y="1163"/>
                              </a:moveTo>
                              <a:cubicBezTo>
                                <a:pt x="3422" y="1163"/>
                                <a:pt x="3401" y="1136"/>
                                <a:pt x="3401" y="1092"/>
                              </a:cubicBezTo>
                              <a:cubicBezTo>
                                <a:pt x="3401" y="1048"/>
                                <a:pt x="3423" y="1021"/>
                                <a:pt x="3457" y="1021"/>
                              </a:cubicBezTo>
                              <a:cubicBezTo>
                                <a:pt x="3471" y="1021"/>
                                <a:pt x="3482" y="1028"/>
                                <a:pt x="3491" y="1038"/>
                              </a:cubicBezTo>
                              <a:cubicBezTo>
                                <a:pt x="3504" y="1023"/>
                                <a:pt x="3504" y="1023"/>
                                <a:pt x="3504" y="1023"/>
                              </a:cubicBezTo>
                              <a:cubicBezTo>
                                <a:pt x="3493" y="1012"/>
                                <a:pt x="3477" y="1002"/>
                                <a:pt x="3456" y="1002"/>
                              </a:cubicBezTo>
                              <a:cubicBezTo>
                                <a:pt x="3412" y="1002"/>
                                <a:pt x="3378" y="1036"/>
                                <a:pt x="3378" y="1092"/>
                              </a:cubicBezTo>
                              <a:cubicBezTo>
                                <a:pt x="3378" y="1149"/>
                                <a:pt x="3411" y="1183"/>
                                <a:pt x="3455" y="1183"/>
                              </a:cubicBezTo>
                              <a:cubicBezTo>
                                <a:pt x="3477" y="1183"/>
                                <a:pt x="3494" y="1173"/>
                                <a:pt x="3508" y="1157"/>
                              </a:cubicBezTo>
                              <a:cubicBezTo>
                                <a:pt x="3495" y="1144"/>
                                <a:pt x="3495" y="1144"/>
                                <a:pt x="3495" y="1144"/>
                              </a:cubicBezTo>
                              <a:cubicBezTo>
                                <a:pt x="3484" y="1156"/>
                                <a:pt x="3472" y="1163"/>
                                <a:pt x="3455" y="1163"/>
                              </a:cubicBezTo>
                              <a:moveTo>
                                <a:pt x="3831" y="1163"/>
                              </a:moveTo>
                              <a:cubicBezTo>
                                <a:pt x="3798" y="1163"/>
                                <a:pt x="3777" y="1136"/>
                                <a:pt x="3777" y="1092"/>
                              </a:cubicBezTo>
                              <a:cubicBezTo>
                                <a:pt x="3777" y="1048"/>
                                <a:pt x="3799" y="1021"/>
                                <a:pt x="3832" y="1021"/>
                              </a:cubicBezTo>
                              <a:cubicBezTo>
                                <a:pt x="3847" y="1021"/>
                                <a:pt x="3858" y="1028"/>
                                <a:pt x="3867" y="1038"/>
                              </a:cubicBezTo>
                              <a:cubicBezTo>
                                <a:pt x="3880" y="1023"/>
                                <a:pt x="3880" y="1023"/>
                                <a:pt x="3880" y="1023"/>
                              </a:cubicBezTo>
                              <a:cubicBezTo>
                                <a:pt x="3869" y="1012"/>
                                <a:pt x="3853" y="1002"/>
                                <a:pt x="3832" y="1002"/>
                              </a:cubicBezTo>
                              <a:cubicBezTo>
                                <a:pt x="3787" y="1002"/>
                                <a:pt x="3754" y="1036"/>
                                <a:pt x="3754" y="1092"/>
                              </a:cubicBezTo>
                              <a:cubicBezTo>
                                <a:pt x="3754" y="1149"/>
                                <a:pt x="3787" y="1183"/>
                                <a:pt x="3831" y="1183"/>
                              </a:cubicBezTo>
                              <a:cubicBezTo>
                                <a:pt x="3853" y="1183"/>
                                <a:pt x="3870" y="1173"/>
                                <a:pt x="3884" y="1157"/>
                              </a:cubicBezTo>
                              <a:cubicBezTo>
                                <a:pt x="3871" y="1144"/>
                                <a:pt x="3871" y="1144"/>
                                <a:pt x="3871" y="1144"/>
                              </a:cubicBezTo>
                              <a:cubicBezTo>
                                <a:pt x="3860" y="1156"/>
                                <a:pt x="3848" y="1163"/>
                                <a:pt x="3831" y="1163"/>
                              </a:cubicBezTo>
                              <a:moveTo>
                                <a:pt x="3642" y="1078"/>
                              </a:moveTo>
                              <a:cubicBezTo>
                                <a:pt x="3561" y="1078"/>
                                <a:pt x="3561" y="1078"/>
                                <a:pt x="3561" y="1078"/>
                              </a:cubicBezTo>
                              <a:cubicBezTo>
                                <a:pt x="3561" y="1005"/>
                                <a:pt x="3561" y="1005"/>
                                <a:pt x="3561" y="1005"/>
                              </a:cubicBezTo>
                              <a:cubicBezTo>
                                <a:pt x="3539" y="1005"/>
                                <a:pt x="3539" y="1005"/>
                                <a:pt x="3539" y="1005"/>
                              </a:cubicBezTo>
                              <a:cubicBezTo>
                                <a:pt x="3539" y="1179"/>
                                <a:pt x="3539" y="1179"/>
                                <a:pt x="3539" y="1179"/>
                              </a:cubicBezTo>
                              <a:cubicBezTo>
                                <a:pt x="3561" y="1179"/>
                                <a:pt x="3561" y="1179"/>
                                <a:pt x="3561" y="1179"/>
                              </a:cubicBezTo>
                              <a:cubicBezTo>
                                <a:pt x="3561" y="1097"/>
                                <a:pt x="3561" y="1097"/>
                                <a:pt x="3561" y="1097"/>
                              </a:cubicBezTo>
                              <a:cubicBezTo>
                                <a:pt x="3642" y="1097"/>
                                <a:pt x="3642" y="1097"/>
                                <a:pt x="3642" y="1097"/>
                              </a:cubicBezTo>
                              <a:cubicBezTo>
                                <a:pt x="3642" y="1179"/>
                                <a:pt x="3642" y="1179"/>
                                <a:pt x="3642" y="1179"/>
                              </a:cubicBezTo>
                              <a:cubicBezTo>
                                <a:pt x="3664" y="1179"/>
                                <a:pt x="3664" y="1179"/>
                                <a:pt x="3664" y="1179"/>
                              </a:cubicBezTo>
                              <a:cubicBezTo>
                                <a:pt x="3664" y="1005"/>
                                <a:pt x="3664" y="1005"/>
                                <a:pt x="3664" y="1005"/>
                              </a:cubicBezTo>
                              <a:cubicBezTo>
                                <a:pt x="3642" y="1005"/>
                                <a:pt x="3642" y="1005"/>
                                <a:pt x="3642" y="1005"/>
                              </a:cubicBezTo>
                              <a:lnTo>
                                <a:pt x="3642" y="1078"/>
                              </a:lnTo>
                              <a:close/>
                              <a:moveTo>
                                <a:pt x="4156" y="1095"/>
                              </a:moveTo>
                              <a:cubicBezTo>
                                <a:pt x="4156" y="1113"/>
                                <a:pt x="4158" y="1133"/>
                                <a:pt x="4159" y="1151"/>
                              </a:cubicBezTo>
                              <a:cubicBezTo>
                                <a:pt x="4158" y="1151"/>
                                <a:pt x="4158" y="1151"/>
                                <a:pt x="4158" y="1151"/>
                              </a:cubicBezTo>
                              <a:cubicBezTo>
                                <a:pt x="4139" y="1115"/>
                                <a:pt x="4139" y="1115"/>
                                <a:pt x="4139" y="1115"/>
                              </a:cubicBezTo>
                              <a:cubicBezTo>
                                <a:pt x="4076" y="1005"/>
                                <a:pt x="4076" y="1005"/>
                                <a:pt x="4076" y="1005"/>
                              </a:cubicBezTo>
                              <a:cubicBezTo>
                                <a:pt x="4053" y="1005"/>
                                <a:pt x="4053" y="1005"/>
                                <a:pt x="4053" y="1005"/>
                              </a:cubicBezTo>
                              <a:cubicBezTo>
                                <a:pt x="4053" y="1179"/>
                                <a:pt x="4053" y="1179"/>
                                <a:pt x="4053" y="1179"/>
                              </a:cubicBezTo>
                              <a:cubicBezTo>
                                <a:pt x="4074" y="1179"/>
                                <a:pt x="4074" y="1179"/>
                                <a:pt x="4074" y="1179"/>
                              </a:cubicBezTo>
                              <a:cubicBezTo>
                                <a:pt x="4074" y="1088"/>
                                <a:pt x="4074" y="1088"/>
                                <a:pt x="4074" y="1088"/>
                              </a:cubicBezTo>
                              <a:cubicBezTo>
                                <a:pt x="4074" y="1070"/>
                                <a:pt x="4073" y="1051"/>
                                <a:pt x="4072" y="1034"/>
                              </a:cubicBezTo>
                              <a:cubicBezTo>
                                <a:pt x="4073" y="1034"/>
                                <a:pt x="4073" y="1034"/>
                                <a:pt x="4073" y="1034"/>
                              </a:cubicBezTo>
                              <a:cubicBezTo>
                                <a:pt x="4092" y="1070"/>
                                <a:pt x="4092" y="1070"/>
                                <a:pt x="4092" y="1070"/>
                              </a:cubicBezTo>
                              <a:cubicBezTo>
                                <a:pt x="4155" y="1179"/>
                                <a:pt x="4155" y="1179"/>
                                <a:pt x="4155" y="1179"/>
                              </a:cubicBezTo>
                              <a:cubicBezTo>
                                <a:pt x="4177" y="1179"/>
                                <a:pt x="4177" y="1179"/>
                                <a:pt x="4177" y="1179"/>
                              </a:cubicBezTo>
                              <a:cubicBezTo>
                                <a:pt x="4177" y="1005"/>
                                <a:pt x="4177" y="1005"/>
                                <a:pt x="4177" y="1005"/>
                              </a:cubicBezTo>
                              <a:cubicBezTo>
                                <a:pt x="4156" y="1005"/>
                                <a:pt x="4156" y="1005"/>
                                <a:pt x="4156" y="1005"/>
                              </a:cubicBezTo>
                              <a:lnTo>
                                <a:pt x="4156" y="1095"/>
                              </a:lnTo>
                              <a:close/>
                              <a:moveTo>
                                <a:pt x="4774" y="1099"/>
                              </a:moveTo>
                              <a:cubicBezTo>
                                <a:pt x="4762" y="1134"/>
                                <a:pt x="4762" y="1134"/>
                                <a:pt x="4762" y="1134"/>
                              </a:cubicBezTo>
                              <a:cubicBezTo>
                                <a:pt x="4760" y="1134"/>
                                <a:pt x="4760" y="1134"/>
                                <a:pt x="4760" y="1134"/>
                              </a:cubicBezTo>
                              <a:cubicBezTo>
                                <a:pt x="4748" y="1099"/>
                                <a:pt x="4748" y="1099"/>
                                <a:pt x="4748" y="1099"/>
                              </a:cubicBezTo>
                              <a:cubicBezTo>
                                <a:pt x="4714" y="1005"/>
                                <a:pt x="4714" y="1005"/>
                                <a:pt x="4714" y="1005"/>
                              </a:cubicBezTo>
                              <a:cubicBezTo>
                                <a:pt x="4688" y="1005"/>
                                <a:pt x="4688" y="1005"/>
                                <a:pt x="4688" y="1005"/>
                              </a:cubicBezTo>
                              <a:cubicBezTo>
                                <a:pt x="4688" y="1179"/>
                                <a:pt x="4688" y="1179"/>
                                <a:pt x="4688" y="1179"/>
                              </a:cubicBezTo>
                              <a:cubicBezTo>
                                <a:pt x="4708" y="1179"/>
                                <a:pt x="4708" y="1179"/>
                                <a:pt x="4708" y="1179"/>
                              </a:cubicBezTo>
                              <a:cubicBezTo>
                                <a:pt x="4708" y="1083"/>
                                <a:pt x="4708" y="1083"/>
                                <a:pt x="4708" y="1083"/>
                              </a:cubicBezTo>
                              <a:cubicBezTo>
                                <a:pt x="4708" y="1068"/>
                                <a:pt x="4707" y="1047"/>
                                <a:pt x="4706" y="1032"/>
                              </a:cubicBezTo>
                              <a:cubicBezTo>
                                <a:pt x="4707" y="1032"/>
                                <a:pt x="4707" y="1032"/>
                                <a:pt x="4707" y="1032"/>
                              </a:cubicBezTo>
                              <a:cubicBezTo>
                                <a:pt x="4721" y="1071"/>
                                <a:pt x="4721" y="1071"/>
                                <a:pt x="4721" y="1071"/>
                              </a:cubicBezTo>
                              <a:cubicBezTo>
                                <a:pt x="4754" y="1162"/>
                                <a:pt x="4754" y="1162"/>
                                <a:pt x="4754" y="1162"/>
                              </a:cubicBezTo>
                              <a:cubicBezTo>
                                <a:pt x="4767" y="1162"/>
                                <a:pt x="4767" y="1162"/>
                                <a:pt x="4767" y="1162"/>
                              </a:cubicBezTo>
                              <a:cubicBezTo>
                                <a:pt x="4800" y="1071"/>
                                <a:pt x="4800" y="1071"/>
                                <a:pt x="4800" y="1071"/>
                              </a:cubicBezTo>
                              <a:cubicBezTo>
                                <a:pt x="4814" y="1032"/>
                                <a:pt x="4814" y="1032"/>
                                <a:pt x="4814" y="1032"/>
                              </a:cubicBezTo>
                              <a:cubicBezTo>
                                <a:pt x="4815" y="1032"/>
                                <a:pt x="4815" y="1032"/>
                                <a:pt x="4815" y="1032"/>
                              </a:cubicBezTo>
                              <a:cubicBezTo>
                                <a:pt x="4814" y="1047"/>
                                <a:pt x="4812" y="1068"/>
                                <a:pt x="4812" y="1083"/>
                              </a:cubicBezTo>
                              <a:cubicBezTo>
                                <a:pt x="4812" y="1179"/>
                                <a:pt x="4812" y="1179"/>
                                <a:pt x="4812" y="1179"/>
                              </a:cubicBezTo>
                              <a:cubicBezTo>
                                <a:pt x="4833" y="1179"/>
                                <a:pt x="4833" y="1179"/>
                                <a:pt x="4833" y="1179"/>
                              </a:cubicBezTo>
                              <a:cubicBezTo>
                                <a:pt x="4833" y="1005"/>
                                <a:pt x="4833" y="1005"/>
                                <a:pt x="4833" y="1005"/>
                              </a:cubicBezTo>
                              <a:cubicBezTo>
                                <a:pt x="4807" y="1005"/>
                                <a:pt x="4807" y="1005"/>
                                <a:pt x="4807" y="1005"/>
                              </a:cubicBezTo>
                              <a:lnTo>
                                <a:pt x="4774" y="1099"/>
                              </a:lnTo>
                              <a:close/>
                              <a:moveTo>
                                <a:pt x="4621" y="1108"/>
                              </a:moveTo>
                              <a:cubicBezTo>
                                <a:pt x="4621" y="1150"/>
                                <a:pt x="4603" y="1163"/>
                                <a:pt x="4580" y="1163"/>
                              </a:cubicBezTo>
                              <a:cubicBezTo>
                                <a:pt x="4557" y="1163"/>
                                <a:pt x="4539" y="1150"/>
                                <a:pt x="4539" y="1108"/>
                              </a:cubicBezTo>
                              <a:cubicBezTo>
                                <a:pt x="4539" y="1005"/>
                                <a:pt x="4539" y="1005"/>
                                <a:pt x="4539" y="1005"/>
                              </a:cubicBezTo>
                              <a:cubicBezTo>
                                <a:pt x="4517" y="1005"/>
                                <a:pt x="4517" y="1005"/>
                                <a:pt x="4517" y="1005"/>
                              </a:cubicBezTo>
                              <a:cubicBezTo>
                                <a:pt x="4517" y="1107"/>
                                <a:pt x="4517" y="1107"/>
                                <a:pt x="4517" y="1107"/>
                              </a:cubicBezTo>
                              <a:cubicBezTo>
                                <a:pt x="4517" y="1163"/>
                                <a:pt x="4544" y="1183"/>
                                <a:pt x="4580" y="1183"/>
                              </a:cubicBezTo>
                              <a:cubicBezTo>
                                <a:pt x="4615" y="1183"/>
                                <a:pt x="4642" y="1163"/>
                                <a:pt x="4642" y="1107"/>
                              </a:cubicBezTo>
                              <a:cubicBezTo>
                                <a:pt x="4642" y="1005"/>
                                <a:pt x="4642" y="1005"/>
                                <a:pt x="4642" y="1005"/>
                              </a:cubicBezTo>
                              <a:cubicBezTo>
                                <a:pt x="4621" y="1005"/>
                                <a:pt x="4621" y="1005"/>
                                <a:pt x="4621" y="1005"/>
                              </a:cubicBezTo>
                              <a:lnTo>
                                <a:pt x="4621" y="1108"/>
                              </a:lnTo>
                              <a:close/>
                              <a:moveTo>
                                <a:pt x="4207" y="1024"/>
                              </a:moveTo>
                              <a:cubicBezTo>
                                <a:pt x="4260" y="1024"/>
                                <a:pt x="4260" y="1024"/>
                                <a:pt x="4260" y="1024"/>
                              </a:cubicBezTo>
                              <a:cubicBezTo>
                                <a:pt x="4260" y="1179"/>
                                <a:pt x="4260" y="1179"/>
                                <a:pt x="4260" y="1179"/>
                              </a:cubicBezTo>
                              <a:cubicBezTo>
                                <a:pt x="4282" y="1179"/>
                                <a:pt x="4282" y="1179"/>
                                <a:pt x="4282" y="1179"/>
                              </a:cubicBezTo>
                              <a:cubicBezTo>
                                <a:pt x="4282" y="1024"/>
                                <a:pt x="4282" y="1024"/>
                                <a:pt x="4282" y="1024"/>
                              </a:cubicBezTo>
                              <a:cubicBezTo>
                                <a:pt x="4335" y="1024"/>
                                <a:pt x="4335" y="1024"/>
                                <a:pt x="4335" y="1024"/>
                              </a:cubicBezTo>
                              <a:cubicBezTo>
                                <a:pt x="4335" y="1005"/>
                                <a:pt x="4335" y="1005"/>
                                <a:pt x="4335" y="1005"/>
                              </a:cubicBezTo>
                              <a:cubicBezTo>
                                <a:pt x="4207" y="1005"/>
                                <a:pt x="4207" y="1005"/>
                                <a:pt x="4207" y="1005"/>
                              </a:cubicBezTo>
                              <a:lnTo>
                                <a:pt x="4207" y="1024"/>
                              </a:lnTo>
                              <a:close/>
                              <a:moveTo>
                                <a:pt x="4480" y="1054"/>
                              </a:moveTo>
                              <a:cubicBezTo>
                                <a:pt x="4480" y="1081"/>
                                <a:pt x="4465" y="1097"/>
                                <a:pt x="4441" y="1103"/>
                              </a:cubicBezTo>
                              <a:cubicBezTo>
                                <a:pt x="4486" y="1179"/>
                                <a:pt x="4486" y="1179"/>
                                <a:pt x="4486" y="1179"/>
                              </a:cubicBezTo>
                              <a:cubicBezTo>
                                <a:pt x="4461" y="1179"/>
                                <a:pt x="4461" y="1179"/>
                                <a:pt x="4461" y="1179"/>
                              </a:cubicBezTo>
                              <a:cubicBezTo>
                                <a:pt x="4419" y="1106"/>
                                <a:pt x="4419" y="1106"/>
                                <a:pt x="4419" y="1106"/>
                              </a:cubicBezTo>
                              <a:cubicBezTo>
                                <a:pt x="4387" y="1106"/>
                                <a:pt x="4387" y="1106"/>
                                <a:pt x="4387" y="1106"/>
                              </a:cubicBezTo>
                              <a:cubicBezTo>
                                <a:pt x="4387" y="1179"/>
                                <a:pt x="4387" y="1179"/>
                                <a:pt x="4387" y="1179"/>
                              </a:cubicBezTo>
                              <a:cubicBezTo>
                                <a:pt x="4365" y="1179"/>
                                <a:pt x="4365" y="1179"/>
                                <a:pt x="4365" y="1179"/>
                              </a:cubicBezTo>
                              <a:cubicBezTo>
                                <a:pt x="4365" y="1005"/>
                                <a:pt x="4365" y="1005"/>
                                <a:pt x="4365" y="1005"/>
                              </a:cubicBezTo>
                              <a:cubicBezTo>
                                <a:pt x="4420" y="1005"/>
                                <a:pt x="4420" y="1005"/>
                                <a:pt x="4420" y="1005"/>
                              </a:cubicBezTo>
                              <a:cubicBezTo>
                                <a:pt x="4455" y="1005"/>
                                <a:pt x="4480" y="1018"/>
                                <a:pt x="4480" y="1054"/>
                              </a:cubicBezTo>
                              <a:moveTo>
                                <a:pt x="4416" y="1088"/>
                              </a:moveTo>
                              <a:cubicBezTo>
                                <a:pt x="4444" y="1088"/>
                                <a:pt x="4458" y="1077"/>
                                <a:pt x="4458" y="1054"/>
                              </a:cubicBezTo>
                              <a:cubicBezTo>
                                <a:pt x="4458" y="1031"/>
                                <a:pt x="4444" y="1023"/>
                                <a:pt x="4416" y="1023"/>
                              </a:cubicBezTo>
                              <a:cubicBezTo>
                                <a:pt x="4387" y="1023"/>
                                <a:pt x="4387" y="1023"/>
                                <a:pt x="4387" y="1023"/>
                              </a:cubicBezTo>
                              <a:cubicBezTo>
                                <a:pt x="4387" y="1088"/>
                                <a:pt x="4387" y="1088"/>
                                <a:pt x="4387" y="1088"/>
                              </a:cubicBezTo>
                              <a:cubicBezTo>
                                <a:pt x="4416" y="1088"/>
                                <a:pt x="4416" y="1088"/>
                                <a:pt x="4416" y="1088"/>
                              </a:cubicBezTo>
                              <a:moveTo>
                                <a:pt x="2600" y="1005"/>
                              </a:moveTo>
                              <a:cubicBezTo>
                                <a:pt x="2659" y="1179"/>
                                <a:pt x="2659" y="1179"/>
                                <a:pt x="2659" y="1179"/>
                              </a:cubicBezTo>
                              <a:cubicBezTo>
                                <a:pt x="2636" y="1179"/>
                                <a:pt x="2636" y="1179"/>
                                <a:pt x="2636" y="1179"/>
                              </a:cubicBezTo>
                              <a:cubicBezTo>
                                <a:pt x="2619" y="1126"/>
                                <a:pt x="2619" y="1126"/>
                                <a:pt x="2619" y="1126"/>
                              </a:cubicBezTo>
                              <a:cubicBezTo>
                                <a:pt x="2555" y="1126"/>
                                <a:pt x="2555" y="1126"/>
                                <a:pt x="2555" y="1126"/>
                              </a:cubicBezTo>
                              <a:cubicBezTo>
                                <a:pt x="2539" y="1179"/>
                                <a:pt x="2539" y="1179"/>
                                <a:pt x="2539" y="1179"/>
                              </a:cubicBezTo>
                              <a:cubicBezTo>
                                <a:pt x="2516" y="1179"/>
                                <a:pt x="2516" y="1179"/>
                                <a:pt x="2516" y="1179"/>
                              </a:cubicBezTo>
                              <a:cubicBezTo>
                                <a:pt x="2575" y="1005"/>
                                <a:pt x="2575" y="1005"/>
                                <a:pt x="2575" y="1005"/>
                              </a:cubicBezTo>
                              <a:lnTo>
                                <a:pt x="2600" y="1005"/>
                              </a:lnTo>
                              <a:close/>
                              <a:moveTo>
                                <a:pt x="2605" y="1082"/>
                              </a:moveTo>
                              <a:cubicBezTo>
                                <a:pt x="2599" y="1062"/>
                                <a:pt x="2593" y="1043"/>
                                <a:pt x="2588" y="1023"/>
                              </a:cubicBezTo>
                              <a:cubicBezTo>
                                <a:pt x="2587" y="1023"/>
                                <a:pt x="2587" y="1023"/>
                                <a:pt x="2587" y="1023"/>
                              </a:cubicBezTo>
                              <a:cubicBezTo>
                                <a:pt x="2581" y="1043"/>
                                <a:pt x="2575" y="1062"/>
                                <a:pt x="2569" y="1082"/>
                              </a:cubicBezTo>
                              <a:cubicBezTo>
                                <a:pt x="2561" y="1108"/>
                                <a:pt x="2561" y="1108"/>
                                <a:pt x="2561" y="1108"/>
                              </a:cubicBezTo>
                              <a:cubicBezTo>
                                <a:pt x="2613" y="1108"/>
                                <a:pt x="2613" y="1108"/>
                                <a:pt x="2613" y="1108"/>
                              </a:cubicBezTo>
                              <a:lnTo>
                                <a:pt x="2605" y="1082"/>
                              </a:lnTo>
                              <a:close/>
                              <a:moveTo>
                                <a:pt x="3320" y="1086"/>
                              </a:moveTo>
                              <a:cubicBezTo>
                                <a:pt x="3295" y="1076"/>
                                <a:pt x="3295" y="1076"/>
                                <a:pt x="3295" y="1076"/>
                              </a:cubicBezTo>
                              <a:cubicBezTo>
                                <a:pt x="3281" y="1070"/>
                                <a:pt x="3266" y="1064"/>
                                <a:pt x="3266" y="1047"/>
                              </a:cubicBezTo>
                              <a:cubicBezTo>
                                <a:pt x="3266" y="1031"/>
                                <a:pt x="3279" y="1021"/>
                                <a:pt x="3299" y="1021"/>
                              </a:cubicBezTo>
                              <a:cubicBezTo>
                                <a:pt x="3315" y="1021"/>
                                <a:pt x="3328" y="1028"/>
                                <a:pt x="3338" y="1038"/>
                              </a:cubicBezTo>
                              <a:cubicBezTo>
                                <a:pt x="3350" y="1023"/>
                                <a:pt x="3350" y="1023"/>
                                <a:pt x="3350" y="1023"/>
                              </a:cubicBezTo>
                              <a:cubicBezTo>
                                <a:pt x="3338" y="1011"/>
                                <a:pt x="3319" y="1002"/>
                                <a:pt x="3299" y="1002"/>
                              </a:cubicBezTo>
                              <a:cubicBezTo>
                                <a:pt x="3267" y="1002"/>
                                <a:pt x="3244" y="1022"/>
                                <a:pt x="3244" y="1048"/>
                              </a:cubicBezTo>
                              <a:cubicBezTo>
                                <a:pt x="3244" y="1074"/>
                                <a:pt x="3263" y="1086"/>
                                <a:pt x="3279" y="1093"/>
                              </a:cubicBezTo>
                              <a:cubicBezTo>
                                <a:pt x="3304" y="1104"/>
                                <a:pt x="3304" y="1104"/>
                                <a:pt x="3304" y="1104"/>
                              </a:cubicBezTo>
                              <a:cubicBezTo>
                                <a:pt x="3321" y="1111"/>
                                <a:pt x="3333" y="1117"/>
                                <a:pt x="3333" y="1135"/>
                              </a:cubicBezTo>
                              <a:cubicBezTo>
                                <a:pt x="3333" y="1152"/>
                                <a:pt x="3320" y="1163"/>
                                <a:pt x="3297" y="1163"/>
                              </a:cubicBezTo>
                              <a:cubicBezTo>
                                <a:pt x="3279" y="1163"/>
                                <a:pt x="3261" y="1154"/>
                                <a:pt x="3249" y="1141"/>
                              </a:cubicBezTo>
                              <a:cubicBezTo>
                                <a:pt x="3236" y="1157"/>
                                <a:pt x="3236" y="1157"/>
                                <a:pt x="3236" y="1157"/>
                              </a:cubicBezTo>
                              <a:cubicBezTo>
                                <a:pt x="3251" y="1172"/>
                                <a:pt x="3272" y="1183"/>
                                <a:pt x="3296" y="1183"/>
                              </a:cubicBezTo>
                              <a:cubicBezTo>
                                <a:pt x="3333" y="1183"/>
                                <a:pt x="3356" y="1161"/>
                                <a:pt x="3356" y="1133"/>
                              </a:cubicBezTo>
                              <a:cubicBezTo>
                                <a:pt x="3356" y="1107"/>
                                <a:pt x="3340" y="1095"/>
                                <a:pt x="3320" y="1086"/>
                              </a:cubicBezTo>
                              <a:moveTo>
                                <a:pt x="2423" y="1005"/>
                              </a:moveTo>
                              <a:cubicBezTo>
                                <a:pt x="2477" y="1005"/>
                                <a:pt x="2505" y="1036"/>
                                <a:pt x="2505" y="1091"/>
                              </a:cubicBezTo>
                              <a:cubicBezTo>
                                <a:pt x="2505" y="1147"/>
                                <a:pt x="2477" y="1179"/>
                                <a:pt x="2424" y="1179"/>
                              </a:cubicBezTo>
                              <a:cubicBezTo>
                                <a:pt x="2379" y="1179"/>
                                <a:pt x="2379" y="1179"/>
                                <a:pt x="2379" y="1179"/>
                              </a:cubicBezTo>
                              <a:cubicBezTo>
                                <a:pt x="2379" y="1005"/>
                                <a:pt x="2379" y="1005"/>
                                <a:pt x="2379" y="1005"/>
                              </a:cubicBezTo>
                              <a:cubicBezTo>
                                <a:pt x="2423" y="1005"/>
                                <a:pt x="2423" y="1005"/>
                                <a:pt x="2423" y="1005"/>
                              </a:cubicBezTo>
                              <a:moveTo>
                                <a:pt x="2421" y="1161"/>
                              </a:moveTo>
                              <a:cubicBezTo>
                                <a:pt x="2462" y="1161"/>
                                <a:pt x="2482" y="1136"/>
                                <a:pt x="2482" y="1091"/>
                              </a:cubicBezTo>
                              <a:cubicBezTo>
                                <a:pt x="2482" y="1048"/>
                                <a:pt x="2462" y="1023"/>
                                <a:pt x="2421" y="1023"/>
                              </a:cubicBezTo>
                              <a:cubicBezTo>
                                <a:pt x="2401" y="1023"/>
                                <a:pt x="2401" y="1023"/>
                                <a:pt x="2401" y="1023"/>
                              </a:cubicBezTo>
                              <a:cubicBezTo>
                                <a:pt x="2401" y="1161"/>
                                <a:pt x="2401" y="1161"/>
                                <a:pt x="2401" y="1161"/>
                              </a:cubicBezTo>
                              <a:cubicBezTo>
                                <a:pt x="2421" y="1161"/>
                                <a:pt x="2421" y="1161"/>
                                <a:pt x="2421" y="1161"/>
                              </a:cubicBezTo>
                              <a:moveTo>
                                <a:pt x="2143" y="1005"/>
                              </a:moveTo>
                              <a:cubicBezTo>
                                <a:pt x="2182" y="1005"/>
                                <a:pt x="2208" y="1018"/>
                                <a:pt x="2208" y="1056"/>
                              </a:cubicBezTo>
                              <a:cubicBezTo>
                                <a:pt x="2208" y="1093"/>
                                <a:pt x="2181" y="1110"/>
                                <a:pt x="2143" y="1110"/>
                              </a:cubicBezTo>
                              <a:cubicBezTo>
                                <a:pt x="2112" y="1110"/>
                                <a:pt x="2112" y="1110"/>
                                <a:pt x="2112" y="1110"/>
                              </a:cubicBezTo>
                              <a:cubicBezTo>
                                <a:pt x="2112" y="1179"/>
                                <a:pt x="2112" y="1179"/>
                                <a:pt x="2112" y="1179"/>
                              </a:cubicBezTo>
                              <a:cubicBezTo>
                                <a:pt x="2090" y="1179"/>
                                <a:pt x="2090" y="1179"/>
                                <a:pt x="2090" y="1179"/>
                              </a:cubicBezTo>
                              <a:cubicBezTo>
                                <a:pt x="2090" y="1005"/>
                                <a:pt x="2090" y="1005"/>
                                <a:pt x="2090" y="1005"/>
                              </a:cubicBezTo>
                              <a:cubicBezTo>
                                <a:pt x="2143" y="1005"/>
                                <a:pt x="2143" y="1005"/>
                                <a:pt x="2143" y="1005"/>
                              </a:cubicBezTo>
                              <a:moveTo>
                                <a:pt x="2140" y="1092"/>
                              </a:moveTo>
                              <a:cubicBezTo>
                                <a:pt x="2171" y="1092"/>
                                <a:pt x="2186" y="1081"/>
                                <a:pt x="2186" y="1056"/>
                              </a:cubicBezTo>
                              <a:cubicBezTo>
                                <a:pt x="2186" y="1031"/>
                                <a:pt x="2170" y="1023"/>
                                <a:pt x="2140" y="1023"/>
                              </a:cubicBezTo>
                              <a:cubicBezTo>
                                <a:pt x="2112" y="1023"/>
                                <a:pt x="2112" y="1023"/>
                                <a:pt x="2112" y="1023"/>
                              </a:cubicBezTo>
                              <a:cubicBezTo>
                                <a:pt x="2112" y="1092"/>
                                <a:pt x="2112" y="1092"/>
                                <a:pt x="2112" y="1092"/>
                              </a:cubicBezTo>
                              <a:cubicBezTo>
                                <a:pt x="2140" y="1092"/>
                                <a:pt x="2140" y="1092"/>
                                <a:pt x="2140" y="1092"/>
                              </a:cubicBezTo>
                              <a:moveTo>
                                <a:pt x="2264" y="1097"/>
                              </a:moveTo>
                              <a:cubicBezTo>
                                <a:pt x="2330" y="1097"/>
                                <a:pt x="2330" y="1097"/>
                                <a:pt x="2330" y="1097"/>
                              </a:cubicBezTo>
                              <a:cubicBezTo>
                                <a:pt x="2330" y="1078"/>
                                <a:pt x="2330" y="1078"/>
                                <a:pt x="2330" y="1078"/>
                              </a:cubicBezTo>
                              <a:cubicBezTo>
                                <a:pt x="2264" y="1078"/>
                                <a:pt x="2264" y="1078"/>
                                <a:pt x="2264" y="1078"/>
                              </a:cubicBezTo>
                              <a:cubicBezTo>
                                <a:pt x="2264" y="1024"/>
                                <a:pt x="2264" y="1024"/>
                                <a:pt x="2264" y="1024"/>
                              </a:cubicBezTo>
                              <a:cubicBezTo>
                                <a:pt x="2342" y="1024"/>
                                <a:pt x="2342" y="1024"/>
                                <a:pt x="2342" y="1024"/>
                              </a:cubicBezTo>
                              <a:cubicBezTo>
                                <a:pt x="2342" y="1005"/>
                                <a:pt x="2342" y="1005"/>
                                <a:pt x="2342" y="1005"/>
                              </a:cubicBezTo>
                              <a:cubicBezTo>
                                <a:pt x="2241" y="1005"/>
                                <a:pt x="2241" y="1005"/>
                                <a:pt x="2241" y="1005"/>
                              </a:cubicBezTo>
                              <a:cubicBezTo>
                                <a:pt x="2241" y="1179"/>
                                <a:pt x="2241" y="1179"/>
                                <a:pt x="2241" y="1179"/>
                              </a:cubicBezTo>
                              <a:cubicBezTo>
                                <a:pt x="2344" y="1179"/>
                                <a:pt x="2344" y="1179"/>
                                <a:pt x="2344" y="1179"/>
                              </a:cubicBezTo>
                              <a:cubicBezTo>
                                <a:pt x="2344" y="1161"/>
                                <a:pt x="2344" y="1161"/>
                                <a:pt x="2344" y="1161"/>
                              </a:cubicBezTo>
                              <a:cubicBezTo>
                                <a:pt x="2264" y="1161"/>
                                <a:pt x="2264" y="1161"/>
                                <a:pt x="2264" y="1161"/>
                              </a:cubicBezTo>
                              <a:lnTo>
                                <a:pt x="2264" y="1097"/>
                              </a:lnTo>
                              <a:close/>
                              <a:moveTo>
                                <a:pt x="2745" y="1107"/>
                              </a:moveTo>
                              <a:cubicBezTo>
                                <a:pt x="2782" y="1107"/>
                                <a:pt x="2782" y="1107"/>
                                <a:pt x="2782" y="1107"/>
                              </a:cubicBezTo>
                              <a:cubicBezTo>
                                <a:pt x="2782" y="1153"/>
                                <a:pt x="2782" y="1153"/>
                                <a:pt x="2782" y="1153"/>
                              </a:cubicBezTo>
                              <a:cubicBezTo>
                                <a:pt x="2775" y="1159"/>
                                <a:pt x="2762" y="1163"/>
                                <a:pt x="2750" y="1163"/>
                              </a:cubicBezTo>
                              <a:cubicBezTo>
                                <a:pt x="2713" y="1163"/>
                                <a:pt x="2692" y="1136"/>
                                <a:pt x="2692" y="1092"/>
                              </a:cubicBezTo>
                              <a:cubicBezTo>
                                <a:pt x="2692" y="1048"/>
                                <a:pt x="2715" y="1021"/>
                                <a:pt x="2750" y="1021"/>
                              </a:cubicBezTo>
                              <a:cubicBezTo>
                                <a:pt x="2767" y="1021"/>
                                <a:pt x="2778" y="1028"/>
                                <a:pt x="2787" y="1038"/>
                              </a:cubicBezTo>
                              <a:cubicBezTo>
                                <a:pt x="2800" y="1023"/>
                                <a:pt x="2800" y="1023"/>
                                <a:pt x="2800" y="1023"/>
                              </a:cubicBezTo>
                              <a:cubicBezTo>
                                <a:pt x="2789" y="1013"/>
                                <a:pt x="2773" y="1002"/>
                                <a:pt x="2750" y="1002"/>
                              </a:cubicBezTo>
                              <a:cubicBezTo>
                                <a:pt x="2703" y="1002"/>
                                <a:pt x="2669" y="1036"/>
                                <a:pt x="2669" y="1092"/>
                              </a:cubicBezTo>
                              <a:cubicBezTo>
                                <a:pt x="2669" y="1149"/>
                                <a:pt x="2702" y="1183"/>
                                <a:pt x="2748" y="1183"/>
                              </a:cubicBezTo>
                              <a:cubicBezTo>
                                <a:pt x="2771" y="1183"/>
                                <a:pt x="2790" y="1174"/>
                                <a:pt x="2802" y="1162"/>
                              </a:cubicBezTo>
                              <a:cubicBezTo>
                                <a:pt x="2802" y="1089"/>
                                <a:pt x="2802" y="1089"/>
                                <a:pt x="2802" y="1089"/>
                              </a:cubicBezTo>
                              <a:cubicBezTo>
                                <a:pt x="2745" y="1089"/>
                                <a:pt x="2745" y="1089"/>
                                <a:pt x="2745" y="1089"/>
                              </a:cubicBezTo>
                              <a:lnTo>
                                <a:pt x="2745" y="1107"/>
                              </a:lnTo>
                              <a:close/>
                              <a:moveTo>
                                <a:pt x="2906" y="1002"/>
                              </a:moveTo>
                              <a:cubicBezTo>
                                <a:pt x="2950" y="1002"/>
                                <a:pt x="2981" y="1036"/>
                                <a:pt x="2981" y="1091"/>
                              </a:cubicBezTo>
                              <a:cubicBezTo>
                                <a:pt x="2981" y="1147"/>
                                <a:pt x="2950" y="1183"/>
                                <a:pt x="2906" y="1183"/>
                              </a:cubicBezTo>
                              <a:cubicBezTo>
                                <a:pt x="2863" y="1183"/>
                                <a:pt x="2832" y="1147"/>
                                <a:pt x="2832" y="1091"/>
                              </a:cubicBezTo>
                              <a:cubicBezTo>
                                <a:pt x="2832" y="1036"/>
                                <a:pt x="2863" y="1002"/>
                                <a:pt x="2906" y="1002"/>
                              </a:cubicBezTo>
                              <a:moveTo>
                                <a:pt x="2906" y="1163"/>
                              </a:moveTo>
                              <a:cubicBezTo>
                                <a:pt x="2938" y="1163"/>
                                <a:pt x="2958" y="1135"/>
                                <a:pt x="2958" y="1091"/>
                              </a:cubicBezTo>
                              <a:cubicBezTo>
                                <a:pt x="2958" y="1048"/>
                                <a:pt x="2938" y="1021"/>
                                <a:pt x="2906" y="1021"/>
                              </a:cubicBezTo>
                              <a:cubicBezTo>
                                <a:pt x="2875" y="1021"/>
                                <a:pt x="2855" y="1048"/>
                                <a:pt x="2855" y="1091"/>
                              </a:cubicBezTo>
                              <a:cubicBezTo>
                                <a:pt x="2855" y="1135"/>
                                <a:pt x="2875" y="1163"/>
                                <a:pt x="2906" y="1163"/>
                              </a:cubicBezTo>
                              <a:moveTo>
                                <a:pt x="3179" y="1179"/>
                              </a:moveTo>
                              <a:cubicBezTo>
                                <a:pt x="3202" y="1179"/>
                                <a:pt x="3202" y="1179"/>
                                <a:pt x="3202" y="1179"/>
                              </a:cubicBezTo>
                              <a:cubicBezTo>
                                <a:pt x="3202" y="1005"/>
                                <a:pt x="3202" y="1005"/>
                                <a:pt x="3202" y="1005"/>
                              </a:cubicBezTo>
                              <a:cubicBezTo>
                                <a:pt x="3179" y="1005"/>
                                <a:pt x="3179" y="1005"/>
                                <a:pt x="3179" y="1005"/>
                              </a:cubicBezTo>
                              <a:lnTo>
                                <a:pt x="3179" y="1179"/>
                              </a:lnTo>
                              <a:close/>
                              <a:moveTo>
                                <a:pt x="3082" y="1107"/>
                              </a:moveTo>
                              <a:cubicBezTo>
                                <a:pt x="3119" y="1107"/>
                                <a:pt x="3119" y="1107"/>
                                <a:pt x="3119" y="1107"/>
                              </a:cubicBezTo>
                              <a:cubicBezTo>
                                <a:pt x="3119" y="1153"/>
                                <a:pt x="3119" y="1153"/>
                                <a:pt x="3119" y="1153"/>
                              </a:cubicBezTo>
                              <a:cubicBezTo>
                                <a:pt x="3112" y="1159"/>
                                <a:pt x="3100" y="1163"/>
                                <a:pt x="3088" y="1163"/>
                              </a:cubicBezTo>
                              <a:cubicBezTo>
                                <a:pt x="3050" y="1163"/>
                                <a:pt x="3030" y="1136"/>
                                <a:pt x="3030" y="1092"/>
                              </a:cubicBezTo>
                              <a:cubicBezTo>
                                <a:pt x="3030" y="1048"/>
                                <a:pt x="3052" y="1021"/>
                                <a:pt x="3088" y="1021"/>
                              </a:cubicBezTo>
                              <a:cubicBezTo>
                                <a:pt x="3105" y="1021"/>
                                <a:pt x="3116" y="1028"/>
                                <a:pt x="3124" y="1038"/>
                              </a:cubicBezTo>
                              <a:cubicBezTo>
                                <a:pt x="3137" y="1023"/>
                                <a:pt x="3137" y="1023"/>
                                <a:pt x="3137" y="1023"/>
                              </a:cubicBezTo>
                              <a:cubicBezTo>
                                <a:pt x="3127" y="1013"/>
                                <a:pt x="3111" y="1002"/>
                                <a:pt x="3087" y="1002"/>
                              </a:cubicBezTo>
                              <a:cubicBezTo>
                                <a:pt x="3041" y="1002"/>
                                <a:pt x="3007" y="1036"/>
                                <a:pt x="3007" y="1092"/>
                              </a:cubicBezTo>
                              <a:cubicBezTo>
                                <a:pt x="3007" y="1149"/>
                                <a:pt x="3039" y="1183"/>
                                <a:pt x="3085" y="1183"/>
                              </a:cubicBezTo>
                              <a:cubicBezTo>
                                <a:pt x="3109" y="1183"/>
                                <a:pt x="3128" y="1174"/>
                                <a:pt x="3139" y="1162"/>
                              </a:cubicBezTo>
                              <a:cubicBezTo>
                                <a:pt x="3139" y="1089"/>
                                <a:pt x="3139" y="1089"/>
                                <a:pt x="3139" y="1089"/>
                              </a:cubicBezTo>
                              <a:cubicBezTo>
                                <a:pt x="3082" y="1089"/>
                                <a:pt x="3082" y="1089"/>
                                <a:pt x="3082" y="1089"/>
                              </a:cubicBezTo>
                              <a:lnTo>
                                <a:pt x="3082" y="1107"/>
                              </a:lnTo>
                              <a:close/>
                            </a:path>
                          </a:pathLst>
                        </a:custGeom>
                        <a:solidFill>
                          <a:srgbClr val="00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50685" y="676910"/>
                          <a:ext cx="111760" cy="157480"/>
                        </a:xfrm>
                        <a:custGeom>
                          <a:avLst/>
                          <a:gdLst>
                            <a:gd name="T0" fmla="*/ 296 w 353"/>
                            <a:gd name="T1" fmla="*/ 443 h 495"/>
                            <a:gd name="T2" fmla="*/ 305 w 353"/>
                            <a:gd name="T3" fmla="*/ 349 h 495"/>
                            <a:gd name="T4" fmla="*/ 207 w 353"/>
                            <a:gd name="T5" fmla="*/ 250 h 495"/>
                            <a:gd name="T6" fmla="*/ 310 w 353"/>
                            <a:gd name="T7" fmla="*/ 147 h 495"/>
                            <a:gd name="T8" fmla="*/ 301 w 353"/>
                            <a:gd name="T9" fmla="*/ 52 h 495"/>
                            <a:gd name="T10" fmla="*/ 207 w 353"/>
                            <a:gd name="T11" fmla="*/ 44 h 495"/>
                            <a:gd name="T12" fmla="*/ 0 w 353"/>
                            <a:gd name="T13" fmla="*/ 251 h 495"/>
                            <a:gd name="T14" fmla="*/ 202 w 353"/>
                            <a:gd name="T15" fmla="*/ 452 h 495"/>
                            <a:gd name="T16" fmla="*/ 296 w 353"/>
                            <a:gd name="T17" fmla="*/ 44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3" h="495">
                              <a:moveTo>
                                <a:pt x="296" y="443"/>
                              </a:moveTo>
                              <a:cubicBezTo>
                                <a:pt x="348" y="391"/>
                                <a:pt x="305" y="349"/>
                                <a:pt x="305" y="349"/>
                              </a:cubicBezTo>
                              <a:cubicBezTo>
                                <a:pt x="207" y="250"/>
                                <a:pt x="207" y="250"/>
                                <a:pt x="207" y="250"/>
                              </a:cubicBezTo>
                              <a:cubicBezTo>
                                <a:pt x="310" y="147"/>
                                <a:pt x="310" y="147"/>
                                <a:pt x="310" y="147"/>
                              </a:cubicBezTo>
                              <a:cubicBezTo>
                                <a:pt x="310" y="147"/>
                                <a:pt x="353" y="104"/>
                                <a:pt x="301" y="52"/>
                              </a:cubicBezTo>
                              <a:cubicBezTo>
                                <a:pt x="249" y="0"/>
                                <a:pt x="207" y="44"/>
                                <a:pt x="207" y="44"/>
                              </a:cubicBezTo>
                              <a:cubicBezTo>
                                <a:pt x="0" y="251"/>
                                <a:pt x="0" y="251"/>
                                <a:pt x="0" y="251"/>
                              </a:cubicBezTo>
                              <a:cubicBezTo>
                                <a:pt x="202" y="452"/>
                                <a:pt x="202" y="452"/>
                                <a:pt x="202" y="452"/>
                              </a:cubicBezTo>
                              <a:cubicBezTo>
                                <a:pt x="202" y="452"/>
                                <a:pt x="244" y="495"/>
                                <a:pt x="296" y="443"/>
                              </a:cubicBezTo>
                            </a:path>
                          </a:pathLst>
                        </a:custGeom>
                        <a:solidFill>
                          <a:srgbClr val="EF4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435635E" id="TeVerwijderenShape_3" o:spid="_x0000_s1026" editas="canvas" style="position:absolute;margin-left:0;margin-top:0;width:595.3pt;height:96.1pt;z-index:-251653120;mso-position-horizontal-relative:page;mso-position-vertical-relative:page" coordsize="75603,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">
              <v:shape id="_x0000_s1027" type="#_x0000_t75" style="position:absolute;width:75603;height:12204;visibility:visible;mso-wrap-style:square">
                <v:fill o:detectmouseclick="t"/>
                <v:path o:connecttype="none"/>
              </v:shape>
              <v:shape id="Freeform 3" o:spid="_x0000_s1028" style="position:absolute;left:8991;top:6032;width:9297;height:2172;visibility:visible;mso-wrap-style:square;v-text-anchor:top" coordsize="292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" path="m993,285v-39,,-78,20,-110,47c885,269,885,269,885,269v,-141,,-141,,-141c796,128,796,128,796,128v,547,,547,,547c867,675,867,675,867,675v7,-39,7,-39,7,-39c877,636,877,636,877,636v32,31,69,48,104,48c1065,684,1143,609,1143,478v,-117,-55,-193,-150,-193m962,611v-22,,-50,-9,-77,-32c885,401,885,401,885,401v30,-28,56,-42,84,-42c1026,359,1051,404,1051,480v,86,-39,131,-89,131m216,366c398,675,398,675,398,675v-99,,-99,,-99,c163,436,163,436,163,436,90,527,90,527,90,527v,148,,148,,148c,675,,675,,675,,168,,168,,168v90,,90,,90,c90,398,90,398,90,398v2,,2,,2,c273,168,273,168,273,168v99,,99,,99,l216,366xm581,285v-60,,-113,23,-155,50c458,394,458,394,458,394v34,-20,69,-37,107,-37c616,357,633,391,634,432,478,449,410,491,410,573v,66,47,111,113,111c568,684,607,662,641,633v2,,2,,2,c650,675,650,675,650,675v73,,73,,73,c723,449,723,449,723,449,723,343,677,285,581,285t53,288c606,599,582,614,551,614v-32,,-54,-14,-54,-48c497,528,531,501,634,487r,86xm1906,294v89,,89,,89,c1995,675,1995,675,1995,675v-73,,-73,,-73,c1916,619,1916,619,1916,619v-3,,-3,,-3,c1879,659,1843,684,1790,684v-81,,-117,-55,-117,-151c1673,294,1673,294,1673,294v89,,89,,89,c1762,521,1762,521,1762,521v,63,19,86,60,86c1855,607,1877,592,1906,555r,-261xm2885,285v19,,32,2,43,8c2913,370,2913,370,2913,370v-13,-3,-23,-6,-40,-6c2843,364,2807,385,2783,442v,233,,233,,233c2694,675,2694,675,2694,675v,-381,,-381,,-381c2768,294,2768,294,2768,294v6,68,6,68,6,68c2777,362,2777,362,2777,362v27,-50,68,-77,108,-77m2478,285v-89,,-175,76,-175,200c2303,611,2385,684,2490,684v48,,94,-17,130,-41c2590,587,2590,587,2590,587v-28,18,-56,28,-88,28c2440,615,2397,576,2389,508v242,,242,,242,c2633,498,2635,483,2635,466v,-106,-54,-181,-157,-181m2389,451v7,-64,46,-97,91,-97c2532,354,2557,391,2557,451r-168,xm2238,613v14,,29,-4,40,-9c2293,670,2293,670,2293,670v-20,7,-47,14,-77,14c2128,684,2095,628,2095,546v,-181,,-181,,-181c2041,365,2041,365,2041,365v,-67,,-67,,-67c2100,294,2100,294,2100,294v11,-103,11,-103,11,-103c2185,191,2185,191,2185,191v,103,,103,,103c2282,294,2282,294,2282,294v,71,,71,,71c2185,365,2185,365,2185,365v,181,,181,,181c2185,591,2202,613,2238,613m1444,v65,55,104,116,126,177c1667,412,1522,608,1522,608,1594,372,1466,304,1409,289v-15,-3,-33,-4,-52,-3c1287,289,1228,336,1202,400v,-2,,-5,,-7c1199,253,1337,68,1444,e" fillcolor="#ef4130" stroked="f">
                <v:path arrowok="t" o:connecttype="custom" o:connectlocs="280353,105410;280988,40640;252730,214313;277495,201930;311468,217170;315278,90488;280988,183833;307658,113983;305435,193993;126365,214313;51753,138430;28575,214313;0,53340;28575,126365;86678,53340;68580,116205;135255,106363;179388,113348;130175,181928;203518,200978;206375,214313;229553,142558;201295,181928;157798,179705;201295,181928;633413,93345;610235,214313;607378,196533;531178,169228;559435,93345;578485,192723;605155,93345;929640,93028;912178,115570;883603,214313;855345,93345;880745,114935;915988,90488;731203,153988;831850,204153;794385,195263;835343,161290;786765,90488;787400,112395;758508,143193;723265,191770;703580,217170;665163,115888;648018,94615;670243,60643;693738,93345;724535,115888;693738,173355;458470,0;483235,193040;430848,90805;381635,124778" o:connectangles="0,0,0,0,0,0,0,0,0,0,0,0,0,0,0,0,0,0,0,0,0,0,0,0,0,0,0,0,0,0,0,0,0,0,0,0,0,0,0,0,0,0,0,0,0,0,0,0,0,0,0,0,0,0,0,0,0"/>
                <o:lock v:ext="edit" verticies="t"/>
              </v:shape>
              <v:shape id="Freeform 4" o:spid="_x0000_s1029" style="position:absolute;left:7061;top:5530;width:15348;height:3766;visibility:visible;mso-wrap-style:square;v-text-anchor:top" coordsize="483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" path="m102,389v,1,,3,,5c102,397,102,399,102,402v,45,-22,80,-68,102c19,474,19,474,19,474v18,-9,30,-19,37,-33c55,441,54,442,53,442,25,443,2,421,,393v,-5,1,-9,2,-13c4,372,8,365,12,358v9,-10,22,-17,37,-18c51,340,52,340,54,340v1,,2,,3,c76,340,89,350,96,367v4,7,6,14,6,22m202,703v,82,33,138,121,138c353,841,380,834,400,827,385,761,385,761,385,761v-11,5,-26,9,-40,9c309,770,292,748,292,703v,-181,,-181,,-181c389,522,389,522,389,522v,-71,,-71,,-71c292,451,292,451,292,451v,-103,,-103,,-103c218,348,218,348,218,348,207,451,207,451,207,451v-59,4,-59,4,-59,4c148,522,148,522,148,522v54,,54,,54,l202,703xm3827,605v,227,,227,,227c3916,832,3916,832,3916,832v,-239,,-239,,-239c3916,497,3880,442,3799,442v-52,,-90,27,-122,57c3680,426,3680,426,3680,426v,-141,,-141,,-141c3591,285,3591,285,3591,285v,547,,547,,547c3680,832,3680,832,3680,832v,-266,,-266,,-266c3712,535,3734,519,3767,519v42,,60,23,60,86m4403,832v89,,89,,89,c4492,451,4492,451,4492,451v-89,,-89,,-89,l4403,832xm4833,723v,-71,-57,-96,-109,-115c4683,593,4645,581,4645,551v,-24,18,-41,56,-41c4731,510,4758,523,4784,542v41,-54,41,-54,41,-54c4794,464,4752,442,4699,442v-85,,-139,47,-139,114c4560,620,4617,648,4667,667v41,15,82,29,82,61c4749,754,4729,774,4688,774v-38,,-71,-17,-105,-43c4541,788,4541,788,4541,788v37,31,92,53,144,53c4781,841,4833,788,4833,723t-600,53c4236,776,4236,776,4236,776v7,56,7,56,7,56c4316,832,4316,832,4316,832v,-381,,-381,,-381c4227,451,4227,451,4227,451v,261,,261,,261c4198,749,4176,764,4143,764v-41,,-60,-23,-60,-86c4083,451,4083,451,4083,451v-89,,-89,,-89,c3994,690,3994,690,3994,690v,96,36,151,117,151c4164,841,4200,816,4233,776m2032,138v8,3,17,4,26,3c2076,139,2093,129,2103,114v5,-9,9,-19,12,-30c2116,79,2116,73,2116,66,2113,28,2082,,2047,4v-25,2,-45,19,-54,43c1989,57,1988,67,1989,78v2,29,20,51,43,60m4439,273v-26,2,-47,19,-57,42c4379,324,4377,335,4378,346v2,27,21,50,46,58c4432,407,4441,408,4451,407v20,-2,37,-12,48,-26c4504,372,4508,362,4512,352v1,-6,1,-12,,-18c4509,297,4476,270,4439,273m1968,504v-69,,-133,58,-133,159c1835,763,1899,821,1968,821v70,,134,-58,134,-158c2102,562,2038,504,1968,504t-383,520c1638,1024,1638,1024,1638,1024v,155,,155,,155c1660,1179,1660,1179,1660,1179v,-155,,-155,,-155c1713,1024,1713,1024,1713,1024v,-19,,-19,,-19c1585,1005,1585,1005,1585,1005r,19xm1846,1078v-81,,-81,,-81,c1765,1005,1765,1005,1765,1005v-22,,-22,,-22,c1743,1179,1743,1179,1743,1179v22,,22,,22,c1765,1097,1765,1097,1765,1097v81,,81,,81,c1846,1179,1846,1179,1846,1179v22,,22,,22,c1868,1005,1868,1005,1868,1005v-22,,-22,,-22,l1846,1078xm970,1163v-33,,-54,-27,-54,-71c916,1048,938,1021,971,1021v14,,26,7,35,17c1018,1023,1018,1023,1018,1023v-10,-11,-26,-21,-47,-21c926,1002,893,1036,893,1092v,57,33,91,77,91c992,1183,1009,1173,1022,1157v-12,-13,-12,-13,-12,-13c999,1156,987,1163,970,1163m416,1097v66,,66,,66,c482,1078,482,1078,482,1078v-66,,-66,,-66,c416,1024,416,1024,416,1024v78,,78,,78,c494,1005,494,1005,494,1005v-100,,-100,,-100,c394,1179,394,1179,394,1179v103,,103,,103,c497,1161,497,1161,497,1161v-81,,-81,,-81,l416,1097xm575,1005v54,,83,31,83,86c658,1147,629,1179,576,1179v-44,,-44,,-44,c532,1005,532,1005,532,1005v43,,43,,43,m574,1161v40,,61,-25,61,-70c635,1048,614,1023,574,1023v-20,,-20,,-20,c554,1161,554,1161,554,1161v20,,20,,20,m288,1099v-13,35,-13,35,-13,35c274,1134,274,1134,274,1134v-12,-35,-12,-35,-12,-35c228,1005,228,1005,228,1005v-26,,-26,,-26,c202,1179,202,1179,202,1179v20,,20,,20,c222,1083,222,1083,222,1083v,-15,-1,-36,-2,-51c221,1032,221,1032,221,1032v14,39,14,39,14,39c268,1162,268,1162,268,1162v13,,13,,13,c314,1071,314,1071,314,1071v14,-39,14,-39,14,-39c329,1032,329,1032,329,1032v-1,15,-3,36,-3,51c326,1179,326,1179,326,1179v21,,21,,21,c347,1005,347,1005,347,1005v-26,,-26,,-26,l288,1099xm694,1179v22,,22,,22,c716,1005,716,1005,716,1005v-22,,-22,,-22,l694,1179xm1979,1002v44,,75,34,75,89c2054,1147,2023,1183,1979,1183v-44,,-74,-36,-74,-92c1905,1036,1935,1002,1979,1002t,161c2010,1163,2031,1135,2031,1091v,-43,-21,-70,-52,-70c1948,1021,1927,1048,1927,1091v,44,21,72,52,72m1157,1078v-81,,-81,,-81,c1076,1005,1076,1005,1076,1005v-23,,-23,,-23,c1053,1179,1053,1179,1053,1179v23,,23,,23,c1076,1097,1076,1097,1076,1097v81,,81,,81,c1157,1179,1157,1179,1157,1179v22,,22,,22,c1179,1005,1179,1005,1179,1005v-22,,-22,,-22,l1157,1078xm835,1086v-25,-10,-25,-10,-25,-10c796,1070,781,1064,781,1047v,-16,13,-26,32,-26c829,1021,842,1028,853,1038v12,-15,12,-15,12,-15c852,1011,834,1002,813,1002v-31,,-55,20,-55,46c758,1074,777,1086,794,1093v25,11,25,11,25,11c835,1111,848,1117,848,1135v,17,-14,28,-37,28c793,1163,776,1154,763,1141v-13,16,-13,16,-13,16c765,1172,787,1183,811,1183v37,,59,-22,59,-50c870,1107,855,1095,835,1086t509,-84c1387,1002,1418,1036,1418,1091v,56,-31,92,-74,92c1300,1183,1269,1147,1269,1091v,-55,31,-89,75,-89m1344,1163v31,,51,-28,51,-72c1395,1048,1375,1021,1344,1021v-32,,-52,27,-52,70c1292,1135,1312,1163,1344,1163t226,-109c1570,1081,1554,1097,1531,1103v44,76,44,76,44,76c1550,1179,1550,1179,1550,1179v-42,-73,-42,-73,-42,-73c1476,1106,1476,1106,1476,1106v,73,,73,,73c1454,1179,1454,1179,1454,1179v,-174,,-174,,-174c1509,1005,1509,1005,1509,1005v35,,61,13,61,49m1506,1088v27,,42,-11,42,-34c1548,1031,1533,1023,1506,1023v-30,,-30,,-30,c1476,1088,1476,1088,1476,1088v30,,30,,30,m3937,1097v66,,66,,66,c4003,1078,4003,1078,4003,1078v-66,,-66,,-66,c3937,1024,3937,1024,3937,1024v78,,78,,78,c4015,1005,4015,1005,4015,1005v-100,,-100,,-100,c3915,1179,3915,1179,3915,1179v103,,103,,103,c4018,1161,4018,1161,4018,1161v-81,,-81,,-81,l3937,1097xm3455,1163v-33,,-54,-27,-54,-71c3401,1048,3423,1021,3457,1021v14,,25,7,34,17c3504,1023,3504,1023,3504,1023v-11,-11,-27,-21,-48,-21c3412,1002,3378,1036,3378,1092v,57,33,91,77,91c3477,1183,3494,1173,3508,1157v-13,-13,-13,-13,-13,-13c3484,1156,3472,1163,3455,1163t376,c3798,1163,3777,1136,3777,1092v,-44,22,-71,55,-71c3847,1021,3858,1028,3867,1038v13,-15,13,-15,13,-15c3869,1012,3853,1002,3832,1002v-45,,-78,34,-78,90c3754,1149,3787,1183,3831,1183v22,,39,-10,53,-26c3871,1144,3871,1144,3871,1144v-11,12,-23,19,-40,19m3642,1078v-81,,-81,,-81,c3561,1005,3561,1005,3561,1005v-22,,-22,,-22,c3539,1179,3539,1179,3539,1179v22,,22,,22,c3561,1097,3561,1097,3561,1097v81,,81,,81,c3642,1179,3642,1179,3642,1179v22,,22,,22,c3664,1005,3664,1005,3664,1005v-22,,-22,,-22,l3642,1078xm4156,1095v,18,2,38,3,56c4158,1151,4158,1151,4158,1151v-19,-36,-19,-36,-19,-36c4076,1005,4076,1005,4076,1005v-23,,-23,,-23,c4053,1179,4053,1179,4053,1179v21,,21,,21,c4074,1088,4074,1088,4074,1088v,-18,-1,-37,-2,-54c4073,1034,4073,1034,4073,1034v19,36,19,36,19,36c4155,1179,4155,1179,4155,1179v22,,22,,22,c4177,1005,4177,1005,4177,1005v-21,,-21,,-21,l4156,1095xm4774,1099v-12,35,-12,35,-12,35c4760,1134,4760,1134,4760,1134v-12,-35,-12,-35,-12,-35c4714,1005,4714,1005,4714,1005v-26,,-26,,-26,c4688,1179,4688,1179,4688,1179v20,,20,,20,c4708,1083,4708,1083,4708,1083v,-15,-1,-36,-2,-51c4707,1032,4707,1032,4707,1032v14,39,14,39,14,39c4754,1162,4754,1162,4754,1162v13,,13,,13,c4800,1071,4800,1071,4800,1071v14,-39,14,-39,14,-39c4815,1032,4815,1032,4815,1032v-1,15,-3,36,-3,51c4812,1179,4812,1179,4812,1179v21,,21,,21,c4833,1005,4833,1005,4833,1005v-26,,-26,,-26,l4774,1099xm4621,1108v,42,-18,55,-41,55c4557,1163,4539,1150,4539,1108v,-103,,-103,,-103c4517,1005,4517,1005,4517,1005v,102,,102,,102c4517,1163,4544,1183,4580,1183v35,,62,-20,62,-76c4642,1005,4642,1005,4642,1005v-21,,-21,,-21,l4621,1108xm4207,1024v53,,53,,53,c4260,1179,4260,1179,4260,1179v22,,22,,22,c4282,1024,4282,1024,4282,1024v53,,53,,53,c4335,1005,4335,1005,4335,1005v-128,,-128,,-128,l4207,1024xm4480,1054v,27,-15,43,-39,49c4486,1179,4486,1179,4486,1179v-25,,-25,,-25,c4419,1106,4419,1106,4419,1106v-32,,-32,,-32,c4387,1179,4387,1179,4387,1179v-22,,-22,,-22,c4365,1005,4365,1005,4365,1005v55,,55,,55,c4455,1005,4480,1018,4480,1054t-64,34c4444,1088,4458,1077,4458,1054v,-23,-14,-31,-42,-31c4387,1023,4387,1023,4387,1023v,65,,65,,65c4416,1088,4416,1088,4416,1088m2600,1005v59,174,59,174,59,174c2636,1179,2636,1179,2636,1179v-17,-53,-17,-53,-17,-53c2555,1126,2555,1126,2555,1126v-16,53,-16,53,-16,53c2516,1179,2516,1179,2516,1179v59,-174,59,-174,59,-174l2600,1005xm2605,1082v-6,-20,-12,-39,-17,-59c2587,1023,2587,1023,2587,1023v-6,20,-12,39,-18,59c2561,1108,2561,1108,2561,1108v52,,52,,52,l2605,1082xm3320,1086v-25,-10,-25,-10,-25,-10c3281,1070,3266,1064,3266,1047v,-16,13,-26,33,-26c3315,1021,3328,1028,3338,1038v12,-15,12,-15,12,-15c3338,1011,3319,1002,3299,1002v-32,,-55,20,-55,46c3244,1074,3263,1086,3279,1093v25,11,25,11,25,11c3321,1111,3333,1117,3333,1135v,17,-13,28,-36,28c3279,1163,3261,1154,3249,1141v-13,16,-13,16,-13,16c3251,1172,3272,1183,3296,1183v37,,60,-22,60,-50c3356,1107,3340,1095,3320,1086t-897,-81c2477,1005,2505,1036,2505,1091v,56,-28,88,-81,88c2379,1179,2379,1179,2379,1179v,-174,,-174,,-174c2423,1005,2423,1005,2423,1005t-2,156c2462,1161,2482,1136,2482,1091v,-43,-20,-68,-61,-68c2401,1023,2401,1023,2401,1023v,138,,138,,138c2421,1161,2421,1161,2421,1161m2143,1005v39,,65,13,65,51c2208,1093,2181,1110,2143,1110v-31,,-31,,-31,c2112,1179,2112,1179,2112,1179v-22,,-22,,-22,c2090,1005,2090,1005,2090,1005v53,,53,,53,m2140,1092v31,,46,-11,46,-36c2186,1031,2170,1023,2140,1023v-28,,-28,,-28,c2112,1092,2112,1092,2112,1092v28,,28,,28,m2264,1097v66,,66,,66,c2330,1078,2330,1078,2330,1078v-66,,-66,,-66,c2264,1024,2264,1024,2264,1024v78,,78,,78,c2342,1005,2342,1005,2342,1005v-101,,-101,,-101,c2241,1179,2241,1179,2241,1179v103,,103,,103,c2344,1161,2344,1161,2344,1161v-80,,-80,,-80,l2264,1097xm2745,1107v37,,37,,37,c2782,1153,2782,1153,2782,1153v-7,6,-20,10,-32,10c2713,1163,2692,1136,2692,1092v,-44,23,-71,58,-71c2767,1021,2778,1028,2787,1038v13,-15,13,-15,13,-15c2789,1013,2773,1002,2750,1002v-47,,-81,34,-81,90c2669,1149,2702,1183,2748,1183v23,,42,-9,54,-21c2802,1089,2802,1089,2802,1089v-57,,-57,,-57,l2745,1107xm2906,1002v44,,75,34,75,89c2981,1147,2950,1183,2906,1183v-43,,-74,-36,-74,-92c2832,1036,2863,1002,2906,1002t,161c2938,1163,2958,1135,2958,1091v,-43,-20,-70,-52,-70c2875,1021,2855,1048,2855,1091v,44,20,72,51,72m3179,1179v23,,23,,23,c3202,1005,3202,1005,3202,1005v-23,,-23,,-23,l3179,1179xm3082,1107v37,,37,,37,c3119,1153,3119,1153,3119,1153v-7,6,-19,10,-31,10c3050,1163,3030,1136,3030,1092v,-44,22,-71,58,-71c3105,1021,3116,1028,3124,1038v13,-15,13,-15,13,-15c3127,1013,3111,1002,3087,1002v-46,,-80,34,-80,90c3007,1149,3039,1183,3085,1183v24,,43,-9,54,-21c3139,1089,3139,1089,3139,1089v-57,,-57,,-57,l3082,1107xe" fillcolor="#0098cf" stroked="f">
                <v:path arrowok="t" o:connecttype="custom" o:connectlocs="0,125094;64148,223769;123533,143556;64148,223769;1168642,90717;1426505,264830;1519234,172521;1442066,250824;1342350,143556;1344256,247005;631638,24828;1432856,112043;503342,325944;503342,325944;586226,349181;308356,324990;308039,370189;125121,319897;182918,375282;175931,369552;64148,375282;99716,340905;91459,349817;628463,376555;367424,343133;367424,375282;258181,324990;257546,370189;426808,376555;498578,335494;461741,319897;478254,346316;1243270,319897;1097825,324990;1097189,370189;1216594,376555;1123865,375282;1156574,343133;1293763,375282;1319803,319897;1488748,375282;1524315,340905;1516059,349817;1474140,352364;1359816,325944;1416661,375282;1402370,346316;837103,375282;821860,325626;1037170,333265;1058446,361276;795502,347271;762475,325626;663712,375282;679591,347589;711665,319897;883468,367006;872671,376555;899346,347271;1016845,375282;962224,347589;996839,346634" o:connectangles="0,0,0,0,0,0,0,0,0,0,0,0,0,0,0,0,0,0,0,0,0,0,0,0,0,0,0,0,0,0,0,0,0,0,0,0,0,0,0,0,0,0,0,0,0,0,0,0,0,0,0,0,0,0,0,0,0,0,0,0,0,0"/>
                <o:lock v:ext="edit" verticies="t"/>
              </v:shape>
              <v:shape id="Freeform 5" o:spid="_x0000_s1030" style="position:absolute;left:67506;top:6769;width:1118;height:1574;visibility:visible;mso-wrap-style:square;v-text-anchor:top" coordsize="3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" path="m296,443v52,-52,9,-94,9,-94c207,250,207,250,207,250,310,147,310,147,310,147v,,43,-43,-9,-95c249,,207,44,207,44,,251,,251,,251,202,452,202,452,202,452v,,42,43,94,-9e" fillcolor="#ef4130" stroked="f">
                <v:path arrowok="t" o:connecttype="custom" o:connectlocs="93714,140937;96563,111031;65536,79535;98146,46767;95297,16543;65536,13998;0,79853;63953,143800;93714,140937"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D6FEB"/>
    <w:multiLevelType w:val="hybridMultilevel"/>
    <w:tmpl w:val="75ACB9C8"/>
    <w:lvl w:ilvl="0" w:tplc="04130003">
      <w:start w:val="1"/>
      <w:numFmt w:val="bullet"/>
      <w:lvlText w:val="o"/>
      <w:lvlJc w:val="left"/>
      <w:pPr>
        <w:ind w:left="3600" w:hanging="360"/>
      </w:pPr>
      <w:rPr>
        <w:rFonts w:ascii="Courier New" w:hAnsi="Courier New" w:cs="Courier New" w:hint="default"/>
      </w:rPr>
    </w:lvl>
    <w:lvl w:ilvl="1" w:tplc="04130003">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06FB0A3D"/>
    <w:multiLevelType w:val="multilevel"/>
    <w:tmpl w:val="9E50E438"/>
    <w:styleLink w:val="OpsommingbolletjeKabouterhuis"/>
    <w:lvl w:ilvl="0">
      <w:start w:val="1"/>
      <w:numFmt w:val="bullet"/>
      <w:pStyle w:val="Opsommingbolletje1eniveauKabouterhuis"/>
      <w:lvlText w:val="•"/>
      <w:lvlJc w:val="left"/>
      <w:pPr>
        <w:ind w:left="284" w:hanging="284"/>
      </w:pPr>
      <w:rPr>
        <w:rFonts w:hint="default"/>
      </w:rPr>
    </w:lvl>
    <w:lvl w:ilvl="1">
      <w:start w:val="1"/>
      <w:numFmt w:val="bullet"/>
      <w:pStyle w:val="Opsommingbolletje2eniveauKabouterhuis"/>
      <w:lvlText w:val="•"/>
      <w:lvlJc w:val="left"/>
      <w:pPr>
        <w:ind w:left="568" w:hanging="284"/>
      </w:pPr>
      <w:rPr>
        <w:rFonts w:hint="default"/>
      </w:rPr>
    </w:lvl>
    <w:lvl w:ilvl="2">
      <w:start w:val="1"/>
      <w:numFmt w:val="bullet"/>
      <w:pStyle w:val="Opsommingbollet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Kabouterhuis"/>
    <w:lvl w:ilvl="0">
      <w:start w:val="1"/>
      <w:numFmt w:val="bullet"/>
      <w:pStyle w:val="Opsommingstreepje1eniveauKabouterhuis"/>
      <w:lvlText w:val="–"/>
      <w:lvlJc w:val="left"/>
      <w:pPr>
        <w:ind w:left="284" w:hanging="284"/>
      </w:pPr>
      <w:rPr>
        <w:rFonts w:hint="default"/>
      </w:rPr>
    </w:lvl>
    <w:lvl w:ilvl="1">
      <w:start w:val="1"/>
      <w:numFmt w:val="bullet"/>
      <w:pStyle w:val="Opsommingstreepje2eniveauKabouterhuis"/>
      <w:lvlText w:val="–"/>
      <w:lvlJc w:val="left"/>
      <w:pPr>
        <w:ind w:left="568" w:hanging="284"/>
      </w:pPr>
      <w:rPr>
        <w:rFonts w:hint="default"/>
      </w:rPr>
    </w:lvl>
    <w:lvl w:ilvl="2">
      <w:start w:val="1"/>
      <w:numFmt w:val="bullet"/>
      <w:pStyle w:val="Opsommingstreep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Kabouterhuis"/>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abouterhuis"/>
  </w:abstractNum>
  <w:abstractNum w:abstractNumId="17" w15:restartNumberingAfterBreak="0">
    <w:nsid w:val="22735CF2"/>
    <w:multiLevelType w:val="multilevel"/>
    <w:tmpl w:val="9E50E438"/>
    <w:numStyleLink w:val="OpsommingbolletjeKabouterhuis"/>
  </w:abstractNum>
  <w:abstractNum w:abstractNumId="18" w15:restartNumberingAfterBreak="0">
    <w:nsid w:val="23245EF3"/>
    <w:multiLevelType w:val="multilevel"/>
    <w:tmpl w:val="8576664C"/>
    <w:numStyleLink w:val="OpsommingtekenKabouterhuis"/>
  </w:abstractNum>
  <w:abstractNum w:abstractNumId="19" w15:restartNumberingAfterBreak="0">
    <w:nsid w:val="29BE1155"/>
    <w:multiLevelType w:val="multilevel"/>
    <w:tmpl w:val="8576664C"/>
    <w:numStyleLink w:val="OpsommingtekenKabouterhuis"/>
  </w:abstractNum>
  <w:abstractNum w:abstractNumId="20" w15:restartNumberingAfterBreak="0">
    <w:nsid w:val="2D665843"/>
    <w:multiLevelType w:val="multilevel"/>
    <w:tmpl w:val="90A8103A"/>
    <w:styleLink w:val="BijlagenummeringKabouterhuis"/>
    <w:lvl w:ilvl="0">
      <w:start w:val="1"/>
      <w:numFmt w:val="decimal"/>
      <w:pStyle w:val="Bijlagekop1Kabouterhuis"/>
      <w:suff w:val="space"/>
      <w:lvlText w:val="Bijlage %1"/>
      <w:lvlJc w:val="left"/>
      <w:pPr>
        <w:ind w:left="284" w:hanging="284"/>
      </w:pPr>
      <w:rPr>
        <w:rFonts w:hint="default"/>
      </w:rPr>
    </w:lvl>
    <w:lvl w:ilvl="1">
      <w:start w:val="1"/>
      <w:numFmt w:val="decimal"/>
      <w:pStyle w:val="Bijlagekop2Kabouterhui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Kabouterhuis"/>
    <w:lvl w:ilvl="0">
      <w:start w:val="1"/>
      <w:numFmt w:val="lowerLetter"/>
      <w:pStyle w:val="Opsommingkleineletter1eniveauKabouterhuis"/>
      <w:lvlText w:val="%1"/>
      <w:lvlJc w:val="left"/>
      <w:pPr>
        <w:ind w:left="284" w:hanging="284"/>
      </w:pPr>
      <w:rPr>
        <w:rFonts w:hint="default"/>
      </w:rPr>
    </w:lvl>
    <w:lvl w:ilvl="1">
      <w:start w:val="1"/>
      <w:numFmt w:val="lowerLetter"/>
      <w:pStyle w:val="Opsommingkleineletter2eniveauKabouterhuis"/>
      <w:lvlText w:val="%2"/>
      <w:lvlJc w:val="left"/>
      <w:pPr>
        <w:ind w:left="568" w:hanging="284"/>
      </w:pPr>
      <w:rPr>
        <w:rFonts w:hint="default"/>
      </w:rPr>
    </w:lvl>
    <w:lvl w:ilvl="2">
      <w:start w:val="1"/>
      <w:numFmt w:val="lowerLetter"/>
      <w:pStyle w:val="Opsommingkleineletter3eniveauKabouterhui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98A2A0C"/>
    <w:multiLevelType w:val="multilevel"/>
    <w:tmpl w:val="89367262"/>
    <w:styleLink w:val="OpsommingnummerKabouterhuis"/>
    <w:lvl w:ilvl="0">
      <w:start w:val="1"/>
      <w:numFmt w:val="decimal"/>
      <w:pStyle w:val="Opsommingnummer1eniveauKabouterhuis"/>
      <w:lvlText w:val="%1"/>
      <w:lvlJc w:val="left"/>
      <w:pPr>
        <w:ind w:left="284" w:hanging="284"/>
      </w:pPr>
      <w:rPr>
        <w:rFonts w:hint="default"/>
      </w:rPr>
    </w:lvl>
    <w:lvl w:ilvl="1">
      <w:start w:val="1"/>
      <w:numFmt w:val="decimal"/>
      <w:pStyle w:val="Opsommingnummer2eniveauKabouterhuis"/>
      <w:lvlText w:val="%2"/>
      <w:lvlJc w:val="left"/>
      <w:pPr>
        <w:ind w:left="568" w:hanging="284"/>
      </w:pPr>
      <w:rPr>
        <w:rFonts w:hint="default"/>
      </w:rPr>
    </w:lvl>
    <w:lvl w:ilvl="2">
      <w:start w:val="1"/>
      <w:numFmt w:val="decimal"/>
      <w:pStyle w:val="Opsommingnummer3eniveauKabouterhui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80072F2"/>
    <w:styleLink w:val="KopnummeringKabouterhui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Kabouterhuis"/>
  </w:abstractNum>
  <w:abstractNum w:abstractNumId="25" w15:restartNumberingAfterBreak="0">
    <w:nsid w:val="43A561BB"/>
    <w:multiLevelType w:val="multilevel"/>
    <w:tmpl w:val="8576664C"/>
    <w:numStyleLink w:val="OpsommingtekenKabouterhuis"/>
  </w:abstractNum>
  <w:abstractNum w:abstractNumId="26" w15:restartNumberingAfterBreak="0">
    <w:nsid w:val="46A60AA0"/>
    <w:multiLevelType w:val="multilevel"/>
    <w:tmpl w:val="C9FA2D30"/>
    <w:styleLink w:val="OpsommingopenrondjeKabouterhuis"/>
    <w:lvl w:ilvl="0">
      <w:start w:val="1"/>
      <w:numFmt w:val="bullet"/>
      <w:pStyle w:val="Opsommingopenrondje1eniveauKabouterhuis"/>
      <w:lvlText w:val="○"/>
      <w:lvlJc w:val="left"/>
      <w:pPr>
        <w:ind w:left="284" w:hanging="284"/>
      </w:pPr>
      <w:rPr>
        <w:rFonts w:hint="default"/>
      </w:rPr>
    </w:lvl>
    <w:lvl w:ilvl="1">
      <w:start w:val="1"/>
      <w:numFmt w:val="bullet"/>
      <w:pStyle w:val="Opsommingopenrondje2eniveauKabouterhuis"/>
      <w:lvlText w:val="○"/>
      <w:lvlJc w:val="left"/>
      <w:pPr>
        <w:ind w:left="568" w:hanging="284"/>
      </w:pPr>
      <w:rPr>
        <w:rFonts w:hint="default"/>
      </w:rPr>
    </w:lvl>
    <w:lvl w:ilvl="2">
      <w:start w:val="1"/>
      <w:numFmt w:val="bullet"/>
      <w:pStyle w:val="Opsommingopenrondje3eniveauKabouterhui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7" w15:restartNumberingAfterBreak="0">
    <w:nsid w:val="49E04A53"/>
    <w:multiLevelType w:val="multilevel"/>
    <w:tmpl w:val="7FB6E594"/>
    <w:styleLink w:val="AgendapuntlijstKabouterhuis"/>
    <w:lvl w:ilvl="0">
      <w:start w:val="1"/>
      <w:numFmt w:val="decimal"/>
      <w:pStyle w:val="AgendapuntKabouterhui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76664C"/>
    <w:numStyleLink w:val="OpsommingtekenKabouterhuis"/>
  </w:abstractNum>
  <w:abstractNum w:abstractNumId="30" w15:restartNumberingAfterBreak="0">
    <w:nsid w:val="58D76737"/>
    <w:multiLevelType w:val="multilevel"/>
    <w:tmpl w:val="8576664C"/>
    <w:numStyleLink w:val="OpsommingtekenKabouterhuis"/>
  </w:abstractNum>
  <w:abstractNum w:abstractNumId="31" w15:restartNumberingAfterBreak="0">
    <w:nsid w:val="5B616121"/>
    <w:multiLevelType w:val="multilevel"/>
    <w:tmpl w:val="B4BACAD8"/>
    <w:numStyleLink w:val="OpsommingstreepjeKabouterhuis"/>
  </w:abstractNum>
  <w:abstractNum w:abstractNumId="32" w15:restartNumberingAfterBreak="0">
    <w:nsid w:val="5DC64260"/>
    <w:multiLevelType w:val="multilevel"/>
    <w:tmpl w:val="C9FA2D30"/>
    <w:numStyleLink w:val="OpsommingopenrondjeKabouterhuis"/>
  </w:abstractNum>
  <w:abstractNum w:abstractNumId="33" w15:restartNumberingAfterBreak="0">
    <w:nsid w:val="5DFE3518"/>
    <w:multiLevelType w:val="multilevel"/>
    <w:tmpl w:val="C9FA2D30"/>
    <w:numStyleLink w:val="OpsommingopenrondjeKabouterhuis"/>
  </w:abstractNum>
  <w:abstractNum w:abstractNumId="34" w15:restartNumberingAfterBreak="0">
    <w:nsid w:val="609F7B87"/>
    <w:multiLevelType w:val="multilevel"/>
    <w:tmpl w:val="B80072F2"/>
    <w:numStyleLink w:val="KopnummeringKabouterhuis"/>
  </w:abstractNum>
  <w:abstractNum w:abstractNumId="35" w15:restartNumberingAfterBreak="0">
    <w:nsid w:val="63F335A0"/>
    <w:multiLevelType w:val="multilevel"/>
    <w:tmpl w:val="8576664C"/>
    <w:styleLink w:val="OpsommingtekenKabouterhuis"/>
    <w:lvl w:ilvl="0">
      <w:start w:val="1"/>
      <w:numFmt w:val="bullet"/>
      <w:pStyle w:val="Opsommingteken1eniveauKabouterhuis"/>
      <w:lvlText w:val="–"/>
      <w:lvlJc w:val="left"/>
      <w:pPr>
        <w:ind w:left="284" w:hanging="284"/>
      </w:pPr>
      <w:rPr>
        <w:rFonts w:hint="default"/>
      </w:rPr>
    </w:lvl>
    <w:lvl w:ilvl="1">
      <w:start w:val="1"/>
      <w:numFmt w:val="bullet"/>
      <w:pStyle w:val="Opsommingteken2eniveauKabouterhuis"/>
      <w:lvlText w:val="•"/>
      <w:lvlJc w:val="left"/>
      <w:pPr>
        <w:ind w:left="568" w:hanging="284"/>
      </w:pPr>
      <w:rPr>
        <w:rFonts w:hint="default"/>
      </w:rPr>
    </w:lvl>
    <w:lvl w:ilvl="2">
      <w:start w:val="1"/>
      <w:numFmt w:val="bullet"/>
      <w:pStyle w:val="Opsommingteken3eniveauKabouterhui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6" w15:restartNumberingAfterBreak="0">
    <w:nsid w:val="6B382304"/>
    <w:multiLevelType w:val="multilevel"/>
    <w:tmpl w:val="8576664C"/>
    <w:numStyleLink w:val="OpsommingtekenKabouterhuis"/>
  </w:abstractNum>
  <w:abstractNum w:abstractNumId="37" w15:restartNumberingAfterBreak="0">
    <w:nsid w:val="6C6644DD"/>
    <w:multiLevelType w:val="multilevel"/>
    <w:tmpl w:val="9E50E438"/>
    <w:numStyleLink w:val="OpsommingbolletjeKabouterhuis"/>
  </w:abstractNum>
  <w:abstractNum w:abstractNumId="38" w15:restartNumberingAfterBreak="0">
    <w:nsid w:val="6CAB1E63"/>
    <w:multiLevelType w:val="multilevel"/>
    <w:tmpl w:val="7FB6E594"/>
    <w:numStyleLink w:val="AgendapuntlijstKabouterhuis"/>
  </w:abstractNum>
  <w:abstractNum w:abstractNumId="39" w15:restartNumberingAfterBreak="0">
    <w:nsid w:val="6E7370EC"/>
    <w:multiLevelType w:val="multilevel"/>
    <w:tmpl w:val="9200769E"/>
    <w:numStyleLink w:val="OpsommingkleineletterKabouterhuis"/>
  </w:abstractNum>
  <w:abstractNum w:abstractNumId="40" w15:restartNumberingAfterBreak="0">
    <w:nsid w:val="7038598F"/>
    <w:multiLevelType w:val="multilevel"/>
    <w:tmpl w:val="90A8103A"/>
    <w:numStyleLink w:val="BijlagenummeringKabouterhuis"/>
  </w:abstractNum>
  <w:abstractNum w:abstractNumId="41" w15:restartNumberingAfterBreak="0">
    <w:nsid w:val="70EC4E8C"/>
    <w:multiLevelType w:val="multilevel"/>
    <w:tmpl w:val="C9FA2D30"/>
    <w:numStyleLink w:val="OpsommingopenrondjeKabouterhuis"/>
  </w:abstractNum>
  <w:abstractNum w:abstractNumId="42" w15:restartNumberingAfterBreak="0">
    <w:nsid w:val="717435D9"/>
    <w:multiLevelType w:val="multilevel"/>
    <w:tmpl w:val="B80072F2"/>
    <w:numStyleLink w:val="KopnummeringKabouterhuis"/>
  </w:abstractNum>
  <w:abstractNum w:abstractNumId="43" w15:restartNumberingAfterBreak="0">
    <w:nsid w:val="76AE427F"/>
    <w:multiLevelType w:val="multilevel"/>
    <w:tmpl w:val="8576664C"/>
    <w:numStyleLink w:val="OpsommingtekenKabouterhuis"/>
  </w:abstractNum>
  <w:abstractNum w:abstractNumId="44" w15:restartNumberingAfterBreak="0">
    <w:nsid w:val="792E34E6"/>
    <w:multiLevelType w:val="multilevel"/>
    <w:tmpl w:val="C9FA2D30"/>
    <w:numStyleLink w:val="OpsommingopenrondjeKabouterhuis"/>
  </w:abstractNum>
  <w:abstractNum w:abstractNumId="45" w15:restartNumberingAfterBreak="0">
    <w:nsid w:val="79AE6CDF"/>
    <w:multiLevelType w:val="multilevel"/>
    <w:tmpl w:val="B4BACAD8"/>
    <w:numStyleLink w:val="OpsommingstreepjeKabouterhuis"/>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2"/>
  </w:num>
  <w:num w:numId="3">
    <w:abstractNumId w:val="26"/>
  </w:num>
  <w:num w:numId="4">
    <w:abstractNumId w:val="12"/>
  </w:num>
  <w:num w:numId="5">
    <w:abstractNumId w:val="28"/>
  </w:num>
  <w:num w:numId="6">
    <w:abstractNumId w:val="15"/>
  </w:num>
  <w:num w:numId="7">
    <w:abstractNumId w:val="14"/>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6"/>
  </w:num>
  <w:num w:numId="26">
    <w:abstractNumId w:val="3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3"/>
  </w:num>
  <w:num w:numId="48">
    <w:abstractNumId w:val="40"/>
  </w:num>
  <w:num w:numId="49">
    <w:abstractNumId w:val="43"/>
  </w:num>
  <w:num w:numId="5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7E"/>
    <w:rsid w:val="00004562"/>
    <w:rsid w:val="00006237"/>
    <w:rsid w:val="0000663D"/>
    <w:rsid w:val="00010D95"/>
    <w:rsid w:val="00011BFA"/>
    <w:rsid w:val="00012581"/>
    <w:rsid w:val="00015DD2"/>
    <w:rsid w:val="0002562D"/>
    <w:rsid w:val="00025807"/>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816DD"/>
    <w:rsid w:val="00090F77"/>
    <w:rsid w:val="0009698A"/>
    <w:rsid w:val="000A1B78"/>
    <w:rsid w:val="000C0969"/>
    <w:rsid w:val="000C1A1A"/>
    <w:rsid w:val="000D6AB7"/>
    <w:rsid w:val="000E0A0D"/>
    <w:rsid w:val="000E1539"/>
    <w:rsid w:val="000E55A1"/>
    <w:rsid w:val="000E6E43"/>
    <w:rsid w:val="000F213A"/>
    <w:rsid w:val="000F2D93"/>
    <w:rsid w:val="000F4514"/>
    <w:rsid w:val="000F650E"/>
    <w:rsid w:val="00100B98"/>
    <w:rsid w:val="00106601"/>
    <w:rsid w:val="00110A9F"/>
    <w:rsid w:val="001170AE"/>
    <w:rsid w:val="0012052B"/>
    <w:rsid w:val="00122DED"/>
    <w:rsid w:val="00131BAE"/>
    <w:rsid w:val="00132265"/>
    <w:rsid w:val="00134E43"/>
    <w:rsid w:val="00135A2A"/>
    <w:rsid w:val="00135E7B"/>
    <w:rsid w:val="00137CBB"/>
    <w:rsid w:val="00145B8E"/>
    <w:rsid w:val="0014640F"/>
    <w:rsid w:val="00152E4D"/>
    <w:rsid w:val="001579D8"/>
    <w:rsid w:val="001639F5"/>
    <w:rsid w:val="0018093D"/>
    <w:rsid w:val="00187A59"/>
    <w:rsid w:val="001957C0"/>
    <w:rsid w:val="001B1B37"/>
    <w:rsid w:val="001B4C7E"/>
    <w:rsid w:val="001B71BD"/>
    <w:rsid w:val="001C11BE"/>
    <w:rsid w:val="001C477E"/>
    <w:rsid w:val="001C6232"/>
    <w:rsid w:val="001C63E7"/>
    <w:rsid w:val="001D2384"/>
    <w:rsid w:val="001D290F"/>
    <w:rsid w:val="001D2A06"/>
    <w:rsid w:val="001D7229"/>
    <w:rsid w:val="001D727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6BE7"/>
    <w:rsid w:val="00257AA9"/>
    <w:rsid w:val="002619E9"/>
    <w:rsid w:val="00262D4E"/>
    <w:rsid w:val="002646C8"/>
    <w:rsid w:val="0027008A"/>
    <w:rsid w:val="00280D1D"/>
    <w:rsid w:val="00282B5D"/>
    <w:rsid w:val="00283592"/>
    <w:rsid w:val="00286914"/>
    <w:rsid w:val="00294CD2"/>
    <w:rsid w:val="002A2E44"/>
    <w:rsid w:val="002B08A4"/>
    <w:rsid w:val="002B2998"/>
    <w:rsid w:val="002B64EE"/>
    <w:rsid w:val="002C02D4"/>
    <w:rsid w:val="002C207E"/>
    <w:rsid w:val="002C46FB"/>
    <w:rsid w:val="002D06A9"/>
    <w:rsid w:val="002D0E88"/>
    <w:rsid w:val="002D52B2"/>
    <w:rsid w:val="002E2611"/>
    <w:rsid w:val="002E274E"/>
    <w:rsid w:val="002E68CD"/>
    <w:rsid w:val="002F0642"/>
    <w:rsid w:val="002F678C"/>
    <w:rsid w:val="002F7B77"/>
    <w:rsid w:val="003063C0"/>
    <w:rsid w:val="00312D26"/>
    <w:rsid w:val="00317DEA"/>
    <w:rsid w:val="003205B3"/>
    <w:rsid w:val="00322A9F"/>
    <w:rsid w:val="00323121"/>
    <w:rsid w:val="003266CD"/>
    <w:rsid w:val="00334D4B"/>
    <w:rsid w:val="00335B5E"/>
    <w:rsid w:val="00337DDE"/>
    <w:rsid w:val="00345315"/>
    <w:rsid w:val="00346631"/>
    <w:rsid w:val="00347094"/>
    <w:rsid w:val="0036336D"/>
    <w:rsid w:val="00364B2C"/>
    <w:rsid w:val="00364E1D"/>
    <w:rsid w:val="00365254"/>
    <w:rsid w:val="00365327"/>
    <w:rsid w:val="00374C23"/>
    <w:rsid w:val="00374D9A"/>
    <w:rsid w:val="00377612"/>
    <w:rsid w:val="00381173"/>
    <w:rsid w:val="00382603"/>
    <w:rsid w:val="00383954"/>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3F768C"/>
    <w:rsid w:val="004001AF"/>
    <w:rsid w:val="00410F28"/>
    <w:rsid w:val="0041674F"/>
    <w:rsid w:val="00417B6D"/>
    <w:rsid w:val="0042594D"/>
    <w:rsid w:val="00441382"/>
    <w:rsid w:val="00451FDB"/>
    <w:rsid w:val="004564A6"/>
    <w:rsid w:val="00460433"/>
    <w:rsid w:val="004656F6"/>
    <w:rsid w:val="004659D3"/>
    <w:rsid w:val="00466D71"/>
    <w:rsid w:val="004707A4"/>
    <w:rsid w:val="00471C0F"/>
    <w:rsid w:val="00472E5E"/>
    <w:rsid w:val="004733C3"/>
    <w:rsid w:val="0047392D"/>
    <w:rsid w:val="0047518D"/>
    <w:rsid w:val="004804E1"/>
    <w:rsid w:val="00480641"/>
    <w:rsid w:val="00484C8E"/>
    <w:rsid w:val="00486319"/>
    <w:rsid w:val="00487543"/>
    <w:rsid w:val="004875E2"/>
    <w:rsid w:val="00490BBD"/>
    <w:rsid w:val="00495327"/>
    <w:rsid w:val="004B2C90"/>
    <w:rsid w:val="004B3DB4"/>
    <w:rsid w:val="004C51F8"/>
    <w:rsid w:val="004D2412"/>
    <w:rsid w:val="004F4A4D"/>
    <w:rsid w:val="004F6062"/>
    <w:rsid w:val="004F648C"/>
    <w:rsid w:val="004F6A99"/>
    <w:rsid w:val="005017F3"/>
    <w:rsid w:val="00501A64"/>
    <w:rsid w:val="00503BFD"/>
    <w:rsid w:val="005043E5"/>
    <w:rsid w:val="00513D36"/>
    <w:rsid w:val="00515E2F"/>
    <w:rsid w:val="00521726"/>
    <w:rsid w:val="00525702"/>
    <w:rsid w:val="00526530"/>
    <w:rsid w:val="0053645C"/>
    <w:rsid w:val="00537661"/>
    <w:rsid w:val="00544D65"/>
    <w:rsid w:val="00545244"/>
    <w:rsid w:val="00553801"/>
    <w:rsid w:val="005615BE"/>
    <w:rsid w:val="00562E3D"/>
    <w:rsid w:val="00575FFC"/>
    <w:rsid w:val="005818B8"/>
    <w:rsid w:val="0059027A"/>
    <w:rsid w:val="00594CD4"/>
    <w:rsid w:val="005A1BD7"/>
    <w:rsid w:val="005A2BEC"/>
    <w:rsid w:val="005A4F28"/>
    <w:rsid w:val="005B4FAF"/>
    <w:rsid w:val="005C5603"/>
    <w:rsid w:val="005C6668"/>
    <w:rsid w:val="005D4151"/>
    <w:rsid w:val="005D5E21"/>
    <w:rsid w:val="005E3E58"/>
    <w:rsid w:val="005E51D2"/>
    <w:rsid w:val="0060258D"/>
    <w:rsid w:val="006040DB"/>
    <w:rsid w:val="00606D41"/>
    <w:rsid w:val="00606DB2"/>
    <w:rsid w:val="00610FF8"/>
    <w:rsid w:val="00612C22"/>
    <w:rsid w:val="00613762"/>
    <w:rsid w:val="00624485"/>
    <w:rsid w:val="00641E45"/>
    <w:rsid w:val="00647A67"/>
    <w:rsid w:val="00653D01"/>
    <w:rsid w:val="00664EE1"/>
    <w:rsid w:val="006662ED"/>
    <w:rsid w:val="006767B2"/>
    <w:rsid w:val="00685EED"/>
    <w:rsid w:val="006953A2"/>
    <w:rsid w:val="006B6044"/>
    <w:rsid w:val="006B6D08"/>
    <w:rsid w:val="006C6A9D"/>
    <w:rsid w:val="006C78FA"/>
    <w:rsid w:val="006D1154"/>
    <w:rsid w:val="006D2ECD"/>
    <w:rsid w:val="00703BD3"/>
    <w:rsid w:val="00705849"/>
    <w:rsid w:val="00706308"/>
    <w:rsid w:val="00712665"/>
    <w:rsid w:val="0071386B"/>
    <w:rsid w:val="0072479C"/>
    <w:rsid w:val="00726BC8"/>
    <w:rsid w:val="00731274"/>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48"/>
    <w:rsid w:val="00796A8D"/>
    <w:rsid w:val="007B0C68"/>
    <w:rsid w:val="007B3114"/>
    <w:rsid w:val="007B5373"/>
    <w:rsid w:val="007C0010"/>
    <w:rsid w:val="007C037C"/>
    <w:rsid w:val="007C0674"/>
    <w:rsid w:val="007C4D7C"/>
    <w:rsid w:val="007D4A7D"/>
    <w:rsid w:val="007D4DCE"/>
    <w:rsid w:val="007E7724"/>
    <w:rsid w:val="007F0A2A"/>
    <w:rsid w:val="007F1417"/>
    <w:rsid w:val="007F48F0"/>
    <w:rsid w:val="007F653F"/>
    <w:rsid w:val="008064EE"/>
    <w:rsid w:val="00810585"/>
    <w:rsid w:val="008222EE"/>
    <w:rsid w:val="00823AC1"/>
    <w:rsid w:val="00826EA4"/>
    <w:rsid w:val="00832239"/>
    <w:rsid w:val="00842425"/>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A766A"/>
    <w:rsid w:val="008B5CD1"/>
    <w:rsid w:val="008B5E30"/>
    <w:rsid w:val="008C2F90"/>
    <w:rsid w:val="008C5834"/>
    <w:rsid w:val="008C6251"/>
    <w:rsid w:val="008D7BDD"/>
    <w:rsid w:val="008F5F62"/>
    <w:rsid w:val="009018B9"/>
    <w:rsid w:val="0090254C"/>
    <w:rsid w:val="0090724E"/>
    <w:rsid w:val="00910D57"/>
    <w:rsid w:val="009221AC"/>
    <w:rsid w:val="009225D7"/>
    <w:rsid w:val="009261FD"/>
    <w:rsid w:val="00934750"/>
    <w:rsid w:val="00934E30"/>
    <w:rsid w:val="00935271"/>
    <w:rsid w:val="00940DDF"/>
    <w:rsid w:val="00943209"/>
    <w:rsid w:val="00943EAE"/>
    <w:rsid w:val="0094509D"/>
    <w:rsid w:val="00945318"/>
    <w:rsid w:val="0094745F"/>
    <w:rsid w:val="00950DB4"/>
    <w:rsid w:val="009510B9"/>
    <w:rsid w:val="00953452"/>
    <w:rsid w:val="009534C6"/>
    <w:rsid w:val="00957CCB"/>
    <w:rsid w:val="009606EB"/>
    <w:rsid w:val="00963973"/>
    <w:rsid w:val="00971786"/>
    <w:rsid w:val="00971B3B"/>
    <w:rsid w:val="00990A3A"/>
    <w:rsid w:val="009C1976"/>
    <w:rsid w:val="009C2F9E"/>
    <w:rsid w:val="009D5AE2"/>
    <w:rsid w:val="009F4C4A"/>
    <w:rsid w:val="00A02503"/>
    <w:rsid w:val="00A07FEF"/>
    <w:rsid w:val="00A1497C"/>
    <w:rsid w:val="00A21956"/>
    <w:rsid w:val="00A409E5"/>
    <w:rsid w:val="00A42EEC"/>
    <w:rsid w:val="00A50406"/>
    <w:rsid w:val="00A50767"/>
    <w:rsid w:val="00A50801"/>
    <w:rsid w:val="00A60A58"/>
    <w:rsid w:val="00A61B21"/>
    <w:rsid w:val="00A65B09"/>
    <w:rsid w:val="00A670BB"/>
    <w:rsid w:val="00A71291"/>
    <w:rsid w:val="00A76E7C"/>
    <w:rsid w:val="00A8499B"/>
    <w:rsid w:val="00A871D6"/>
    <w:rsid w:val="00A919B3"/>
    <w:rsid w:val="00A94645"/>
    <w:rsid w:val="00AA2F6F"/>
    <w:rsid w:val="00AB0D90"/>
    <w:rsid w:val="00AB1E21"/>
    <w:rsid w:val="00AB1E30"/>
    <w:rsid w:val="00AB2477"/>
    <w:rsid w:val="00AB56F0"/>
    <w:rsid w:val="00AB5DBD"/>
    <w:rsid w:val="00AB5F0C"/>
    <w:rsid w:val="00AB702D"/>
    <w:rsid w:val="00AB77BB"/>
    <w:rsid w:val="00AC273E"/>
    <w:rsid w:val="00AD24E6"/>
    <w:rsid w:val="00AD31A0"/>
    <w:rsid w:val="00AD44F1"/>
    <w:rsid w:val="00AD4DF7"/>
    <w:rsid w:val="00AE0183"/>
    <w:rsid w:val="00AE2110"/>
    <w:rsid w:val="00AE2EB1"/>
    <w:rsid w:val="00AF0621"/>
    <w:rsid w:val="00B01DA1"/>
    <w:rsid w:val="00B0376F"/>
    <w:rsid w:val="00B11A76"/>
    <w:rsid w:val="00B233E3"/>
    <w:rsid w:val="00B30352"/>
    <w:rsid w:val="00B346DF"/>
    <w:rsid w:val="00B460C2"/>
    <w:rsid w:val="00B47460"/>
    <w:rsid w:val="00B63EB9"/>
    <w:rsid w:val="00B75ED8"/>
    <w:rsid w:val="00B77809"/>
    <w:rsid w:val="00B83B98"/>
    <w:rsid w:val="00B860DC"/>
    <w:rsid w:val="00B9540B"/>
    <w:rsid w:val="00BA3794"/>
    <w:rsid w:val="00BA3F4D"/>
    <w:rsid w:val="00BA79E3"/>
    <w:rsid w:val="00BB1FC1"/>
    <w:rsid w:val="00BB239A"/>
    <w:rsid w:val="00BB31CE"/>
    <w:rsid w:val="00BB7AC2"/>
    <w:rsid w:val="00BC0188"/>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2D11"/>
    <w:rsid w:val="00C863AE"/>
    <w:rsid w:val="00C872E5"/>
    <w:rsid w:val="00C87372"/>
    <w:rsid w:val="00C92E08"/>
    <w:rsid w:val="00C93473"/>
    <w:rsid w:val="00C971C1"/>
    <w:rsid w:val="00CA1FE3"/>
    <w:rsid w:val="00CA332D"/>
    <w:rsid w:val="00CB254D"/>
    <w:rsid w:val="00CB3533"/>
    <w:rsid w:val="00CB68FF"/>
    <w:rsid w:val="00CB7600"/>
    <w:rsid w:val="00CB7D61"/>
    <w:rsid w:val="00CC6A4B"/>
    <w:rsid w:val="00CD7A5A"/>
    <w:rsid w:val="00CD7AAF"/>
    <w:rsid w:val="00CE2BA6"/>
    <w:rsid w:val="00CE564D"/>
    <w:rsid w:val="00CF19DF"/>
    <w:rsid w:val="00CF2B0C"/>
    <w:rsid w:val="00D023A0"/>
    <w:rsid w:val="00D16E87"/>
    <w:rsid w:val="00D25AA0"/>
    <w:rsid w:val="00D27D0E"/>
    <w:rsid w:val="00D30BE9"/>
    <w:rsid w:val="00D35DA7"/>
    <w:rsid w:val="00D47AD0"/>
    <w:rsid w:val="00D57A57"/>
    <w:rsid w:val="00D613A9"/>
    <w:rsid w:val="00D6356B"/>
    <w:rsid w:val="00D658D3"/>
    <w:rsid w:val="00D65D07"/>
    <w:rsid w:val="00D7238E"/>
    <w:rsid w:val="00D73003"/>
    <w:rsid w:val="00D73C03"/>
    <w:rsid w:val="00D81A72"/>
    <w:rsid w:val="00D92EDA"/>
    <w:rsid w:val="00D933FE"/>
    <w:rsid w:val="00D9359B"/>
    <w:rsid w:val="00D94B0E"/>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DF3B53"/>
    <w:rsid w:val="00E05BA5"/>
    <w:rsid w:val="00E07762"/>
    <w:rsid w:val="00E12CAA"/>
    <w:rsid w:val="00E239D8"/>
    <w:rsid w:val="00E318F2"/>
    <w:rsid w:val="00E33309"/>
    <w:rsid w:val="00E334BB"/>
    <w:rsid w:val="00E4520C"/>
    <w:rsid w:val="00E45492"/>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55C6"/>
    <w:rsid w:val="00EB74CB"/>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2265"/>
    <w:rsid w:val="00F55E8B"/>
    <w:rsid w:val="00F564F9"/>
    <w:rsid w:val="00F669BA"/>
    <w:rsid w:val="00F7766C"/>
    <w:rsid w:val="00F82076"/>
    <w:rsid w:val="00F94FCC"/>
    <w:rsid w:val="00FA1B59"/>
    <w:rsid w:val="00FA269F"/>
    <w:rsid w:val="00FB21F7"/>
    <w:rsid w:val="00FB22AF"/>
    <w:rsid w:val="00FB2AAE"/>
    <w:rsid w:val="00FB7F9C"/>
    <w:rsid w:val="00FC25E1"/>
    <w:rsid w:val="00FC3FA5"/>
    <w:rsid w:val="00FC6260"/>
    <w:rsid w:val="00FD2C03"/>
    <w:rsid w:val="00FD63B3"/>
    <w:rsid w:val="00FD6A93"/>
    <w:rsid w:val="00FE1BFD"/>
    <w:rsid w:val="00FF1540"/>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13AFE9C5-6EF6-4518-A0D5-89BEB407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9" w:qFormat="1"/>
    <w:lsdException w:name="heading 3" w:uiPriority="0" w:qFormat="1"/>
    <w:lsdException w:name="heading 4" w:uiPriority="0"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Kabouterhuis"/>
    <w:next w:val="BasistekstKabouterhui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Kabouterhuis"/>
    <w:basedOn w:val="ZsysbasisKabouterhuis"/>
    <w:next w:val="BasistekstKabouterhuis"/>
    <w:uiPriority w:val="4"/>
    <w:qFormat/>
    <w:rsid w:val="00345315"/>
    <w:pPr>
      <w:keepNext/>
      <w:keepLines/>
      <w:numPr>
        <w:numId w:val="47"/>
      </w:numPr>
      <w:outlineLvl w:val="0"/>
    </w:pPr>
    <w:rPr>
      <w:b/>
      <w:bCs/>
      <w:sz w:val="24"/>
      <w:szCs w:val="32"/>
    </w:rPr>
  </w:style>
  <w:style w:type="paragraph" w:styleId="Kop2">
    <w:name w:val="heading 2"/>
    <w:aliases w:val="Kop 2 Kabouterhuis"/>
    <w:basedOn w:val="ZsysbasisKabouterhuis"/>
    <w:next w:val="BasistekstKabouterhuis"/>
    <w:link w:val="Kop2Char"/>
    <w:uiPriority w:val="9"/>
    <w:qFormat/>
    <w:rsid w:val="00345315"/>
    <w:pPr>
      <w:keepNext/>
      <w:keepLines/>
      <w:numPr>
        <w:ilvl w:val="1"/>
        <w:numId w:val="47"/>
      </w:numPr>
      <w:outlineLvl w:val="1"/>
    </w:pPr>
    <w:rPr>
      <w:b/>
      <w:bCs/>
      <w:iCs/>
      <w:szCs w:val="28"/>
    </w:rPr>
  </w:style>
  <w:style w:type="paragraph" w:styleId="Kop3">
    <w:name w:val="heading 3"/>
    <w:aliases w:val="Kop 3 Kabouterhuis"/>
    <w:basedOn w:val="ZsysbasisKabouterhuis"/>
    <w:next w:val="BasistekstKabouterhuis"/>
    <w:qFormat/>
    <w:rsid w:val="00345315"/>
    <w:pPr>
      <w:keepNext/>
      <w:keepLines/>
      <w:numPr>
        <w:ilvl w:val="2"/>
        <w:numId w:val="47"/>
      </w:numPr>
      <w:outlineLvl w:val="2"/>
    </w:pPr>
    <w:rPr>
      <w:i/>
      <w:iCs/>
    </w:rPr>
  </w:style>
  <w:style w:type="paragraph" w:styleId="Kop4">
    <w:name w:val="heading 4"/>
    <w:aliases w:val="Kop 4 Kabouterhuis"/>
    <w:basedOn w:val="ZsysbasisKabouterhuis"/>
    <w:next w:val="BasistekstKabouterhuis"/>
    <w:qFormat/>
    <w:rsid w:val="00345315"/>
    <w:pPr>
      <w:keepNext/>
      <w:keepLines/>
      <w:numPr>
        <w:ilvl w:val="3"/>
        <w:numId w:val="47"/>
      </w:numPr>
      <w:outlineLvl w:val="3"/>
    </w:pPr>
    <w:rPr>
      <w:bCs/>
      <w:szCs w:val="24"/>
    </w:rPr>
  </w:style>
  <w:style w:type="paragraph" w:styleId="Kop5">
    <w:name w:val="heading 5"/>
    <w:aliases w:val="Kop 5 Kabouterhuis"/>
    <w:basedOn w:val="ZsysbasisKabouterhuis"/>
    <w:next w:val="BasistekstKabouterhuis"/>
    <w:uiPriority w:val="4"/>
    <w:rsid w:val="00345315"/>
    <w:pPr>
      <w:keepNext/>
      <w:keepLines/>
      <w:numPr>
        <w:ilvl w:val="4"/>
        <w:numId w:val="47"/>
      </w:numPr>
      <w:outlineLvl w:val="4"/>
    </w:pPr>
    <w:rPr>
      <w:bCs/>
      <w:iCs/>
      <w:szCs w:val="22"/>
    </w:rPr>
  </w:style>
  <w:style w:type="paragraph" w:styleId="Kop6">
    <w:name w:val="heading 6"/>
    <w:aliases w:val="Kop 6 Kabouterhuis"/>
    <w:basedOn w:val="ZsysbasisKabouterhuis"/>
    <w:next w:val="BasistekstKabouterhuis"/>
    <w:uiPriority w:val="4"/>
    <w:rsid w:val="00345315"/>
    <w:pPr>
      <w:keepNext/>
      <w:keepLines/>
      <w:numPr>
        <w:ilvl w:val="5"/>
        <w:numId w:val="47"/>
      </w:numPr>
      <w:outlineLvl w:val="5"/>
    </w:pPr>
  </w:style>
  <w:style w:type="paragraph" w:styleId="Kop7">
    <w:name w:val="heading 7"/>
    <w:aliases w:val="Kop 7 Kabouterhuis"/>
    <w:basedOn w:val="ZsysbasisKabouterhuis"/>
    <w:next w:val="BasistekstKabouterhuis"/>
    <w:uiPriority w:val="4"/>
    <w:rsid w:val="00345315"/>
    <w:pPr>
      <w:keepNext/>
      <w:keepLines/>
      <w:numPr>
        <w:ilvl w:val="6"/>
        <w:numId w:val="47"/>
      </w:numPr>
      <w:outlineLvl w:val="6"/>
    </w:pPr>
    <w:rPr>
      <w:bCs/>
      <w:szCs w:val="20"/>
    </w:rPr>
  </w:style>
  <w:style w:type="paragraph" w:styleId="Kop8">
    <w:name w:val="heading 8"/>
    <w:aliases w:val="Kop 8 Kabouterhuis"/>
    <w:basedOn w:val="ZsysbasisKabouterhuis"/>
    <w:next w:val="BasistekstKabouterhuis"/>
    <w:uiPriority w:val="4"/>
    <w:rsid w:val="00345315"/>
    <w:pPr>
      <w:keepNext/>
      <w:keepLines/>
      <w:numPr>
        <w:ilvl w:val="7"/>
        <w:numId w:val="47"/>
      </w:numPr>
      <w:outlineLvl w:val="7"/>
    </w:pPr>
    <w:rPr>
      <w:iCs/>
      <w:szCs w:val="20"/>
    </w:rPr>
  </w:style>
  <w:style w:type="paragraph" w:styleId="Kop9">
    <w:name w:val="heading 9"/>
    <w:aliases w:val="Kop 9 Kabouterhuis"/>
    <w:basedOn w:val="ZsysbasisKabouterhuis"/>
    <w:next w:val="BasistekstKabouterhuis"/>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abouterhuis">
    <w:name w:val="Basistekst Kabouterhuis"/>
    <w:basedOn w:val="ZsysbasisKabouterhuis"/>
    <w:qFormat/>
    <w:rsid w:val="00122DED"/>
  </w:style>
  <w:style w:type="paragraph" w:customStyle="1" w:styleId="ZsysbasisKabouterhuis">
    <w:name w:val="Zsysbasis Kabouterhuis"/>
    <w:next w:val="BasistekstKabouterhuis"/>
    <w:link w:val="ZsysbasisKabouterhui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Kabouterhuis">
    <w:name w:val="Basistekst vet Kabouterhuis"/>
    <w:basedOn w:val="ZsysbasisKabouterhuis"/>
    <w:next w:val="BasistekstKabouterhuis"/>
    <w:uiPriority w:val="1"/>
    <w:qFormat/>
    <w:rsid w:val="00122DED"/>
    <w:rPr>
      <w:b/>
      <w:bCs/>
    </w:rPr>
  </w:style>
  <w:style w:type="character" w:styleId="GevolgdeHyperlink">
    <w:name w:val="FollowedHyperlink"/>
    <w:aliases w:val="GevolgdeHyperlink Kabouterhuis"/>
    <w:basedOn w:val="Standaardalinea-lettertype"/>
    <w:uiPriority w:val="4"/>
    <w:rsid w:val="00B460C2"/>
    <w:rPr>
      <w:color w:val="auto"/>
      <w:u w:val="none"/>
    </w:rPr>
  </w:style>
  <w:style w:type="character" w:styleId="Hyperlink">
    <w:name w:val="Hyperlink"/>
    <w:aliases w:val="Hyperlink Kabouterhuis"/>
    <w:basedOn w:val="Standaardalinea-lettertype"/>
    <w:uiPriority w:val="4"/>
    <w:rsid w:val="00B460C2"/>
    <w:rPr>
      <w:color w:val="auto"/>
      <w:u w:val="none"/>
    </w:rPr>
  </w:style>
  <w:style w:type="paragraph" w:customStyle="1" w:styleId="AdresvakKabouterhuis">
    <w:name w:val="Adresvak Kabouterhuis"/>
    <w:basedOn w:val="ZsysbasisKabouterhuis"/>
    <w:uiPriority w:val="4"/>
    <w:rsid w:val="00280D1D"/>
    <w:rPr>
      <w:noProof/>
    </w:rPr>
  </w:style>
  <w:style w:type="paragraph" w:styleId="Koptekst">
    <w:name w:val="header"/>
    <w:basedOn w:val="ZsysbasisKabouterhuis"/>
    <w:next w:val="BasistekstKabouterhuis"/>
    <w:uiPriority w:val="98"/>
    <w:semiHidden/>
    <w:rsid w:val="00122DED"/>
  </w:style>
  <w:style w:type="paragraph" w:styleId="Voettekst">
    <w:name w:val="footer"/>
    <w:basedOn w:val="ZsysbasisKabouterhuis"/>
    <w:next w:val="BasistekstKabouterhuis"/>
    <w:link w:val="VoettekstChar"/>
    <w:uiPriority w:val="99"/>
    <w:rsid w:val="00122DED"/>
    <w:pPr>
      <w:jc w:val="right"/>
    </w:pPr>
  </w:style>
  <w:style w:type="paragraph" w:customStyle="1" w:styleId="KoptekstKabouterhuis">
    <w:name w:val="Koptekst Kabouterhuis"/>
    <w:basedOn w:val="ZsysbasisdocumentgegevensKabouterhuis"/>
    <w:uiPriority w:val="4"/>
    <w:rsid w:val="00122DED"/>
  </w:style>
  <w:style w:type="paragraph" w:customStyle="1" w:styleId="VoettekstKabouterhuis">
    <w:name w:val="Voettekst Kabouterhuis"/>
    <w:basedOn w:val="ZsysbasisdocumentgegevensKabouterhuis"/>
    <w:uiPriority w:val="4"/>
    <w:rsid w:val="00D933FE"/>
    <w:pPr>
      <w:spacing w:line="240" w:lineRule="exact"/>
    </w:pPr>
    <w:rPr>
      <w:color w:val="FFFFFF"/>
      <w:sz w:val="18"/>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Kabouterhuis">
    <w:name w:val="Basistekst cursief Kabouterhuis"/>
    <w:basedOn w:val="ZsysbasisKabouterhuis"/>
    <w:next w:val="BasistekstKabouterhui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abouterhuis"/>
    <w:next w:val="BasistekstKabouterhuis"/>
    <w:uiPriority w:val="98"/>
    <w:semiHidden/>
    <w:rsid w:val="0020607F"/>
  </w:style>
  <w:style w:type="paragraph" w:styleId="Adresenvelop">
    <w:name w:val="envelope address"/>
    <w:basedOn w:val="ZsysbasisKabouterhuis"/>
    <w:next w:val="BasistekstKabouterhuis"/>
    <w:uiPriority w:val="98"/>
    <w:semiHidden/>
    <w:rsid w:val="0020607F"/>
  </w:style>
  <w:style w:type="paragraph" w:styleId="Afsluiting">
    <w:name w:val="Closing"/>
    <w:basedOn w:val="ZsysbasisKabouterhuis"/>
    <w:next w:val="BasistekstKabouterhuis"/>
    <w:uiPriority w:val="98"/>
    <w:semiHidden/>
    <w:rsid w:val="0020607F"/>
  </w:style>
  <w:style w:type="paragraph" w:customStyle="1" w:styleId="Inspring1eniveauKabouterhuis">
    <w:name w:val="Inspring 1e niveau Kabouterhuis"/>
    <w:basedOn w:val="ZsysbasisKabouterhuis"/>
    <w:uiPriority w:val="4"/>
    <w:qFormat/>
    <w:rsid w:val="00122DED"/>
    <w:pPr>
      <w:tabs>
        <w:tab w:val="left" w:pos="284"/>
      </w:tabs>
      <w:ind w:left="284" w:hanging="284"/>
    </w:pPr>
  </w:style>
  <w:style w:type="paragraph" w:customStyle="1" w:styleId="Inspring2eniveauKabouterhuis">
    <w:name w:val="Inspring 2e niveau Kabouterhuis"/>
    <w:basedOn w:val="ZsysbasisKabouterhuis"/>
    <w:uiPriority w:val="4"/>
    <w:qFormat/>
    <w:rsid w:val="00122DED"/>
    <w:pPr>
      <w:tabs>
        <w:tab w:val="left" w:pos="567"/>
      </w:tabs>
      <w:ind w:left="568" w:hanging="284"/>
    </w:pPr>
  </w:style>
  <w:style w:type="paragraph" w:customStyle="1" w:styleId="Inspring3eniveauKabouterhuis">
    <w:name w:val="Inspring 3e niveau Kabouterhuis"/>
    <w:basedOn w:val="ZsysbasisKabouterhuis"/>
    <w:uiPriority w:val="4"/>
    <w:qFormat/>
    <w:rsid w:val="00122DED"/>
    <w:pPr>
      <w:tabs>
        <w:tab w:val="left" w:pos="851"/>
      </w:tabs>
      <w:ind w:left="851" w:hanging="284"/>
    </w:pPr>
  </w:style>
  <w:style w:type="paragraph" w:customStyle="1" w:styleId="Zwevend1eniveauKabouterhuis">
    <w:name w:val="Zwevend 1e niveau Kabouterhuis"/>
    <w:basedOn w:val="ZsysbasisKabouterhuis"/>
    <w:uiPriority w:val="4"/>
    <w:qFormat/>
    <w:rsid w:val="00122DED"/>
    <w:pPr>
      <w:ind w:left="284"/>
    </w:pPr>
  </w:style>
  <w:style w:type="paragraph" w:customStyle="1" w:styleId="Zwevend2eniveauKabouterhuis">
    <w:name w:val="Zwevend 2e niveau Kabouterhuis"/>
    <w:basedOn w:val="ZsysbasisKabouterhuis"/>
    <w:uiPriority w:val="4"/>
    <w:qFormat/>
    <w:rsid w:val="00122DED"/>
    <w:pPr>
      <w:ind w:left="567"/>
    </w:pPr>
  </w:style>
  <w:style w:type="paragraph" w:customStyle="1" w:styleId="Zwevend3eniveauKabouterhuis">
    <w:name w:val="Zwevend 3e niveau Kabouterhuis"/>
    <w:basedOn w:val="ZsysbasisKabouterhuis"/>
    <w:uiPriority w:val="4"/>
    <w:qFormat/>
    <w:rsid w:val="00122DED"/>
    <w:pPr>
      <w:ind w:left="851"/>
    </w:pPr>
  </w:style>
  <w:style w:type="paragraph" w:styleId="Inhopg1">
    <w:name w:val="toc 1"/>
    <w:aliases w:val="Inhopg 1 Kabouterhuis"/>
    <w:basedOn w:val="ZsysbasistocKabouterhuis"/>
    <w:next w:val="BasistekstKabouterhuis"/>
    <w:uiPriority w:val="4"/>
    <w:rsid w:val="00E65900"/>
    <w:rPr>
      <w:b/>
    </w:rPr>
  </w:style>
  <w:style w:type="paragraph" w:styleId="Inhopg2">
    <w:name w:val="toc 2"/>
    <w:aliases w:val="Inhopg 2 Kabouterhuis"/>
    <w:basedOn w:val="ZsysbasistocKabouterhuis"/>
    <w:next w:val="BasistekstKabouterhuis"/>
    <w:uiPriority w:val="4"/>
    <w:rsid w:val="00E65900"/>
  </w:style>
  <w:style w:type="paragraph" w:styleId="Inhopg3">
    <w:name w:val="toc 3"/>
    <w:aliases w:val="Inhopg 3 Kabouterhuis"/>
    <w:basedOn w:val="ZsysbasistocKabouterhuis"/>
    <w:next w:val="BasistekstKabouterhuis"/>
    <w:uiPriority w:val="4"/>
    <w:rsid w:val="00E65900"/>
  </w:style>
  <w:style w:type="paragraph" w:styleId="Inhopg4">
    <w:name w:val="toc 4"/>
    <w:aliases w:val="Inhopg 4 Kabouterhuis"/>
    <w:basedOn w:val="ZsysbasistocKabouterhuis"/>
    <w:next w:val="BasistekstKabouterhuis"/>
    <w:uiPriority w:val="4"/>
    <w:rsid w:val="00122DED"/>
  </w:style>
  <w:style w:type="paragraph" w:styleId="Bronvermelding">
    <w:name w:val="table of authorities"/>
    <w:basedOn w:val="ZsysbasisKabouterhuis"/>
    <w:next w:val="BasistekstKabouterhuis"/>
    <w:uiPriority w:val="98"/>
    <w:semiHidden/>
    <w:rsid w:val="00F33259"/>
    <w:pPr>
      <w:ind w:left="180" w:hanging="180"/>
    </w:pPr>
  </w:style>
  <w:style w:type="paragraph" w:styleId="Index2">
    <w:name w:val="index 2"/>
    <w:basedOn w:val="ZsysbasisKabouterhuis"/>
    <w:next w:val="BasistekstKabouterhuis"/>
    <w:uiPriority w:val="98"/>
    <w:semiHidden/>
    <w:rsid w:val="00122DED"/>
  </w:style>
  <w:style w:type="paragraph" w:styleId="Index3">
    <w:name w:val="index 3"/>
    <w:basedOn w:val="ZsysbasisKabouterhuis"/>
    <w:next w:val="BasistekstKabouterhuis"/>
    <w:uiPriority w:val="98"/>
    <w:semiHidden/>
    <w:rsid w:val="00122DED"/>
  </w:style>
  <w:style w:type="paragraph" w:styleId="Ondertitel">
    <w:name w:val="Subtitle"/>
    <w:basedOn w:val="ZsysbasisKabouterhuis"/>
    <w:next w:val="BasistekstKabouterhuis"/>
    <w:uiPriority w:val="98"/>
    <w:semiHidden/>
    <w:rsid w:val="00122DED"/>
  </w:style>
  <w:style w:type="paragraph" w:styleId="Titel">
    <w:name w:val="Title"/>
    <w:basedOn w:val="ZsysbasisKabouterhuis"/>
    <w:next w:val="BasistekstKabouterhuis"/>
    <w:uiPriority w:val="98"/>
    <w:semiHidden/>
    <w:rsid w:val="000F4514"/>
    <w:rPr>
      <w:b/>
      <w:color w:val="0098CF" w:themeColor="accent2"/>
    </w:rPr>
  </w:style>
  <w:style w:type="paragraph" w:customStyle="1" w:styleId="Kop2zondernummerKabouterhuis">
    <w:name w:val="Kop 2 zonder nummer Kabouterhuis"/>
    <w:basedOn w:val="ZsysbasisKabouterhuis"/>
    <w:next w:val="BasistekstKabouterhuis"/>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Kabouterhuis">
    <w:name w:val="Kop 1 zonder nummer Kabouterhuis"/>
    <w:basedOn w:val="ZsysbasisKabouterhuis"/>
    <w:next w:val="BasistekstKabouterhuis"/>
    <w:uiPriority w:val="4"/>
    <w:qFormat/>
    <w:rsid w:val="00B30352"/>
    <w:pPr>
      <w:keepNext/>
      <w:keepLines/>
    </w:pPr>
    <w:rPr>
      <w:b/>
      <w:sz w:val="24"/>
      <w:szCs w:val="32"/>
    </w:rPr>
  </w:style>
  <w:style w:type="paragraph" w:customStyle="1" w:styleId="Kop3zondernummerKabouterhuis">
    <w:name w:val="Kop 3 zonder nummer Kabouterhuis"/>
    <w:basedOn w:val="ZsysbasisKabouterhuis"/>
    <w:next w:val="BasistekstKabouterhuis"/>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Kabouterhuis"/>
    <w:basedOn w:val="ZsysbasistocKabouterhuis"/>
    <w:next w:val="BasistekstKabouterhuis"/>
    <w:uiPriority w:val="4"/>
    <w:rsid w:val="003964D4"/>
  </w:style>
  <w:style w:type="paragraph" w:styleId="Inhopg6">
    <w:name w:val="toc 6"/>
    <w:aliases w:val="Inhopg 6 Kabouterhuis"/>
    <w:basedOn w:val="ZsysbasistocKabouterhuis"/>
    <w:next w:val="BasistekstKabouterhuis"/>
    <w:uiPriority w:val="4"/>
    <w:rsid w:val="003964D4"/>
  </w:style>
  <w:style w:type="paragraph" w:styleId="Inhopg7">
    <w:name w:val="toc 7"/>
    <w:aliases w:val="Inhopg 7 Kabouterhuis"/>
    <w:basedOn w:val="ZsysbasistocKabouterhuis"/>
    <w:next w:val="BasistekstKabouterhuis"/>
    <w:uiPriority w:val="4"/>
    <w:rsid w:val="003964D4"/>
  </w:style>
  <w:style w:type="paragraph" w:styleId="Inhopg8">
    <w:name w:val="toc 8"/>
    <w:aliases w:val="Inhopg 8 Kabouterhuis"/>
    <w:basedOn w:val="ZsysbasistocKabouterhuis"/>
    <w:next w:val="BasistekstKabouterhuis"/>
    <w:uiPriority w:val="4"/>
    <w:rsid w:val="003964D4"/>
  </w:style>
  <w:style w:type="paragraph" w:styleId="Inhopg9">
    <w:name w:val="toc 9"/>
    <w:aliases w:val="Inhopg 9 Kabouterhuis"/>
    <w:basedOn w:val="ZsysbasistocKabouterhuis"/>
    <w:next w:val="BasistekstKabouterhuis"/>
    <w:uiPriority w:val="4"/>
    <w:rsid w:val="003964D4"/>
  </w:style>
  <w:style w:type="paragraph" w:styleId="Afzender">
    <w:name w:val="envelope return"/>
    <w:basedOn w:val="ZsysbasisKabouterhuis"/>
    <w:next w:val="BasistekstKabouterhui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Kabouterhuis"/>
    <w:next w:val="BasistekstKabouterhuis"/>
    <w:uiPriority w:val="98"/>
    <w:semiHidden/>
    <w:rsid w:val="0020607F"/>
  </w:style>
  <w:style w:type="paragraph" w:styleId="Bloktekst">
    <w:name w:val="Block Text"/>
    <w:basedOn w:val="ZsysbasisKabouterhuis"/>
    <w:next w:val="BasistekstKabouterhui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abouterhuis"/>
    <w:next w:val="BasistekstKabouterhuis"/>
    <w:uiPriority w:val="98"/>
    <w:semiHidden/>
    <w:rsid w:val="0020607F"/>
  </w:style>
  <w:style w:type="paragraph" w:styleId="Handtekening">
    <w:name w:val="Signature"/>
    <w:basedOn w:val="ZsysbasisKabouterhuis"/>
    <w:next w:val="BasistekstKabouterhuis"/>
    <w:uiPriority w:val="98"/>
    <w:semiHidden/>
    <w:rsid w:val="0020607F"/>
  </w:style>
  <w:style w:type="paragraph" w:styleId="HTML-voorafopgemaakt">
    <w:name w:val="HTML Preformatted"/>
    <w:basedOn w:val="ZsysbasisKabouterhuis"/>
    <w:next w:val="BasistekstKabouterhui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res">
    <w:name w:val="HTML Address"/>
    <w:basedOn w:val="ZsysbasisKabouterhuis"/>
    <w:next w:val="BasistekstKabouterhui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tblBorders>
    </w:tblPr>
    <w:tblStylePr w:type="firstRow">
      <w:pPr>
        <w:spacing w:before="0" w:after="0" w:line="240" w:lineRule="auto"/>
      </w:pPr>
      <w:rPr>
        <w:b/>
        <w:bCs/>
        <w:color w:val="FFFFFF" w:themeColor="background1"/>
      </w:rPr>
      <w:tblPr/>
      <w:tcPr>
        <w:shd w:val="clear" w:color="auto" w:fill="0098CF" w:themeFill="accent2"/>
      </w:tcPr>
    </w:tblStylePr>
    <w:tblStylePr w:type="lastRow">
      <w:pPr>
        <w:spacing w:before="0" w:after="0" w:line="240" w:lineRule="auto"/>
      </w:pPr>
      <w:rPr>
        <w:b/>
        <w:bCs/>
      </w:rPr>
      <w:tblPr/>
      <w:tcPr>
        <w:tcBorders>
          <w:top w:val="double" w:sz="6" w:space="0" w:color="0098CF" w:themeColor="accent2"/>
          <w:left w:val="single" w:sz="8" w:space="0" w:color="0098CF" w:themeColor="accent2"/>
          <w:bottom w:val="single" w:sz="8" w:space="0" w:color="0098CF" w:themeColor="accent2"/>
          <w:right w:val="single" w:sz="8" w:space="0" w:color="0098CF" w:themeColor="accent2"/>
        </w:tcBorders>
      </w:tcPr>
    </w:tblStylePr>
    <w:tblStylePr w:type="firstCol">
      <w:rPr>
        <w:b/>
        <w:bCs/>
      </w:rPr>
    </w:tblStylePr>
    <w:tblStylePr w:type="lastCol">
      <w:rPr>
        <w:b/>
        <w:bCs/>
      </w:rPr>
    </w:tblStylePr>
    <w:tblStylePr w:type="band1Vert">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tblStylePr w:type="band1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style>
  <w:style w:type="table" w:styleId="Lichtearcering-accent6">
    <w:name w:val="Light Shading Accent 6"/>
    <w:basedOn w:val="Standaardtabe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abouterhuis"/>
    <w:next w:val="BasistekstKabouterhuis"/>
    <w:uiPriority w:val="98"/>
    <w:semiHidden/>
    <w:rsid w:val="00F33259"/>
    <w:pPr>
      <w:ind w:left="284" w:hanging="284"/>
    </w:pPr>
  </w:style>
  <w:style w:type="paragraph" w:styleId="Lijst2">
    <w:name w:val="List 2"/>
    <w:basedOn w:val="ZsysbasisKabouterhuis"/>
    <w:next w:val="BasistekstKabouterhuis"/>
    <w:uiPriority w:val="98"/>
    <w:semiHidden/>
    <w:rsid w:val="00F33259"/>
    <w:pPr>
      <w:ind w:left="568" w:hanging="284"/>
    </w:pPr>
  </w:style>
  <w:style w:type="paragraph" w:styleId="Lijst3">
    <w:name w:val="List 3"/>
    <w:basedOn w:val="ZsysbasisKabouterhuis"/>
    <w:next w:val="BasistekstKabouterhuis"/>
    <w:uiPriority w:val="98"/>
    <w:semiHidden/>
    <w:rsid w:val="00F33259"/>
    <w:pPr>
      <w:ind w:left="851" w:hanging="284"/>
    </w:pPr>
  </w:style>
  <w:style w:type="paragraph" w:styleId="Lijst4">
    <w:name w:val="List 4"/>
    <w:basedOn w:val="ZsysbasisKabouterhuis"/>
    <w:next w:val="BasistekstKabouterhuis"/>
    <w:uiPriority w:val="98"/>
    <w:semiHidden/>
    <w:rsid w:val="00F33259"/>
    <w:pPr>
      <w:ind w:left="1135" w:hanging="284"/>
    </w:pPr>
  </w:style>
  <w:style w:type="paragraph" w:styleId="Lijst5">
    <w:name w:val="List 5"/>
    <w:basedOn w:val="ZsysbasisKabouterhuis"/>
    <w:next w:val="BasistekstKabouterhuis"/>
    <w:uiPriority w:val="98"/>
    <w:semiHidden/>
    <w:rsid w:val="00F33259"/>
    <w:pPr>
      <w:ind w:left="1418" w:hanging="284"/>
    </w:pPr>
  </w:style>
  <w:style w:type="paragraph" w:styleId="Index1">
    <w:name w:val="index 1"/>
    <w:basedOn w:val="ZsysbasisKabouterhuis"/>
    <w:next w:val="BasistekstKabouterhuis"/>
    <w:uiPriority w:val="98"/>
    <w:semiHidden/>
    <w:rsid w:val="00F33259"/>
  </w:style>
  <w:style w:type="paragraph" w:styleId="Lijstopsomteken">
    <w:name w:val="List Bullet"/>
    <w:basedOn w:val="ZsysbasisKabouterhuis"/>
    <w:next w:val="BasistekstKabouterhuis"/>
    <w:uiPriority w:val="98"/>
    <w:semiHidden/>
    <w:rsid w:val="00E7078D"/>
    <w:pPr>
      <w:numPr>
        <w:numId w:val="14"/>
      </w:numPr>
      <w:ind w:left="357" w:hanging="357"/>
    </w:pPr>
  </w:style>
  <w:style w:type="paragraph" w:styleId="Lijstopsomteken2">
    <w:name w:val="List Bullet 2"/>
    <w:basedOn w:val="ZsysbasisKabouterhuis"/>
    <w:next w:val="BasistekstKabouterhuis"/>
    <w:uiPriority w:val="98"/>
    <w:semiHidden/>
    <w:rsid w:val="00E7078D"/>
    <w:pPr>
      <w:numPr>
        <w:numId w:val="15"/>
      </w:numPr>
      <w:ind w:left="641" w:hanging="357"/>
    </w:pPr>
  </w:style>
  <w:style w:type="paragraph" w:styleId="Lijstopsomteken3">
    <w:name w:val="List Bullet 3"/>
    <w:basedOn w:val="ZsysbasisKabouterhuis"/>
    <w:next w:val="BasistekstKabouterhuis"/>
    <w:uiPriority w:val="98"/>
    <w:semiHidden/>
    <w:rsid w:val="00E7078D"/>
    <w:pPr>
      <w:numPr>
        <w:numId w:val="16"/>
      </w:numPr>
      <w:ind w:left="924" w:hanging="357"/>
    </w:pPr>
  </w:style>
  <w:style w:type="paragraph" w:styleId="Lijstopsomteken4">
    <w:name w:val="List Bullet 4"/>
    <w:basedOn w:val="ZsysbasisKabouterhuis"/>
    <w:next w:val="BasistekstKabouterhuis"/>
    <w:uiPriority w:val="98"/>
    <w:semiHidden/>
    <w:rsid w:val="00E7078D"/>
    <w:pPr>
      <w:numPr>
        <w:numId w:val="17"/>
      </w:numPr>
      <w:ind w:left="1208" w:hanging="357"/>
    </w:pPr>
  </w:style>
  <w:style w:type="paragraph" w:styleId="Lijstnummering">
    <w:name w:val="List Number"/>
    <w:basedOn w:val="ZsysbasisKabouterhuis"/>
    <w:next w:val="BasistekstKabouterhuis"/>
    <w:uiPriority w:val="98"/>
    <w:semiHidden/>
    <w:rsid w:val="00705849"/>
    <w:pPr>
      <w:numPr>
        <w:numId w:val="19"/>
      </w:numPr>
      <w:ind w:left="357" w:hanging="357"/>
    </w:pPr>
  </w:style>
  <w:style w:type="paragraph" w:styleId="Lijstnummering2">
    <w:name w:val="List Number 2"/>
    <w:basedOn w:val="ZsysbasisKabouterhuis"/>
    <w:next w:val="BasistekstKabouterhuis"/>
    <w:uiPriority w:val="98"/>
    <w:semiHidden/>
    <w:rsid w:val="00705849"/>
    <w:pPr>
      <w:numPr>
        <w:numId w:val="20"/>
      </w:numPr>
      <w:ind w:left="641" w:hanging="357"/>
    </w:pPr>
  </w:style>
  <w:style w:type="paragraph" w:styleId="Lijstnummering3">
    <w:name w:val="List Number 3"/>
    <w:basedOn w:val="ZsysbasisKabouterhuis"/>
    <w:next w:val="BasistekstKabouterhuis"/>
    <w:uiPriority w:val="98"/>
    <w:semiHidden/>
    <w:rsid w:val="00705849"/>
    <w:pPr>
      <w:numPr>
        <w:numId w:val="21"/>
      </w:numPr>
      <w:ind w:left="924" w:hanging="357"/>
    </w:pPr>
  </w:style>
  <w:style w:type="paragraph" w:styleId="Lijstnummering4">
    <w:name w:val="List Number 4"/>
    <w:basedOn w:val="ZsysbasisKabouterhuis"/>
    <w:next w:val="BasistekstKabouterhuis"/>
    <w:uiPriority w:val="98"/>
    <w:semiHidden/>
    <w:rsid w:val="00705849"/>
    <w:pPr>
      <w:numPr>
        <w:numId w:val="22"/>
      </w:numPr>
      <w:ind w:left="1208" w:hanging="357"/>
    </w:pPr>
  </w:style>
  <w:style w:type="paragraph" w:styleId="Lijstnummering5">
    <w:name w:val="List Number 5"/>
    <w:basedOn w:val="ZsysbasisKabouterhuis"/>
    <w:next w:val="BasistekstKabouterhuis"/>
    <w:uiPriority w:val="98"/>
    <w:semiHidden/>
    <w:rsid w:val="00705849"/>
    <w:pPr>
      <w:numPr>
        <w:numId w:val="23"/>
      </w:numPr>
      <w:ind w:left="1491" w:hanging="357"/>
    </w:pPr>
  </w:style>
  <w:style w:type="paragraph" w:styleId="Lijstvoortzetting">
    <w:name w:val="List Continue"/>
    <w:basedOn w:val="ZsysbasisKabouterhuis"/>
    <w:next w:val="BasistekstKabouterhuis"/>
    <w:uiPriority w:val="98"/>
    <w:semiHidden/>
    <w:rsid w:val="00705849"/>
    <w:pPr>
      <w:ind w:left="284"/>
    </w:pPr>
  </w:style>
  <w:style w:type="paragraph" w:styleId="Lijstvoortzetting2">
    <w:name w:val="List Continue 2"/>
    <w:basedOn w:val="ZsysbasisKabouterhuis"/>
    <w:next w:val="BasistekstKabouterhuis"/>
    <w:uiPriority w:val="98"/>
    <w:semiHidden/>
    <w:rsid w:val="00705849"/>
    <w:pPr>
      <w:ind w:left="567"/>
    </w:pPr>
  </w:style>
  <w:style w:type="paragraph" w:styleId="Lijstvoortzetting3">
    <w:name w:val="List Continue 3"/>
    <w:basedOn w:val="ZsysbasisKabouterhuis"/>
    <w:next w:val="BasistekstKabouterhuis"/>
    <w:uiPriority w:val="98"/>
    <w:semiHidden/>
    <w:rsid w:val="00705849"/>
    <w:pPr>
      <w:ind w:left="851"/>
    </w:pPr>
  </w:style>
  <w:style w:type="paragraph" w:styleId="Lijstvoortzetting4">
    <w:name w:val="List Continue 4"/>
    <w:basedOn w:val="ZsysbasisKabouterhuis"/>
    <w:next w:val="BasistekstKabouterhuis"/>
    <w:uiPriority w:val="98"/>
    <w:semiHidden/>
    <w:rsid w:val="00705849"/>
    <w:pPr>
      <w:ind w:left="1134"/>
    </w:pPr>
  </w:style>
  <w:style w:type="paragraph" w:styleId="Lijstvoortzetting5">
    <w:name w:val="List Continue 5"/>
    <w:basedOn w:val="ZsysbasisKabouterhuis"/>
    <w:next w:val="BasistekstKabouterhuis"/>
    <w:uiPriority w:val="98"/>
    <w:semiHidden/>
    <w:rsid w:val="00705849"/>
    <w:pPr>
      <w:ind w:left="1418"/>
    </w:pPr>
  </w:style>
  <w:style w:type="character" w:styleId="Intensievebenadrukking">
    <w:name w:val="Intense Emphasis"/>
    <w:basedOn w:val="Standaardalinea-lettertype"/>
    <w:uiPriority w:val="98"/>
    <w:semiHidden/>
    <w:rsid w:val="000F4514"/>
    <w:rPr>
      <w:b/>
      <w:bCs/>
      <w:i w:val="0"/>
      <w:iCs/>
      <w:color w:val="0098CF" w:themeColor="accent2"/>
    </w:rPr>
  </w:style>
  <w:style w:type="paragraph" w:styleId="Normaalweb">
    <w:name w:val="Normal (Web)"/>
    <w:basedOn w:val="ZsysbasisKabouterhuis"/>
    <w:next w:val="BasistekstKabouterhuis"/>
    <w:uiPriority w:val="98"/>
    <w:semiHidden/>
    <w:rsid w:val="0020607F"/>
  </w:style>
  <w:style w:type="paragraph" w:styleId="Notitiekop">
    <w:name w:val="Note Heading"/>
    <w:basedOn w:val="ZsysbasisKabouterhuis"/>
    <w:next w:val="BasistekstKabouterhuis"/>
    <w:uiPriority w:val="98"/>
    <w:semiHidden/>
    <w:rsid w:val="0020607F"/>
  </w:style>
  <w:style w:type="paragraph" w:styleId="Plattetekst">
    <w:name w:val="Body Text"/>
    <w:basedOn w:val="ZsysbasisKabouterhuis"/>
    <w:next w:val="BasistekstKabouterhuis"/>
    <w:link w:val="PlattetekstChar"/>
    <w:uiPriority w:val="98"/>
    <w:semiHidden/>
    <w:rsid w:val="0020607F"/>
  </w:style>
  <w:style w:type="paragraph" w:styleId="Plattetekst2">
    <w:name w:val="Body Text 2"/>
    <w:basedOn w:val="ZsysbasisKabouterhuis"/>
    <w:next w:val="BasistekstKabouterhuis"/>
    <w:link w:val="Plattetekst2Char"/>
    <w:uiPriority w:val="98"/>
    <w:semiHidden/>
    <w:rsid w:val="00E7078D"/>
  </w:style>
  <w:style w:type="paragraph" w:styleId="Plattetekst3">
    <w:name w:val="Body Text 3"/>
    <w:basedOn w:val="ZsysbasisKabouterhuis"/>
    <w:next w:val="BasistekstKabouterhuis"/>
    <w:uiPriority w:val="98"/>
    <w:semiHidden/>
    <w:rsid w:val="0020607F"/>
  </w:style>
  <w:style w:type="paragraph" w:styleId="Platteteksteersteinspringing">
    <w:name w:val="Body Text First Indent"/>
    <w:basedOn w:val="ZsysbasisKabouterhuis"/>
    <w:next w:val="BasistekstKabouterhui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Kabouterhuis"/>
    <w:next w:val="BasistekstKabouterhui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abouterhuis"/>
    <w:next w:val="BasistekstKabouterhui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abouterhuisChar">
    <w:name w:val="Zsysbasis Kabouterhuis Char"/>
    <w:basedOn w:val="Standaardalinea-lettertype"/>
    <w:link w:val="ZsysbasisKabouterhuis"/>
    <w:semiHidden/>
    <w:rsid w:val="00066DF0"/>
    <w:rPr>
      <w:rFonts w:ascii="Calibri" w:hAnsi="Calibri" w:cs="Maiandra GD"/>
      <w:color w:val="000000" w:themeColor="text1"/>
      <w:sz w:val="22"/>
      <w:szCs w:val="18"/>
    </w:rPr>
  </w:style>
  <w:style w:type="paragraph" w:styleId="Standaardinspringing">
    <w:name w:val="Normal Indent"/>
    <w:basedOn w:val="ZsysbasisKabouterhuis"/>
    <w:next w:val="BasistekstKabouterhui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abouterhuis"/>
    <w:basedOn w:val="Standaardalinea-lettertype"/>
    <w:uiPriority w:val="4"/>
    <w:rsid w:val="00CB7600"/>
    <w:rPr>
      <w:vertAlign w:val="superscript"/>
    </w:rPr>
  </w:style>
  <w:style w:type="paragraph" w:styleId="Voetnoottekst">
    <w:name w:val="footnote text"/>
    <w:aliases w:val="Voetnoottekst Kabouterhuis"/>
    <w:basedOn w:val="ZsysbasisKabouterhui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Kabouterhuis"/>
    <w:next w:val="BasistekstKabouterhuis"/>
    <w:uiPriority w:val="98"/>
    <w:semiHidden/>
    <w:rsid w:val="0020607F"/>
  </w:style>
  <w:style w:type="paragraph" w:styleId="Tekstzonderopmaak">
    <w:name w:val="Plain Text"/>
    <w:basedOn w:val="ZsysbasisKabouterhuis"/>
    <w:next w:val="BasistekstKabouterhuis"/>
    <w:uiPriority w:val="98"/>
    <w:semiHidden/>
    <w:rsid w:val="0020607F"/>
  </w:style>
  <w:style w:type="paragraph" w:styleId="Ballontekst">
    <w:name w:val="Balloon Text"/>
    <w:basedOn w:val="ZsysbasisKabouterhuis"/>
    <w:next w:val="BasistekstKabouterhuis"/>
    <w:uiPriority w:val="98"/>
    <w:semiHidden/>
    <w:rsid w:val="0020607F"/>
  </w:style>
  <w:style w:type="paragraph" w:styleId="Bijschrift">
    <w:name w:val="caption"/>
    <w:aliases w:val="Bijschrift Kabouterhuis"/>
    <w:basedOn w:val="ZsysbasisKabouterhuis"/>
    <w:next w:val="BasistekstKabouterhuis"/>
    <w:uiPriority w:val="4"/>
    <w:qFormat/>
    <w:rsid w:val="0020607F"/>
  </w:style>
  <w:style w:type="character" w:customStyle="1" w:styleId="TekstopmerkingChar">
    <w:name w:val="Tekst opmerking Char"/>
    <w:basedOn w:val="ZsysbasisKabouterhui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Kabouterhuis"/>
    <w:next w:val="BasistekstKabouterhuis"/>
    <w:uiPriority w:val="98"/>
    <w:semiHidden/>
    <w:rsid w:val="0020607F"/>
  </w:style>
  <w:style w:type="table" w:styleId="Lichtearcering-accent5">
    <w:name w:val="Light Shading Accent 5"/>
    <w:basedOn w:val="Standaardtabe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indnoottekst">
    <w:name w:val="endnote text"/>
    <w:aliases w:val="Eindnoottekst Kabouterhuis"/>
    <w:basedOn w:val="ZsysbasisKabouterhuis"/>
    <w:next w:val="BasistekstKabouterhuis"/>
    <w:uiPriority w:val="4"/>
    <w:rsid w:val="0020607F"/>
  </w:style>
  <w:style w:type="paragraph" w:styleId="Indexkop">
    <w:name w:val="index heading"/>
    <w:basedOn w:val="ZsysbasisKabouterhuis"/>
    <w:next w:val="BasistekstKabouterhuis"/>
    <w:uiPriority w:val="98"/>
    <w:semiHidden/>
    <w:rsid w:val="0020607F"/>
  </w:style>
  <w:style w:type="paragraph" w:styleId="Kopbronvermelding">
    <w:name w:val="toa heading"/>
    <w:basedOn w:val="ZsysbasisKabouterhuis"/>
    <w:next w:val="BasistekstKabouterhuis"/>
    <w:uiPriority w:val="98"/>
    <w:semiHidden/>
    <w:rsid w:val="0020607F"/>
  </w:style>
  <w:style w:type="paragraph" w:styleId="Lijstopsomteken5">
    <w:name w:val="List Bullet 5"/>
    <w:basedOn w:val="ZsysbasisKabouterhuis"/>
    <w:next w:val="BasistekstKabouterhuis"/>
    <w:uiPriority w:val="98"/>
    <w:semiHidden/>
    <w:rsid w:val="00E7078D"/>
    <w:pPr>
      <w:numPr>
        <w:numId w:val="18"/>
      </w:numPr>
      <w:ind w:left="1491" w:hanging="357"/>
    </w:pPr>
  </w:style>
  <w:style w:type="paragraph" w:styleId="Macrotekst">
    <w:name w:val="macro"/>
    <w:basedOn w:val="ZsysbasisKabouterhuis"/>
    <w:next w:val="BasistekstKabouterhuis"/>
    <w:uiPriority w:val="98"/>
    <w:semiHidden/>
    <w:rsid w:val="0020607F"/>
  </w:style>
  <w:style w:type="paragraph" w:styleId="Tekstopmerking">
    <w:name w:val="annotation text"/>
    <w:basedOn w:val="ZsysbasisKabouterhuis"/>
    <w:next w:val="BasistekstKabouterhui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Kabouterhuis">
    <w:name w:val="Opsomming teken 1e niveau Kabouterhuis"/>
    <w:basedOn w:val="ZsysbasisKabouterhuis"/>
    <w:uiPriority w:val="4"/>
    <w:rsid w:val="00AD44F1"/>
    <w:pPr>
      <w:numPr>
        <w:numId w:val="49"/>
      </w:numPr>
    </w:pPr>
  </w:style>
  <w:style w:type="paragraph" w:customStyle="1" w:styleId="Opsommingteken2eniveauKabouterhuis">
    <w:name w:val="Opsomming teken 2e niveau Kabouterhuis"/>
    <w:basedOn w:val="ZsysbasisKabouterhuis"/>
    <w:uiPriority w:val="4"/>
    <w:rsid w:val="00AD44F1"/>
    <w:pPr>
      <w:numPr>
        <w:ilvl w:val="1"/>
        <w:numId w:val="49"/>
      </w:numPr>
    </w:pPr>
  </w:style>
  <w:style w:type="paragraph" w:customStyle="1" w:styleId="Opsommingteken3eniveauKabouterhuis">
    <w:name w:val="Opsomming teken 3e niveau Kabouterhuis"/>
    <w:basedOn w:val="ZsysbasisKabouterhuis"/>
    <w:uiPriority w:val="4"/>
    <w:rsid w:val="00AD44F1"/>
    <w:pPr>
      <w:numPr>
        <w:ilvl w:val="2"/>
        <w:numId w:val="49"/>
      </w:numPr>
    </w:pPr>
  </w:style>
  <w:style w:type="paragraph" w:customStyle="1" w:styleId="Opsommingbolletje1eniveauKabouterhuis">
    <w:name w:val="Opsomming bolletje 1e niveau Kabouterhuis"/>
    <w:basedOn w:val="ZsysbasisKabouterhuis"/>
    <w:uiPriority w:val="4"/>
    <w:qFormat/>
    <w:rsid w:val="005017F3"/>
    <w:pPr>
      <w:numPr>
        <w:numId w:val="36"/>
      </w:numPr>
    </w:pPr>
  </w:style>
  <w:style w:type="paragraph" w:customStyle="1" w:styleId="Opsommingbolletje2eniveauKabouterhuis">
    <w:name w:val="Opsomming bolletje 2e niveau Kabouterhuis"/>
    <w:basedOn w:val="ZsysbasisKabouterhuis"/>
    <w:uiPriority w:val="4"/>
    <w:qFormat/>
    <w:rsid w:val="005017F3"/>
    <w:pPr>
      <w:numPr>
        <w:ilvl w:val="1"/>
        <w:numId w:val="36"/>
      </w:numPr>
    </w:pPr>
  </w:style>
  <w:style w:type="paragraph" w:customStyle="1" w:styleId="Opsommingbolletje3eniveauKabouterhuis">
    <w:name w:val="Opsomming bolletje 3e niveau Kabouterhuis"/>
    <w:basedOn w:val="ZsysbasisKabouterhuis"/>
    <w:uiPriority w:val="4"/>
    <w:qFormat/>
    <w:rsid w:val="005017F3"/>
    <w:pPr>
      <w:numPr>
        <w:ilvl w:val="2"/>
        <w:numId w:val="36"/>
      </w:numPr>
    </w:pPr>
  </w:style>
  <w:style w:type="numbering" w:customStyle="1" w:styleId="OpsommingbolletjeKabouterhuis">
    <w:name w:val="Opsomming bolletje Kabouterhuis"/>
    <w:uiPriority w:val="4"/>
    <w:semiHidden/>
    <w:rsid w:val="005017F3"/>
    <w:pPr>
      <w:numPr>
        <w:numId w:val="1"/>
      </w:numPr>
    </w:pPr>
  </w:style>
  <w:style w:type="paragraph" w:customStyle="1" w:styleId="Opsommingkleineletter1eniveauKabouterhuis">
    <w:name w:val="Opsomming kleine letter 1e niveau Kabouterhuis"/>
    <w:basedOn w:val="ZsysbasisKabouterhuis"/>
    <w:uiPriority w:val="4"/>
    <w:qFormat/>
    <w:rsid w:val="00B01DA1"/>
    <w:pPr>
      <w:numPr>
        <w:numId w:val="24"/>
      </w:numPr>
    </w:pPr>
  </w:style>
  <w:style w:type="paragraph" w:customStyle="1" w:styleId="Opsommingkleineletter2eniveauKabouterhuis">
    <w:name w:val="Opsomming kleine letter 2e niveau Kabouterhuis"/>
    <w:basedOn w:val="ZsysbasisKabouterhuis"/>
    <w:uiPriority w:val="4"/>
    <w:qFormat/>
    <w:rsid w:val="00B01DA1"/>
    <w:pPr>
      <w:numPr>
        <w:ilvl w:val="1"/>
        <w:numId w:val="24"/>
      </w:numPr>
    </w:pPr>
  </w:style>
  <w:style w:type="paragraph" w:customStyle="1" w:styleId="Opsommingkleineletter3eniveauKabouterhuis">
    <w:name w:val="Opsomming kleine letter 3e niveau Kabouterhuis"/>
    <w:basedOn w:val="ZsysbasisKabouterhuis"/>
    <w:uiPriority w:val="4"/>
    <w:qFormat/>
    <w:rsid w:val="00B01DA1"/>
    <w:pPr>
      <w:numPr>
        <w:ilvl w:val="2"/>
        <w:numId w:val="24"/>
      </w:numPr>
    </w:pPr>
  </w:style>
  <w:style w:type="numbering" w:customStyle="1" w:styleId="OpsommingkleineletterKabouterhuis">
    <w:name w:val="Opsomming kleine letter Kabouterhuis"/>
    <w:uiPriority w:val="4"/>
    <w:semiHidden/>
    <w:rsid w:val="00B01DA1"/>
    <w:pPr>
      <w:numPr>
        <w:numId w:val="8"/>
      </w:numPr>
    </w:pPr>
  </w:style>
  <w:style w:type="paragraph" w:customStyle="1" w:styleId="Opsommingnummer1eniveauKabouterhuis">
    <w:name w:val="Opsomming nummer 1e niveau Kabouterhuis"/>
    <w:basedOn w:val="ZsysbasisKabouterhuis"/>
    <w:uiPriority w:val="4"/>
    <w:qFormat/>
    <w:rsid w:val="00B01DA1"/>
    <w:pPr>
      <w:numPr>
        <w:numId w:val="25"/>
      </w:numPr>
    </w:pPr>
  </w:style>
  <w:style w:type="paragraph" w:customStyle="1" w:styleId="Opsommingnummer2eniveauKabouterhuis">
    <w:name w:val="Opsomming nummer 2e niveau Kabouterhuis"/>
    <w:basedOn w:val="ZsysbasisKabouterhuis"/>
    <w:uiPriority w:val="4"/>
    <w:qFormat/>
    <w:rsid w:val="00B01DA1"/>
    <w:pPr>
      <w:numPr>
        <w:ilvl w:val="1"/>
        <w:numId w:val="25"/>
      </w:numPr>
    </w:pPr>
  </w:style>
  <w:style w:type="paragraph" w:customStyle="1" w:styleId="Opsommingnummer3eniveauKabouterhuis">
    <w:name w:val="Opsomming nummer 3e niveau Kabouterhuis"/>
    <w:basedOn w:val="ZsysbasisKabouterhuis"/>
    <w:uiPriority w:val="4"/>
    <w:qFormat/>
    <w:rsid w:val="00B01DA1"/>
    <w:pPr>
      <w:numPr>
        <w:ilvl w:val="2"/>
        <w:numId w:val="25"/>
      </w:numPr>
    </w:pPr>
  </w:style>
  <w:style w:type="numbering" w:customStyle="1" w:styleId="OpsommingnummerKabouterhuis">
    <w:name w:val="Opsomming nummer Kabouterhuis"/>
    <w:uiPriority w:val="4"/>
    <w:semiHidden/>
    <w:rsid w:val="00B01DA1"/>
    <w:pPr>
      <w:numPr>
        <w:numId w:val="2"/>
      </w:numPr>
    </w:pPr>
  </w:style>
  <w:style w:type="paragraph" w:customStyle="1" w:styleId="Opsommingopenrondje1eniveauKabouterhuis">
    <w:name w:val="Opsomming open rondje 1e niveau Kabouterhuis"/>
    <w:basedOn w:val="ZsysbasisKabouterhuis"/>
    <w:uiPriority w:val="4"/>
    <w:rsid w:val="00957CCB"/>
    <w:pPr>
      <w:numPr>
        <w:numId w:val="41"/>
      </w:numPr>
    </w:pPr>
  </w:style>
  <w:style w:type="paragraph" w:customStyle="1" w:styleId="Opsommingopenrondje2eniveauKabouterhuis">
    <w:name w:val="Opsomming open rondje 2e niveau Kabouterhuis"/>
    <w:basedOn w:val="ZsysbasisKabouterhuis"/>
    <w:uiPriority w:val="4"/>
    <w:rsid w:val="00957CCB"/>
    <w:pPr>
      <w:numPr>
        <w:ilvl w:val="1"/>
        <w:numId w:val="41"/>
      </w:numPr>
    </w:pPr>
  </w:style>
  <w:style w:type="paragraph" w:customStyle="1" w:styleId="Opsommingopenrondje3eniveauKabouterhuis">
    <w:name w:val="Opsomming open rondje 3e niveau Kabouterhuis"/>
    <w:basedOn w:val="ZsysbasisKabouterhuis"/>
    <w:uiPriority w:val="4"/>
    <w:rsid w:val="00957CCB"/>
    <w:pPr>
      <w:numPr>
        <w:ilvl w:val="2"/>
        <w:numId w:val="41"/>
      </w:numPr>
    </w:pPr>
  </w:style>
  <w:style w:type="numbering" w:customStyle="1" w:styleId="OpsommingopenrondjeKabouterhuis">
    <w:name w:val="Opsomming open rondje Kabouterhuis"/>
    <w:uiPriority w:val="4"/>
    <w:semiHidden/>
    <w:rsid w:val="00957CCB"/>
    <w:pPr>
      <w:numPr>
        <w:numId w:val="3"/>
      </w:numPr>
    </w:pPr>
  </w:style>
  <w:style w:type="paragraph" w:customStyle="1" w:styleId="Opsommingstreepje1eniveauKabouterhuis">
    <w:name w:val="Opsomming streepje 1e niveau Kabouterhuis"/>
    <w:basedOn w:val="ZsysbasisKabouterhuis"/>
    <w:uiPriority w:val="4"/>
    <w:qFormat/>
    <w:rsid w:val="00B01DA1"/>
    <w:pPr>
      <w:numPr>
        <w:numId w:val="42"/>
      </w:numPr>
    </w:pPr>
  </w:style>
  <w:style w:type="paragraph" w:customStyle="1" w:styleId="Opsommingstreepje2eniveauKabouterhuis">
    <w:name w:val="Opsomming streepje 2e niveau Kabouterhuis"/>
    <w:basedOn w:val="ZsysbasisKabouterhuis"/>
    <w:uiPriority w:val="4"/>
    <w:qFormat/>
    <w:rsid w:val="00B01DA1"/>
    <w:pPr>
      <w:numPr>
        <w:ilvl w:val="1"/>
        <w:numId w:val="42"/>
      </w:numPr>
    </w:pPr>
  </w:style>
  <w:style w:type="paragraph" w:customStyle="1" w:styleId="Opsommingstreepje3eniveauKabouterhuis">
    <w:name w:val="Opsomming streepje 3e niveau Kabouterhuis"/>
    <w:basedOn w:val="ZsysbasisKabouterhuis"/>
    <w:uiPriority w:val="4"/>
    <w:qFormat/>
    <w:rsid w:val="00B01DA1"/>
    <w:pPr>
      <w:numPr>
        <w:ilvl w:val="2"/>
        <w:numId w:val="42"/>
      </w:numPr>
    </w:pPr>
  </w:style>
  <w:style w:type="numbering" w:customStyle="1" w:styleId="OpsommingstreepjeKabouterhuis">
    <w:name w:val="Opsomming streepje Kabouterhui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chtearcering-accent3">
    <w:name w:val="Light Shading Accent 3"/>
    <w:basedOn w:val="Standaardtabe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chtearcering-accent2">
    <w:name w:val="Light Shading Accent 2"/>
    <w:basedOn w:val="Standaardtabel"/>
    <w:uiPriority w:val="60"/>
    <w:rsid w:val="00E07762"/>
    <w:pPr>
      <w:spacing w:line="240" w:lineRule="auto"/>
    </w:pPr>
    <w:rPr>
      <w:color w:val="00719B" w:themeColor="accent2" w:themeShade="BF"/>
    </w:rPr>
    <w:tblPr>
      <w:tblStyleRowBandSize w:val="1"/>
      <w:tblStyleColBandSize w:val="1"/>
      <w:tblBorders>
        <w:top w:val="single" w:sz="8" w:space="0" w:color="0098CF" w:themeColor="accent2"/>
        <w:bottom w:val="single" w:sz="8" w:space="0" w:color="0098CF" w:themeColor="accent2"/>
      </w:tblBorders>
    </w:tblPr>
    <w:tblStylePr w:type="firstRow">
      <w:pPr>
        <w:spacing w:before="0" w:after="0" w:line="240" w:lineRule="auto"/>
      </w:pPr>
      <w:rPr>
        <w:b/>
        <w:bCs/>
      </w:rPr>
      <w:tblPr/>
      <w:tcPr>
        <w:tcBorders>
          <w:top w:val="single" w:sz="8" w:space="0" w:color="0098CF" w:themeColor="accent2"/>
          <w:left w:val="nil"/>
          <w:bottom w:val="single" w:sz="8" w:space="0" w:color="0098CF" w:themeColor="accent2"/>
          <w:right w:val="nil"/>
          <w:insideH w:val="nil"/>
          <w:insideV w:val="nil"/>
        </w:tcBorders>
      </w:tcPr>
    </w:tblStylePr>
    <w:tblStylePr w:type="lastRow">
      <w:pPr>
        <w:spacing w:before="0" w:after="0" w:line="240" w:lineRule="auto"/>
      </w:pPr>
      <w:rPr>
        <w:b/>
        <w:bCs/>
      </w:rPr>
      <w:tblPr/>
      <w:tcPr>
        <w:tcBorders>
          <w:top w:val="single" w:sz="8" w:space="0" w:color="0098CF" w:themeColor="accent2"/>
          <w:left w:val="nil"/>
          <w:bottom w:val="single" w:sz="8" w:space="0" w:color="0098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BFF" w:themeFill="accent2" w:themeFillTint="3F"/>
      </w:tcPr>
    </w:tblStylePr>
    <w:tblStylePr w:type="band1Horz">
      <w:tblPr/>
      <w:tcPr>
        <w:tcBorders>
          <w:left w:val="nil"/>
          <w:right w:val="nil"/>
          <w:insideH w:val="nil"/>
          <w:insideV w:val="nil"/>
        </w:tcBorders>
        <w:shd w:val="clear" w:color="auto" w:fill="B4EB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insideH w:val="single" w:sz="8" w:space="0" w:color="0098CF" w:themeColor="accent2"/>
        <w:insideV w:val="single" w:sz="8" w:space="0" w:color="0098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F" w:themeColor="accent2"/>
          <w:left w:val="single" w:sz="8" w:space="0" w:color="0098CF" w:themeColor="accent2"/>
          <w:bottom w:val="single" w:sz="18" w:space="0" w:color="0098CF" w:themeColor="accent2"/>
          <w:right w:val="single" w:sz="8" w:space="0" w:color="0098CF" w:themeColor="accent2"/>
          <w:insideH w:val="nil"/>
          <w:insideV w:val="single" w:sz="8" w:space="0" w:color="0098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F" w:themeColor="accent2"/>
          <w:left w:val="single" w:sz="8" w:space="0" w:color="0098CF" w:themeColor="accent2"/>
          <w:bottom w:val="single" w:sz="8" w:space="0" w:color="0098CF" w:themeColor="accent2"/>
          <w:right w:val="single" w:sz="8" w:space="0" w:color="0098CF" w:themeColor="accent2"/>
          <w:insideH w:val="nil"/>
          <w:insideV w:val="single" w:sz="8" w:space="0" w:color="0098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tcPr>
    </w:tblStylePr>
    <w:tblStylePr w:type="band1Vert">
      <w:tblPr/>
      <w:tcPr>
        <w:tcBorders>
          <w:top w:val="single" w:sz="8" w:space="0" w:color="0098CF" w:themeColor="accent2"/>
          <w:left w:val="single" w:sz="8" w:space="0" w:color="0098CF" w:themeColor="accent2"/>
          <w:bottom w:val="single" w:sz="8" w:space="0" w:color="0098CF" w:themeColor="accent2"/>
          <w:right w:val="single" w:sz="8" w:space="0" w:color="0098CF" w:themeColor="accent2"/>
        </w:tcBorders>
        <w:shd w:val="clear" w:color="auto" w:fill="B4EBFF" w:themeFill="accent2" w:themeFillTint="3F"/>
      </w:tcPr>
    </w:tblStylePr>
    <w:tblStylePr w:type="band1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insideV w:val="single" w:sz="8" w:space="0" w:color="0098CF" w:themeColor="accent2"/>
        </w:tcBorders>
        <w:shd w:val="clear" w:color="auto" w:fill="B4EBFF" w:themeFill="accent2" w:themeFillTint="3F"/>
      </w:tcPr>
    </w:tblStylePr>
    <w:tblStylePr w:type="band2Horz">
      <w:tblPr/>
      <w:tcPr>
        <w:tcBorders>
          <w:top w:val="single" w:sz="8" w:space="0" w:color="0098CF" w:themeColor="accent2"/>
          <w:left w:val="single" w:sz="8" w:space="0" w:color="0098CF" w:themeColor="accent2"/>
          <w:bottom w:val="single" w:sz="8" w:space="0" w:color="0098CF" w:themeColor="accent2"/>
          <w:right w:val="single" w:sz="8" w:space="0" w:color="0098CF" w:themeColor="accent2"/>
          <w:insideV w:val="single" w:sz="8" w:space="0" w:color="0098CF"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9A5" w:themeFill="accent2" w:themeFillShade="CC"/>
      </w:tcPr>
    </w:tblStylePr>
    <w:tblStylePr w:type="lastRow">
      <w:rPr>
        <w:b/>
        <w:bCs/>
        <w:color w:val="0079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BFF" w:themeFill="accent2" w:themeFillTint="3F"/>
      </w:tcPr>
    </w:tblStylePr>
    <w:tblStylePr w:type="band1Horz">
      <w:tblPr/>
      <w:tcPr>
        <w:shd w:val="clear" w:color="auto" w:fill="C2EE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DECEA" w:themeFill="accent1" w:themeFillTint="19"/>
    </w:tcPr>
    <w:tblStylePr w:type="firstRow">
      <w:rPr>
        <w:b/>
        <w:bCs/>
        <w:color w:val="FFFFFF" w:themeColor="background1"/>
      </w:rPr>
      <w:tblPr/>
      <w:tcPr>
        <w:tcBorders>
          <w:bottom w:val="single" w:sz="12" w:space="0" w:color="FFFFFF" w:themeColor="background1"/>
        </w:tcBorders>
        <w:shd w:val="clear" w:color="auto" w:fill="0079A5" w:themeFill="accent2" w:themeFillShade="CC"/>
      </w:tcPr>
    </w:tblStylePr>
    <w:tblStylePr w:type="lastRow">
      <w:rPr>
        <w:b/>
        <w:bCs/>
        <w:color w:val="0079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B" w:themeFill="accent1" w:themeFillTint="3F"/>
      </w:tcPr>
    </w:tblStylePr>
    <w:tblStylePr w:type="band1Horz">
      <w:tblPr/>
      <w:tcPr>
        <w:shd w:val="clear" w:color="auto" w:fill="FBD8D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98CF" w:themeColor="accent2"/>
        <w:left w:val="single" w:sz="4" w:space="0" w:color="0098CF" w:themeColor="accent2"/>
        <w:bottom w:val="single" w:sz="4" w:space="0" w:color="0098CF" w:themeColor="accent2"/>
        <w:right w:val="single" w:sz="4" w:space="0" w:color="0098CF"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7C" w:themeFill="accent2" w:themeFillShade="99"/>
      </w:tcPr>
    </w:tblStylePr>
    <w:tblStylePr w:type="firstCol">
      <w:rPr>
        <w:color w:val="FFFFFF" w:themeColor="background1"/>
      </w:rPr>
      <w:tblPr/>
      <w:tcPr>
        <w:tcBorders>
          <w:top w:val="nil"/>
          <w:left w:val="nil"/>
          <w:bottom w:val="nil"/>
          <w:right w:val="nil"/>
          <w:insideH w:val="single" w:sz="4" w:space="0" w:color="005A7C" w:themeColor="accent2" w:themeShade="99"/>
          <w:insideV w:val="nil"/>
        </w:tcBorders>
        <w:shd w:val="clear" w:color="auto" w:fill="005A7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7C" w:themeFill="accent2" w:themeFillShade="99"/>
      </w:tcPr>
    </w:tblStylePr>
    <w:tblStylePr w:type="band1Vert">
      <w:tblPr/>
      <w:tcPr>
        <w:shd w:val="clear" w:color="auto" w:fill="85DEFF" w:themeFill="accent2" w:themeFillTint="66"/>
      </w:tcPr>
    </w:tblStylePr>
    <w:tblStylePr w:type="band1Horz">
      <w:tblPr/>
      <w:tcPr>
        <w:shd w:val="clear" w:color="auto" w:fill="68D6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98CF" w:themeColor="accent2"/>
        <w:left w:val="single" w:sz="4" w:space="0" w:color="EF4130" w:themeColor="accent1"/>
        <w:bottom w:val="single" w:sz="4" w:space="0" w:color="EF4130" w:themeColor="accent1"/>
        <w:right w:val="single" w:sz="4" w:space="0" w:color="EF4130" w:themeColor="accent1"/>
        <w:insideH w:val="single" w:sz="4" w:space="0" w:color="FFFFFF" w:themeColor="background1"/>
        <w:insideV w:val="single" w:sz="4" w:space="0" w:color="FFFFFF" w:themeColor="background1"/>
      </w:tblBorders>
    </w:tblPr>
    <w:tcPr>
      <w:shd w:val="clear" w:color="auto" w:fill="FDECEA" w:themeFill="accent1" w:themeFillTint="19"/>
    </w:tcPr>
    <w:tblStylePr w:type="firstRow">
      <w:rPr>
        <w:b/>
        <w:bCs/>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90C" w:themeFill="accent1" w:themeFillShade="99"/>
      </w:tcPr>
    </w:tblStylePr>
    <w:tblStylePr w:type="firstCol">
      <w:rPr>
        <w:color w:val="FFFFFF" w:themeColor="background1"/>
      </w:rPr>
      <w:tblPr/>
      <w:tcPr>
        <w:tcBorders>
          <w:top w:val="nil"/>
          <w:left w:val="nil"/>
          <w:bottom w:val="nil"/>
          <w:right w:val="nil"/>
          <w:insideH w:val="single" w:sz="4" w:space="0" w:color="9F190C" w:themeColor="accent1" w:themeShade="99"/>
          <w:insideV w:val="nil"/>
        </w:tcBorders>
        <w:shd w:val="clear" w:color="auto" w:fill="9F19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90C" w:themeFill="accent1" w:themeFillShade="99"/>
      </w:tcPr>
    </w:tblStylePr>
    <w:tblStylePr w:type="band1Vert">
      <w:tblPr/>
      <w:tcPr>
        <w:shd w:val="clear" w:color="auto" w:fill="F8B2AC" w:themeFill="accent1" w:themeFillTint="66"/>
      </w:tcPr>
    </w:tblStylePr>
    <w:tblStylePr w:type="band1Horz">
      <w:tblPr/>
      <w:tcPr>
        <w:shd w:val="clear" w:color="auto" w:fill="F79F9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EFF" w:themeFill="accent2" w:themeFillTint="66"/>
      </w:tcPr>
    </w:tblStylePr>
    <w:tblStylePr w:type="lastRow">
      <w:rPr>
        <w:b/>
        <w:bCs/>
        <w:color w:val="000000" w:themeColor="text1"/>
      </w:rPr>
      <w:tblPr/>
      <w:tcPr>
        <w:shd w:val="clear" w:color="auto" w:fill="85DEFF" w:themeFill="accent2" w:themeFillTint="66"/>
      </w:tcPr>
    </w:tblStylePr>
    <w:tblStylePr w:type="firstCol">
      <w:rPr>
        <w:color w:val="FFFFFF" w:themeColor="background1"/>
      </w:rPr>
      <w:tblPr/>
      <w:tcPr>
        <w:shd w:val="clear" w:color="auto" w:fill="00719B" w:themeFill="accent2" w:themeFillShade="BF"/>
      </w:tcPr>
    </w:tblStylePr>
    <w:tblStylePr w:type="lastCol">
      <w:rPr>
        <w:color w:val="FFFFFF" w:themeColor="background1"/>
      </w:rPr>
      <w:tblPr/>
      <w:tcPr>
        <w:shd w:val="clear" w:color="auto" w:fill="00719B" w:themeFill="accent2" w:themeFillShade="BF"/>
      </w:tcPr>
    </w:tblStylePr>
    <w:tblStylePr w:type="band1Vert">
      <w:tblPr/>
      <w:tcPr>
        <w:shd w:val="clear" w:color="auto" w:fill="68D6FF" w:themeFill="accent2" w:themeFillTint="7F"/>
      </w:tcPr>
    </w:tblStylePr>
    <w:tblStylePr w:type="band1Horz">
      <w:tblPr/>
      <w:tcPr>
        <w:shd w:val="clear" w:color="auto" w:fill="68D6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8D5" w:themeFill="accent1" w:themeFillTint="33"/>
    </w:tcPr>
    <w:tblStylePr w:type="firstRow">
      <w:rPr>
        <w:b/>
        <w:bCs/>
      </w:rPr>
      <w:tblPr/>
      <w:tcPr>
        <w:shd w:val="clear" w:color="auto" w:fill="F8B2AC" w:themeFill="accent1" w:themeFillTint="66"/>
      </w:tcPr>
    </w:tblStylePr>
    <w:tblStylePr w:type="lastRow">
      <w:rPr>
        <w:b/>
        <w:bCs/>
        <w:color w:val="000000" w:themeColor="text1"/>
      </w:rPr>
      <w:tblPr/>
      <w:tcPr>
        <w:shd w:val="clear" w:color="auto" w:fill="F8B2AC" w:themeFill="accent1" w:themeFillTint="66"/>
      </w:tcPr>
    </w:tblStylePr>
    <w:tblStylePr w:type="firstCol">
      <w:rPr>
        <w:color w:val="FFFFFF" w:themeColor="background1"/>
      </w:rPr>
      <w:tblPr/>
      <w:tcPr>
        <w:shd w:val="clear" w:color="auto" w:fill="C71F0F" w:themeFill="accent1" w:themeFillShade="BF"/>
      </w:tcPr>
    </w:tblStylePr>
    <w:tblStylePr w:type="lastCol">
      <w:rPr>
        <w:color w:val="FFFFFF" w:themeColor="background1"/>
      </w:rPr>
      <w:tblPr/>
      <w:tcPr>
        <w:shd w:val="clear" w:color="auto" w:fill="C71F0F" w:themeFill="accent1" w:themeFillShade="BF"/>
      </w:tcPr>
    </w:tblStylePr>
    <w:tblStylePr w:type="band1Vert">
      <w:tblPr/>
      <w:tcPr>
        <w:shd w:val="clear" w:color="auto" w:fill="F79F97" w:themeFill="accent1" w:themeFillTint="7F"/>
      </w:tcPr>
    </w:tblStylePr>
    <w:tblStylePr w:type="band1Horz">
      <w:tblPr/>
      <w:tcPr>
        <w:shd w:val="clear" w:color="auto" w:fill="F79F9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tblBorders>
    </w:tblPr>
    <w:tblStylePr w:type="firstRow">
      <w:rPr>
        <w:sz w:val="24"/>
        <w:szCs w:val="24"/>
      </w:rPr>
      <w:tblPr/>
      <w:tcPr>
        <w:tcBorders>
          <w:top w:val="nil"/>
          <w:left w:val="nil"/>
          <w:bottom w:val="single" w:sz="24" w:space="0" w:color="0098CF" w:themeColor="accent2"/>
          <w:right w:val="nil"/>
          <w:insideH w:val="nil"/>
          <w:insideV w:val="nil"/>
        </w:tcBorders>
        <w:shd w:val="clear" w:color="auto" w:fill="FFFFFF" w:themeFill="background1"/>
      </w:tcPr>
    </w:tblStylePr>
    <w:tblStylePr w:type="lastRow">
      <w:tblPr/>
      <w:tcPr>
        <w:tcBorders>
          <w:top w:val="single" w:sz="8" w:space="0" w:color="0098C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CF" w:themeColor="accent2"/>
          <w:insideH w:val="nil"/>
          <w:insideV w:val="nil"/>
        </w:tcBorders>
        <w:shd w:val="clear" w:color="auto" w:fill="FFFFFF" w:themeFill="background1"/>
      </w:tcPr>
    </w:tblStylePr>
    <w:tblStylePr w:type="lastCol">
      <w:tblPr/>
      <w:tcPr>
        <w:tcBorders>
          <w:top w:val="nil"/>
          <w:left w:val="single" w:sz="8" w:space="0" w:color="0098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BFF" w:themeFill="accent2" w:themeFillTint="3F"/>
      </w:tcPr>
    </w:tblStylePr>
    <w:tblStylePr w:type="band1Horz">
      <w:tblPr/>
      <w:tcPr>
        <w:tcBorders>
          <w:top w:val="nil"/>
          <w:bottom w:val="nil"/>
          <w:insideH w:val="nil"/>
          <w:insideV w:val="nil"/>
        </w:tcBorders>
        <w:shd w:val="clear" w:color="auto" w:fill="B4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4130" w:themeColor="accent1"/>
        <w:left w:val="single" w:sz="8" w:space="0" w:color="EF4130" w:themeColor="accent1"/>
        <w:bottom w:val="single" w:sz="8" w:space="0" w:color="EF4130" w:themeColor="accent1"/>
        <w:right w:val="single" w:sz="8" w:space="0" w:color="EF4130" w:themeColor="accent1"/>
      </w:tblBorders>
    </w:tblPr>
    <w:tblStylePr w:type="firstRow">
      <w:rPr>
        <w:sz w:val="24"/>
        <w:szCs w:val="24"/>
      </w:rPr>
      <w:tblPr/>
      <w:tcPr>
        <w:tcBorders>
          <w:top w:val="nil"/>
          <w:left w:val="nil"/>
          <w:bottom w:val="single" w:sz="24" w:space="0" w:color="EF4130" w:themeColor="accent1"/>
          <w:right w:val="nil"/>
          <w:insideH w:val="nil"/>
          <w:insideV w:val="nil"/>
        </w:tcBorders>
        <w:shd w:val="clear" w:color="auto" w:fill="FFFFFF" w:themeFill="background1"/>
      </w:tcPr>
    </w:tblStylePr>
    <w:tblStylePr w:type="lastRow">
      <w:tblPr/>
      <w:tcPr>
        <w:tcBorders>
          <w:top w:val="single" w:sz="8" w:space="0" w:color="EF4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4130" w:themeColor="accent1"/>
          <w:insideH w:val="nil"/>
          <w:insideV w:val="nil"/>
        </w:tcBorders>
        <w:shd w:val="clear" w:color="auto" w:fill="FFFFFF" w:themeFill="background1"/>
      </w:tcPr>
    </w:tblStylePr>
    <w:tblStylePr w:type="lastCol">
      <w:tblPr/>
      <w:tcPr>
        <w:tcBorders>
          <w:top w:val="nil"/>
          <w:left w:val="single" w:sz="8" w:space="0" w:color="EF4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B" w:themeFill="accent1" w:themeFillTint="3F"/>
      </w:tcPr>
    </w:tblStylePr>
    <w:tblStylePr w:type="band1Horz">
      <w:tblPr/>
      <w:tcPr>
        <w:tcBorders>
          <w:top w:val="nil"/>
          <w:bottom w:val="nil"/>
          <w:insideH w:val="nil"/>
          <w:insideV w:val="nil"/>
        </w:tcBorders>
        <w:shd w:val="clear" w:color="auto" w:fill="FBCF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98CF" w:themeColor="accent2"/>
        <w:bottom w:val="single" w:sz="8" w:space="0" w:color="0098CF" w:themeColor="accent2"/>
      </w:tblBorders>
    </w:tblPr>
    <w:tblStylePr w:type="firstRow">
      <w:rPr>
        <w:rFonts w:asciiTheme="majorHAnsi" w:eastAsiaTheme="majorEastAsia" w:hAnsiTheme="majorHAnsi" w:cstheme="majorBidi"/>
      </w:rPr>
      <w:tblPr/>
      <w:tcPr>
        <w:tcBorders>
          <w:top w:val="nil"/>
          <w:bottom w:val="single" w:sz="8" w:space="0" w:color="0098CF" w:themeColor="accent2"/>
        </w:tcBorders>
      </w:tcPr>
    </w:tblStylePr>
    <w:tblStylePr w:type="lastRow">
      <w:rPr>
        <w:b/>
        <w:bCs/>
        <w:color w:val="000000" w:themeColor="text2"/>
      </w:rPr>
      <w:tblPr/>
      <w:tcPr>
        <w:tcBorders>
          <w:top w:val="single" w:sz="8" w:space="0" w:color="0098CF" w:themeColor="accent2"/>
          <w:bottom w:val="single" w:sz="8" w:space="0" w:color="0098CF" w:themeColor="accent2"/>
        </w:tcBorders>
      </w:tcPr>
    </w:tblStylePr>
    <w:tblStylePr w:type="firstCol">
      <w:rPr>
        <w:b/>
        <w:bCs/>
      </w:rPr>
    </w:tblStylePr>
    <w:tblStylePr w:type="lastCol">
      <w:rPr>
        <w:b/>
        <w:bCs/>
      </w:rPr>
      <w:tblPr/>
      <w:tcPr>
        <w:tcBorders>
          <w:top w:val="single" w:sz="8" w:space="0" w:color="0098CF" w:themeColor="accent2"/>
          <w:bottom w:val="single" w:sz="8" w:space="0" w:color="0098CF" w:themeColor="accent2"/>
        </w:tcBorders>
      </w:tcPr>
    </w:tblStylePr>
    <w:tblStylePr w:type="band1Vert">
      <w:tblPr/>
      <w:tcPr>
        <w:shd w:val="clear" w:color="auto" w:fill="B4EBFF" w:themeFill="accent2" w:themeFillTint="3F"/>
      </w:tcPr>
    </w:tblStylePr>
    <w:tblStylePr w:type="band1Horz">
      <w:tblPr/>
      <w:tcPr>
        <w:shd w:val="clear" w:color="auto" w:fill="B4EB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CF" w:themeFill="accent2"/>
      </w:tcPr>
    </w:tblStylePr>
    <w:tblStylePr w:type="lastCol">
      <w:rPr>
        <w:b/>
        <w:bCs/>
        <w:color w:val="FFFFFF" w:themeColor="background1"/>
      </w:rPr>
      <w:tblPr/>
      <w:tcPr>
        <w:tcBorders>
          <w:left w:val="nil"/>
          <w:right w:val="nil"/>
          <w:insideH w:val="nil"/>
          <w:insideV w:val="nil"/>
        </w:tcBorders>
        <w:shd w:val="clear" w:color="auto" w:fill="0098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single" w:sz="8" w:space="0" w:color="1CC2FF" w:themeColor="accent2" w:themeTint="BF"/>
      </w:tblBorders>
    </w:tblPr>
    <w:tblStylePr w:type="firstRow">
      <w:pPr>
        <w:spacing w:before="0" w:after="0" w:line="240" w:lineRule="auto"/>
      </w:pPr>
      <w:rPr>
        <w:b/>
        <w:bCs/>
        <w:color w:val="FFFFFF" w:themeColor="background1"/>
      </w:rPr>
      <w:tblPr/>
      <w:tcPr>
        <w:tc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nil"/>
          <w:insideV w:val="nil"/>
        </w:tcBorders>
        <w:shd w:val="clear" w:color="auto" w:fill="0098CF" w:themeFill="accent2"/>
      </w:tcPr>
    </w:tblStylePr>
    <w:tblStylePr w:type="lastRow">
      <w:pPr>
        <w:spacing w:before="0" w:after="0" w:line="240" w:lineRule="auto"/>
      </w:pPr>
      <w:rPr>
        <w:b/>
        <w:bCs/>
      </w:rPr>
      <w:tblPr/>
      <w:tcPr>
        <w:tcBorders>
          <w:top w:val="double" w:sz="6"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BFF" w:themeFill="accent2" w:themeFillTint="3F"/>
      </w:tcPr>
    </w:tblStylePr>
    <w:tblStylePr w:type="band1Horz">
      <w:tblPr/>
      <w:tcPr>
        <w:tcBorders>
          <w:insideH w:val="nil"/>
          <w:insideV w:val="nil"/>
        </w:tcBorders>
        <w:shd w:val="clear" w:color="auto" w:fill="B4EB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6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1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1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1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1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F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F9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8CF" w:themeColor="accent2"/>
        <w:left w:val="single" w:sz="8" w:space="0" w:color="0098CF" w:themeColor="accent2"/>
        <w:bottom w:val="single" w:sz="8" w:space="0" w:color="0098CF" w:themeColor="accent2"/>
        <w:right w:val="single" w:sz="8" w:space="0" w:color="0098CF" w:themeColor="accent2"/>
        <w:insideH w:val="single" w:sz="8" w:space="0" w:color="0098CF" w:themeColor="accent2"/>
        <w:insideV w:val="single" w:sz="8" w:space="0" w:color="0098CF" w:themeColor="accent2"/>
      </w:tblBorders>
    </w:tblPr>
    <w:tcPr>
      <w:shd w:val="clear" w:color="auto" w:fill="B4EBFF" w:themeFill="accent2" w:themeFillTint="3F"/>
    </w:tcPr>
    <w:tblStylePr w:type="firstRow">
      <w:rPr>
        <w:b/>
        <w:bCs/>
        <w:color w:val="000000" w:themeColor="text1"/>
      </w:rPr>
      <w:tblPr/>
      <w:tcPr>
        <w:shd w:val="clear" w:color="auto" w:fill="E1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8D6FF" w:themeFill="accent2" w:themeFillTint="7F"/>
      </w:tcPr>
    </w:tblStylePr>
    <w:tblStylePr w:type="band1Horz">
      <w:tblPr/>
      <w:tcPr>
        <w:tcBorders>
          <w:insideH w:val="single" w:sz="6" w:space="0" w:color="0098CF" w:themeColor="accent2"/>
          <w:insideV w:val="single" w:sz="6" w:space="0" w:color="0098CF" w:themeColor="accent2"/>
        </w:tcBorders>
        <w:shd w:val="clear" w:color="auto" w:fill="68D6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4130" w:themeColor="accent1"/>
        <w:left w:val="single" w:sz="8" w:space="0" w:color="EF4130" w:themeColor="accent1"/>
        <w:bottom w:val="single" w:sz="8" w:space="0" w:color="EF4130" w:themeColor="accent1"/>
        <w:right w:val="single" w:sz="8" w:space="0" w:color="EF4130" w:themeColor="accent1"/>
        <w:insideH w:val="single" w:sz="8" w:space="0" w:color="EF4130" w:themeColor="accent1"/>
        <w:insideV w:val="single" w:sz="8" w:space="0" w:color="EF4130" w:themeColor="accent1"/>
      </w:tblBorders>
    </w:tblPr>
    <w:tcPr>
      <w:shd w:val="clear" w:color="auto" w:fill="FBCFCB" w:themeFill="accent1" w:themeFillTint="3F"/>
    </w:tcPr>
    <w:tblStylePr w:type="firstRow">
      <w:rPr>
        <w:b/>
        <w:bCs/>
        <w:color w:val="000000" w:themeColor="text1"/>
      </w:rPr>
      <w:tblPr/>
      <w:tcPr>
        <w:shd w:val="clear" w:color="auto" w:fill="FDEC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5" w:themeFill="accent1" w:themeFillTint="33"/>
      </w:tcPr>
    </w:tblStylePr>
    <w:tblStylePr w:type="band1Vert">
      <w:tblPr/>
      <w:tcPr>
        <w:shd w:val="clear" w:color="auto" w:fill="F79F97" w:themeFill="accent1" w:themeFillTint="7F"/>
      </w:tcPr>
    </w:tblStylePr>
    <w:tblStylePr w:type="band1Horz">
      <w:tblPr/>
      <w:tcPr>
        <w:tcBorders>
          <w:insideH w:val="single" w:sz="6" w:space="0" w:color="EF4130" w:themeColor="accent1"/>
          <w:insideV w:val="single" w:sz="6" w:space="0" w:color="EF4130" w:themeColor="accent1"/>
        </w:tcBorders>
        <w:shd w:val="clear" w:color="auto" w:fill="F79F9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CC2FF" w:themeColor="accent2" w:themeTint="BF"/>
        <w:left w:val="single" w:sz="8" w:space="0" w:color="1CC2FF" w:themeColor="accent2" w:themeTint="BF"/>
        <w:bottom w:val="single" w:sz="8" w:space="0" w:color="1CC2FF" w:themeColor="accent2" w:themeTint="BF"/>
        <w:right w:val="single" w:sz="8" w:space="0" w:color="1CC2FF" w:themeColor="accent2" w:themeTint="BF"/>
        <w:insideH w:val="single" w:sz="8" w:space="0" w:color="1CC2FF" w:themeColor="accent2" w:themeTint="BF"/>
        <w:insideV w:val="single" w:sz="8" w:space="0" w:color="1CC2FF" w:themeColor="accent2" w:themeTint="BF"/>
      </w:tblBorders>
    </w:tblPr>
    <w:tcPr>
      <w:shd w:val="clear" w:color="auto" w:fill="B4EBFF" w:themeFill="accent2" w:themeFillTint="3F"/>
    </w:tcPr>
    <w:tblStylePr w:type="firstRow">
      <w:rPr>
        <w:b/>
        <w:bCs/>
      </w:rPr>
    </w:tblStylePr>
    <w:tblStylePr w:type="lastRow">
      <w:rPr>
        <w:b/>
        <w:bCs/>
      </w:rPr>
      <w:tblPr/>
      <w:tcPr>
        <w:tcBorders>
          <w:top w:val="single" w:sz="18" w:space="0" w:color="1CC2FF" w:themeColor="accent2" w:themeTint="BF"/>
        </w:tcBorders>
      </w:tcPr>
    </w:tblStylePr>
    <w:tblStylePr w:type="firstCol">
      <w:rPr>
        <w:b/>
        <w:bCs/>
      </w:rPr>
    </w:tblStylePr>
    <w:tblStylePr w:type="lastCol">
      <w:rPr>
        <w:b/>
        <w:bCs/>
      </w:rPr>
    </w:tblStylePr>
    <w:tblStylePr w:type="band1Vert">
      <w:tblPr/>
      <w:tcPr>
        <w:shd w:val="clear" w:color="auto" w:fill="68D6FF" w:themeFill="accent2" w:themeFillTint="7F"/>
      </w:tcPr>
    </w:tblStylePr>
    <w:tblStylePr w:type="band1Horz">
      <w:tblPr/>
      <w:tcPr>
        <w:shd w:val="clear" w:color="auto" w:fill="68D6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37063" w:themeColor="accent1" w:themeTint="BF"/>
        <w:left w:val="single" w:sz="8" w:space="0" w:color="F37063" w:themeColor="accent1" w:themeTint="BF"/>
        <w:bottom w:val="single" w:sz="8" w:space="0" w:color="F37063" w:themeColor="accent1" w:themeTint="BF"/>
        <w:right w:val="single" w:sz="8" w:space="0" w:color="F37063" w:themeColor="accent1" w:themeTint="BF"/>
        <w:insideH w:val="single" w:sz="8" w:space="0" w:color="F37063" w:themeColor="accent1" w:themeTint="BF"/>
        <w:insideV w:val="single" w:sz="8" w:space="0" w:color="F37063" w:themeColor="accent1" w:themeTint="BF"/>
      </w:tblBorders>
    </w:tblPr>
    <w:tcPr>
      <w:shd w:val="clear" w:color="auto" w:fill="FBCFCB" w:themeFill="accent1" w:themeFillTint="3F"/>
    </w:tcPr>
    <w:tblStylePr w:type="firstRow">
      <w:rPr>
        <w:b/>
        <w:bCs/>
      </w:rPr>
    </w:tblStylePr>
    <w:tblStylePr w:type="lastRow">
      <w:rPr>
        <w:b/>
        <w:bCs/>
      </w:rPr>
      <w:tblPr/>
      <w:tcPr>
        <w:tcBorders>
          <w:top w:val="single" w:sz="18" w:space="0" w:color="F37063" w:themeColor="accent1" w:themeTint="BF"/>
        </w:tcBorders>
      </w:tcPr>
    </w:tblStylePr>
    <w:tblStylePr w:type="firstCol">
      <w:rPr>
        <w:b/>
        <w:bCs/>
      </w:rPr>
    </w:tblStylePr>
    <w:tblStylePr w:type="lastCol">
      <w:rPr>
        <w:b/>
        <w:bCs/>
      </w:rPr>
    </w:tblStylePr>
    <w:tblStylePr w:type="band1Vert">
      <w:tblPr/>
      <w:tcPr>
        <w:shd w:val="clear" w:color="auto" w:fill="F79F97" w:themeFill="accent1" w:themeFillTint="7F"/>
      </w:tcPr>
    </w:tblStylePr>
    <w:tblStylePr w:type="band1Horz">
      <w:tblPr/>
      <w:tcPr>
        <w:shd w:val="clear" w:color="auto" w:fill="F79F9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98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19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19B" w:themeFill="accent2" w:themeFillShade="BF"/>
      </w:tcPr>
    </w:tblStylePr>
    <w:tblStylePr w:type="band1Vert">
      <w:tblPr/>
      <w:tcPr>
        <w:tcBorders>
          <w:top w:val="nil"/>
          <w:left w:val="nil"/>
          <w:bottom w:val="nil"/>
          <w:right w:val="nil"/>
          <w:insideH w:val="nil"/>
          <w:insideV w:val="nil"/>
        </w:tcBorders>
        <w:shd w:val="clear" w:color="auto" w:fill="00719B" w:themeFill="accent2" w:themeFillShade="BF"/>
      </w:tcPr>
    </w:tblStylePr>
    <w:tblStylePr w:type="band1Horz">
      <w:tblPr/>
      <w:tcPr>
        <w:tcBorders>
          <w:top w:val="nil"/>
          <w:left w:val="nil"/>
          <w:bottom w:val="nil"/>
          <w:right w:val="nil"/>
          <w:insideH w:val="nil"/>
          <w:insideV w:val="nil"/>
        </w:tcBorders>
        <w:shd w:val="clear" w:color="auto" w:fill="00719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F41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4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F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F0F" w:themeFill="accent1" w:themeFillShade="BF"/>
      </w:tcPr>
    </w:tblStylePr>
    <w:tblStylePr w:type="band1Vert">
      <w:tblPr/>
      <w:tcPr>
        <w:tcBorders>
          <w:top w:val="nil"/>
          <w:left w:val="nil"/>
          <w:bottom w:val="nil"/>
          <w:right w:val="nil"/>
          <w:insideH w:val="nil"/>
          <w:insideV w:val="nil"/>
        </w:tcBorders>
        <w:shd w:val="clear" w:color="auto" w:fill="C71F0F" w:themeFill="accent1" w:themeFillShade="BF"/>
      </w:tcPr>
    </w:tblStylePr>
    <w:tblStylePr w:type="band1Horz">
      <w:tblPr/>
      <w:tcPr>
        <w:tcBorders>
          <w:top w:val="nil"/>
          <w:left w:val="nil"/>
          <w:bottom w:val="nil"/>
          <w:right w:val="nil"/>
          <w:insideH w:val="nil"/>
          <w:insideV w:val="nil"/>
        </w:tcBorders>
        <w:shd w:val="clear" w:color="auto" w:fill="C71F0F" w:themeFill="accent1" w:themeFillShade="BF"/>
      </w:tcPr>
    </w:tblStylePr>
  </w:style>
  <w:style w:type="paragraph" w:styleId="Bibliografie">
    <w:name w:val="Bibliography"/>
    <w:basedOn w:val="ZsysbasisKabouterhuis"/>
    <w:next w:val="BasistekstKabouterhuis"/>
    <w:uiPriority w:val="98"/>
    <w:semiHidden/>
    <w:rsid w:val="00E07762"/>
  </w:style>
  <w:style w:type="paragraph" w:styleId="Citaat">
    <w:name w:val="Quote"/>
    <w:basedOn w:val="ZsysbasisKabouterhuis"/>
    <w:next w:val="BasistekstKabouterhui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Kabouterhuis"/>
    <w:next w:val="BasistekstKabouterhui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abouterhuis"/>
    <w:basedOn w:val="Standaardalinea-lettertype"/>
    <w:uiPriority w:val="4"/>
    <w:rsid w:val="00E07762"/>
    <w:rPr>
      <w:vertAlign w:val="superscript"/>
    </w:rPr>
  </w:style>
  <w:style w:type="paragraph" w:styleId="Geenafstand">
    <w:name w:val="No Spacing"/>
    <w:basedOn w:val="ZsysbasisKabouterhuis"/>
    <w:next w:val="BasistekstKabouterhuis"/>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Kabouterhuis"/>
    <w:next w:val="BasistekstKabouterhui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abouterhuis"/>
    <w:next w:val="BasistekstKabouterhui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Kabouterhuis">
    <w:name w:val="Kopnummering Kabouterhuis"/>
    <w:uiPriority w:val="4"/>
    <w:semiHidden/>
    <w:rsid w:val="00345315"/>
    <w:pPr>
      <w:numPr>
        <w:numId w:val="9"/>
      </w:numPr>
    </w:pPr>
  </w:style>
  <w:style w:type="paragraph" w:customStyle="1" w:styleId="ZsyseenpuntKabouterhuis">
    <w:name w:val="Zsyseenpunt Kabouterhuis"/>
    <w:basedOn w:val="ZsysbasisKabouterhuis"/>
    <w:uiPriority w:val="4"/>
    <w:semiHidden/>
    <w:rsid w:val="00756C31"/>
    <w:pPr>
      <w:spacing w:line="20" w:lineRule="exact"/>
    </w:pPr>
    <w:rPr>
      <w:sz w:val="2"/>
    </w:rPr>
  </w:style>
  <w:style w:type="paragraph" w:customStyle="1" w:styleId="ZsysbasisdocumentgegevensKabouterhuis">
    <w:name w:val="Zsysbasisdocumentgegevens Kabouterhuis"/>
    <w:basedOn w:val="ZsysbasisKabouterhuis"/>
    <w:next w:val="BasistekstKabouterhuis"/>
    <w:uiPriority w:val="4"/>
    <w:semiHidden/>
    <w:rsid w:val="0020548B"/>
    <w:pPr>
      <w:spacing w:line="269" w:lineRule="exact"/>
    </w:pPr>
    <w:rPr>
      <w:noProof/>
    </w:rPr>
  </w:style>
  <w:style w:type="paragraph" w:customStyle="1" w:styleId="DocumentgegevenskopjeKabouterhuis">
    <w:name w:val="Documentgegevens kopje Kabouterhuis"/>
    <w:basedOn w:val="ZsysbasisdocumentgegevensKabouterhuis"/>
    <w:uiPriority w:val="4"/>
    <w:rsid w:val="00756C31"/>
  </w:style>
  <w:style w:type="paragraph" w:customStyle="1" w:styleId="DocumentgegevensKabouterhuis">
    <w:name w:val="Documentgegevens Kabouterhuis"/>
    <w:basedOn w:val="ZsysbasisdocumentgegevensKabouterhuis"/>
    <w:uiPriority w:val="4"/>
    <w:rsid w:val="00756C31"/>
  </w:style>
  <w:style w:type="paragraph" w:customStyle="1" w:styleId="DocumentgegevensdatumKabouterhuis">
    <w:name w:val="Documentgegevens datum Kabouterhuis"/>
    <w:basedOn w:val="ZsysbasisdocumentgegevensKabouterhuis"/>
    <w:uiPriority w:val="4"/>
    <w:rsid w:val="00756C31"/>
  </w:style>
  <w:style w:type="paragraph" w:customStyle="1" w:styleId="DocumentgegevensonderwerpKabouterhuis">
    <w:name w:val="Documentgegevens onderwerp Kabouterhuis"/>
    <w:basedOn w:val="ZsysbasisdocumentgegevensKabouterhuis"/>
    <w:uiPriority w:val="4"/>
    <w:rsid w:val="00C87372"/>
    <w:rPr>
      <w:noProof w:val="0"/>
    </w:rPr>
  </w:style>
  <w:style w:type="paragraph" w:customStyle="1" w:styleId="DocumentgegevensextraKabouterhuis">
    <w:name w:val="Documentgegevens extra Kabouterhuis"/>
    <w:basedOn w:val="ZsysbasisdocumentgegevensKabouterhuis"/>
    <w:uiPriority w:val="4"/>
    <w:rsid w:val="00756C31"/>
  </w:style>
  <w:style w:type="paragraph" w:customStyle="1" w:styleId="PaginanummerKabouterhuis">
    <w:name w:val="Paginanummer Kabouterhuis"/>
    <w:basedOn w:val="ZsysbasisdocumentgegevensKabouterhuis"/>
    <w:uiPriority w:val="4"/>
    <w:rsid w:val="00E334BB"/>
  </w:style>
  <w:style w:type="paragraph" w:customStyle="1" w:styleId="AfzendergegevensKabouterhuis">
    <w:name w:val="Afzendergegevens Kabouterhuis"/>
    <w:basedOn w:val="ZsysbasisdocumentgegevensKabouterhuis"/>
    <w:uiPriority w:val="4"/>
    <w:rsid w:val="00381173"/>
    <w:pPr>
      <w:spacing w:line="240" w:lineRule="exact"/>
      <w:jc w:val="right"/>
    </w:pPr>
    <w:rPr>
      <w:sz w:val="20"/>
    </w:rPr>
  </w:style>
  <w:style w:type="paragraph" w:customStyle="1" w:styleId="AfzendergegevenskopjeKabouterhuis">
    <w:name w:val="Afzendergegevens kopje Kabouterhuis"/>
    <w:basedOn w:val="ZsysbasisdocumentgegevensKabouterhuis"/>
    <w:next w:val="AfzendergegevensKabouterhuis"/>
    <w:uiPriority w:val="4"/>
    <w:rsid w:val="00381173"/>
    <w:pPr>
      <w:spacing w:line="240" w:lineRule="exact"/>
      <w:jc w:val="right"/>
    </w:pPr>
    <w:rPr>
      <w:b/>
      <w:sz w:val="20"/>
    </w:rPr>
  </w:style>
  <w:style w:type="numbering" w:customStyle="1" w:styleId="OpsommingtekenKabouterhuis">
    <w:name w:val="Opsomming teken Kabouterhuis"/>
    <w:uiPriority w:val="4"/>
    <w:semiHidden/>
    <w:rsid w:val="00AD44F1"/>
    <w:pPr>
      <w:numPr>
        <w:numId w:val="10"/>
      </w:numPr>
    </w:pPr>
  </w:style>
  <w:style w:type="paragraph" w:customStyle="1" w:styleId="AlineavoorafbeeldingKabouterhuis">
    <w:name w:val="Alinea voor afbeelding Kabouterhuis"/>
    <w:basedOn w:val="ZsysbasisKabouterhuis"/>
    <w:next w:val="BasistekstKabouterhuis"/>
    <w:uiPriority w:val="4"/>
    <w:qFormat/>
    <w:rsid w:val="00BB239A"/>
  </w:style>
  <w:style w:type="paragraph" w:customStyle="1" w:styleId="TitelKabouterhuis">
    <w:name w:val="Titel Kabouterhuis"/>
    <w:basedOn w:val="ZsysbasisKabouterhuis"/>
    <w:uiPriority w:val="4"/>
    <w:qFormat/>
    <w:rsid w:val="000F4514"/>
    <w:pPr>
      <w:keepLines/>
    </w:pPr>
    <w:rPr>
      <w:b/>
      <w:color w:val="0098CF" w:themeColor="accent2"/>
      <w:sz w:val="24"/>
    </w:rPr>
  </w:style>
  <w:style w:type="paragraph" w:customStyle="1" w:styleId="SubtitelKabouterhuis">
    <w:name w:val="Subtitel Kabouterhuis"/>
    <w:basedOn w:val="ZsysbasisKabouterhuis"/>
    <w:uiPriority w:val="4"/>
    <w:qFormat/>
    <w:rsid w:val="000E1539"/>
    <w:pPr>
      <w:keepLines/>
    </w:pPr>
  </w:style>
  <w:style w:type="numbering" w:customStyle="1" w:styleId="BijlagenummeringKabouterhuis">
    <w:name w:val="Bijlagenummering Kabouterhuis"/>
    <w:uiPriority w:val="4"/>
    <w:semiHidden/>
    <w:rsid w:val="00345315"/>
    <w:pPr>
      <w:numPr>
        <w:numId w:val="13"/>
      </w:numPr>
    </w:pPr>
  </w:style>
  <w:style w:type="paragraph" w:customStyle="1" w:styleId="Bijlagekop1Kabouterhuis">
    <w:name w:val="Bijlage kop 1 Kabouterhuis"/>
    <w:basedOn w:val="ZsysbasisKabouterhuis"/>
    <w:next w:val="BasistekstKabouterhuis"/>
    <w:uiPriority w:val="4"/>
    <w:qFormat/>
    <w:rsid w:val="00345315"/>
    <w:pPr>
      <w:keepNext/>
      <w:keepLines/>
      <w:numPr>
        <w:numId w:val="48"/>
      </w:numPr>
      <w:tabs>
        <w:tab w:val="left" w:pos="709"/>
      </w:tabs>
      <w:outlineLvl w:val="0"/>
    </w:pPr>
    <w:rPr>
      <w:b/>
      <w:sz w:val="24"/>
    </w:rPr>
  </w:style>
  <w:style w:type="paragraph" w:customStyle="1" w:styleId="Bijlagekop2Kabouterhuis">
    <w:name w:val="Bijlage kop 2 Kabouterhuis"/>
    <w:basedOn w:val="ZsysbasisKabouterhuis"/>
    <w:next w:val="BasistekstKabouterhuis"/>
    <w:uiPriority w:val="4"/>
    <w:qFormat/>
    <w:rsid w:val="00345315"/>
    <w:pPr>
      <w:keepNext/>
      <w:keepLines/>
      <w:numPr>
        <w:ilvl w:val="1"/>
        <w:numId w:val="48"/>
      </w:numPr>
      <w:outlineLvl w:val="1"/>
    </w:pPr>
    <w:rPr>
      <w:b/>
    </w:rPr>
  </w:style>
  <w:style w:type="paragraph" w:styleId="Onderwerpvanopmerking">
    <w:name w:val="annotation subject"/>
    <w:basedOn w:val="ZsysbasisKabouterhuis"/>
    <w:next w:val="BasistekstKabouterhui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abouterhui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abouterhuis"/>
    <w:next w:val="BasistekstKabouterhui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abouterhuis"/>
    <w:next w:val="BasistekstKabouterhui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Kabouterhuis"/>
    <w:basedOn w:val="ZsysbasisKabouterhuis"/>
    <w:next w:val="BasistekstKabouterhuis"/>
    <w:uiPriority w:val="4"/>
    <w:rsid w:val="00DD2A9E"/>
  </w:style>
  <w:style w:type="table" w:customStyle="1" w:styleId="TabelzonderopmaakKabouterhuis">
    <w:name w:val="Tabel zonder opmaak Kabouterhuis"/>
    <w:basedOn w:val="Standaardtabel"/>
    <w:uiPriority w:val="99"/>
    <w:qFormat/>
    <w:rsid w:val="00D16E87"/>
    <w:pPr>
      <w:spacing w:line="240" w:lineRule="auto"/>
    </w:pPr>
    <w:tblPr>
      <w:tblCellMar>
        <w:left w:w="0" w:type="dxa"/>
        <w:right w:w="0" w:type="dxa"/>
      </w:tblCellMar>
    </w:tblPr>
  </w:style>
  <w:style w:type="paragraph" w:customStyle="1" w:styleId="ZsysbasistocKabouterhuis">
    <w:name w:val="Zsysbasistoc Kabouterhuis"/>
    <w:basedOn w:val="ZsysbasisKabouterhuis"/>
    <w:next w:val="BasistekstKabouterhuis"/>
    <w:uiPriority w:val="4"/>
    <w:semiHidden/>
    <w:rsid w:val="00364B2C"/>
    <w:pPr>
      <w:ind w:left="709" w:right="567" w:hanging="709"/>
    </w:pPr>
  </w:style>
  <w:style w:type="numbering" w:customStyle="1" w:styleId="AgendapuntlijstKabouterhuis">
    <w:name w:val="Agendapunt (lijst) Kabouterhuis"/>
    <w:uiPriority w:val="4"/>
    <w:semiHidden/>
    <w:rsid w:val="001C6232"/>
    <w:pPr>
      <w:numPr>
        <w:numId w:val="30"/>
      </w:numPr>
    </w:pPr>
  </w:style>
  <w:style w:type="paragraph" w:customStyle="1" w:styleId="AgendapuntKabouterhuis">
    <w:name w:val="Agendapunt Kabouterhuis"/>
    <w:basedOn w:val="ZsysbasisKabouterhuis"/>
    <w:uiPriority w:val="4"/>
    <w:rsid w:val="001C6232"/>
    <w:pPr>
      <w:numPr>
        <w:numId w:val="31"/>
      </w:numPr>
    </w:pPr>
  </w:style>
  <w:style w:type="paragraph" w:customStyle="1" w:styleId="ZsysbasistabeltekstKabouterhuis">
    <w:name w:val="Zsysbasistabeltekst Kabouterhuis"/>
    <w:basedOn w:val="ZsysbasisKabouterhuis"/>
    <w:next w:val="TabeltekstKabouterhuis"/>
    <w:uiPriority w:val="4"/>
    <w:semiHidden/>
    <w:rsid w:val="00312D26"/>
  </w:style>
  <w:style w:type="paragraph" w:customStyle="1" w:styleId="TabeltekstKabouterhuis">
    <w:name w:val="Tabeltekst Kabouterhuis"/>
    <w:basedOn w:val="ZsysbasistabeltekstKabouterhuis"/>
    <w:uiPriority w:val="4"/>
    <w:rsid w:val="00312D26"/>
  </w:style>
  <w:style w:type="paragraph" w:customStyle="1" w:styleId="TabelkopjeKabouterhuis">
    <w:name w:val="Tabelkopje Kabouterhuis"/>
    <w:basedOn w:val="ZsysbasistabeltekstKabouterhuis"/>
    <w:next w:val="TabeltekstKabouterhuis"/>
    <w:uiPriority w:val="4"/>
    <w:rsid w:val="00312D26"/>
  </w:style>
  <w:style w:type="paragraph" w:customStyle="1" w:styleId="DocumentnaamKabouterhuis">
    <w:name w:val="Documentnaam Kabouterhuis"/>
    <w:basedOn w:val="ZsysbasisKabouterhuis"/>
    <w:next w:val="BasistekstKabouterhuis"/>
    <w:uiPriority w:val="4"/>
    <w:rsid w:val="00B30352"/>
  </w:style>
  <w:style w:type="paragraph" w:customStyle="1" w:styleId="AdresvakeersteregelKabouterhuis">
    <w:name w:val="Adresvak eerste regel Kabouterhuis"/>
    <w:basedOn w:val="ZsysbasisKabouterhuis"/>
    <w:next w:val="AdresvakKabouterhuis"/>
    <w:uiPriority w:val="4"/>
    <w:rsid w:val="000816DD"/>
    <w:rPr>
      <w:b/>
    </w:rPr>
  </w:style>
  <w:style w:type="character" w:customStyle="1" w:styleId="Hashtag">
    <w:name w:val="Hashtag"/>
    <w:basedOn w:val="Standaardalinea-lettertype"/>
    <w:uiPriority w:val="98"/>
    <w:semiHidden/>
    <w:unhideWhenUsed/>
    <w:rsid w:val="006B6D08"/>
    <w:rPr>
      <w:color w:val="2B579A"/>
      <w:shd w:val="clear" w:color="auto" w:fill="E6E6E6"/>
    </w:rPr>
  </w:style>
  <w:style w:type="character" w:customStyle="1" w:styleId="UnresolvedMention">
    <w:name w:val="Unresolved Mention"/>
    <w:basedOn w:val="Standaardalinea-lettertype"/>
    <w:uiPriority w:val="98"/>
    <w:semiHidden/>
    <w:unhideWhenUsed/>
    <w:rsid w:val="006B6D08"/>
    <w:rPr>
      <w:color w:val="808080"/>
      <w:shd w:val="clear" w:color="auto" w:fill="E6E6E6"/>
    </w:rPr>
  </w:style>
  <w:style w:type="character" w:customStyle="1" w:styleId="SmartHyperlink">
    <w:name w:val="Smart Hyperlink"/>
    <w:basedOn w:val="Standaardalinea-lettertype"/>
    <w:uiPriority w:val="98"/>
    <w:semiHidden/>
    <w:unhideWhenUsed/>
    <w:rsid w:val="006B6D08"/>
    <w:rPr>
      <w:u w:val="dotted"/>
    </w:rPr>
  </w:style>
  <w:style w:type="character" w:customStyle="1" w:styleId="Mention">
    <w:name w:val="Mention"/>
    <w:basedOn w:val="Standaardalinea-lettertype"/>
    <w:uiPriority w:val="98"/>
    <w:semiHidden/>
    <w:unhideWhenUsed/>
    <w:rsid w:val="006B6D08"/>
    <w:rPr>
      <w:color w:val="2B579A"/>
      <w:shd w:val="clear" w:color="auto" w:fill="E6E6E6"/>
    </w:rPr>
  </w:style>
  <w:style w:type="paragraph" w:customStyle="1" w:styleId="MentrumBriefAanhef">
    <w:name w:val="MentrumBriefAanhef"/>
    <w:basedOn w:val="Standaard"/>
    <w:next w:val="Standaard"/>
    <w:rsid w:val="002C207E"/>
    <w:pPr>
      <w:spacing w:line="480" w:lineRule="auto"/>
    </w:pPr>
    <w:rPr>
      <w:rFonts w:ascii="Verdana" w:hAnsi="Verdana" w:cs="Times New Roman"/>
      <w:color w:val="auto"/>
      <w:sz w:val="16"/>
      <w:szCs w:val="20"/>
    </w:rPr>
  </w:style>
  <w:style w:type="table" w:styleId="Tabelrasterlicht">
    <w:name w:val="Grid Table Light"/>
    <w:basedOn w:val="Standaardtabel"/>
    <w:uiPriority w:val="40"/>
    <w:rsid w:val="002C207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953452"/>
    <w:rPr>
      <w:rFonts w:ascii="Calibri" w:hAnsi="Calibri" w:cs="Maiandra GD"/>
      <w:color w:val="000000" w:themeColor="text1"/>
      <w:sz w:val="22"/>
      <w:szCs w:val="18"/>
    </w:rPr>
  </w:style>
  <w:style w:type="character" w:customStyle="1" w:styleId="Kop2Char">
    <w:name w:val="Kop 2 Char"/>
    <w:aliases w:val="Kop 2 Kabouterhuis Char"/>
    <w:basedOn w:val="Standaardalinea-lettertype"/>
    <w:link w:val="Kop2"/>
    <w:uiPriority w:val="9"/>
    <w:rsid w:val="00CB68FF"/>
    <w:rPr>
      <w:rFonts w:ascii="Calibri" w:hAnsi="Calibri" w:cs="Maiandra GD"/>
      <w:b/>
      <w:bCs/>
      <w:iCs/>
      <w:color w:val="000000" w:themeColor="tex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outerhuis.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leuren Kabouterhuis">
      <a:dk1>
        <a:sysClr val="windowText" lastClr="000000"/>
      </a:dk1>
      <a:lt1>
        <a:sysClr val="window" lastClr="FFFFFF"/>
      </a:lt1>
      <a:dk2>
        <a:srgbClr val="000000"/>
      </a:dk2>
      <a:lt2>
        <a:srgbClr val="FFFFFF"/>
      </a:lt2>
      <a:accent1>
        <a:srgbClr val="EF4130"/>
      </a:accent1>
      <a:accent2>
        <a:srgbClr val="0098CF"/>
      </a:accent2>
      <a:accent3>
        <a:srgbClr val="00B050"/>
      </a:accent3>
      <a:accent4>
        <a:srgbClr val="7030A0"/>
      </a:accent4>
      <a:accent5>
        <a:srgbClr val="FFC000"/>
      </a:accent5>
      <a:accent6>
        <a:srgbClr val="FFFF00"/>
      </a:accent6>
      <a:hlink>
        <a:srgbClr val="000000"/>
      </a:hlink>
      <a:folHlink>
        <a:srgbClr val="000000"/>
      </a:folHlink>
    </a:clrScheme>
    <a:fontScheme name="Lettertypen Kabouterhui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22D7-A6E5-4799-97FC-5053D05B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3220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Het Kabouterhuis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Buitenhuis</dc:creator>
  <cp:keywords/>
  <dc:description/>
  <cp:lastModifiedBy>Judith Flier</cp:lastModifiedBy>
  <cp:revision>2</cp:revision>
  <cp:lastPrinted>2019-12-06T06:31:00Z</cp:lastPrinted>
  <dcterms:created xsi:type="dcterms:W3CDTF">2022-08-25T07:53:00Z</dcterms:created>
  <dcterms:modified xsi:type="dcterms:W3CDTF">2022-08-25T07:53:00Z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