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663AC" w14:textId="244628F3" w:rsidR="002C207E" w:rsidRPr="009018B9" w:rsidRDefault="00EB55C6" w:rsidP="002C207E">
      <w:pPr>
        <w:pStyle w:val="Kop1"/>
        <w:numPr>
          <w:ilvl w:val="0"/>
          <w:numId w:val="0"/>
        </w:numPr>
        <w:ind w:left="567" w:hanging="567"/>
        <w:rPr>
          <w:rFonts w:cs="Calibri"/>
          <w:sz w:val="28"/>
          <w:szCs w:val="28"/>
        </w:rPr>
      </w:pPr>
      <w:r w:rsidRPr="009018B9">
        <w:rPr>
          <w:rFonts w:cs="Calibri"/>
          <w:sz w:val="28"/>
          <w:szCs w:val="28"/>
        </w:rPr>
        <w:t>Verwijs</w:t>
      </w:r>
      <w:r w:rsidR="002C207E" w:rsidRPr="009018B9">
        <w:rPr>
          <w:rFonts w:cs="Calibri"/>
          <w:sz w:val="28"/>
          <w:szCs w:val="28"/>
        </w:rPr>
        <w:t>formulier</w:t>
      </w:r>
    </w:p>
    <w:p w14:paraId="6BAA856A" w14:textId="6BFEC1C4" w:rsidR="002C207E" w:rsidRDefault="002C207E" w:rsidP="002C207E">
      <w:pPr>
        <w:pStyle w:val="BasistekstKabouterhuis"/>
        <w:rPr>
          <w:rFonts w:cs="Calibri"/>
          <w:sz w:val="20"/>
          <w:szCs w:val="20"/>
        </w:rPr>
      </w:pPr>
    </w:p>
    <w:p w14:paraId="105C1925" w14:textId="35886489" w:rsidR="002D06A9" w:rsidRPr="002D06A9" w:rsidRDefault="002D06A9" w:rsidP="002D06A9">
      <w:pPr>
        <w:pStyle w:val="BasistekstKabouterhuis"/>
        <w:rPr>
          <w:rFonts w:cs="Calibri"/>
        </w:rPr>
      </w:pPr>
      <w:r w:rsidRPr="002D06A9">
        <w:rPr>
          <w:rFonts w:cs="Calibri"/>
          <w:sz w:val="20"/>
          <w:szCs w:val="20"/>
        </w:rPr>
        <w:t xml:space="preserve">Vul a.u.b. het formulier zo volledig mogelijk in. </w:t>
      </w:r>
      <w:r w:rsidR="00606DB2">
        <w:rPr>
          <w:rFonts w:cs="Calibri"/>
          <w:sz w:val="20"/>
          <w:szCs w:val="20"/>
        </w:rPr>
        <w:t>Stuur</w:t>
      </w:r>
      <w:r w:rsidRPr="002D06A9">
        <w:rPr>
          <w:rFonts w:cs="Calibri"/>
          <w:sz w:val="20"/>
          <w:szCs w:val="20"/>
        </w:rPr>
        <w:t xml:space="preserve"> het formulier </w:t>
      </w:r>
      <w:r w:rsidR="003266CD">
        <w:rPr>
          <w:rFonts w:cs="Calibri"/>
          <w:sz w:val="20"/>
          <w:szCs w:val="20"/>
        </w:rPr>
        <w:t>-</w:t>
      </w:r>
      <w:r w:rsidR="009018B9">
        <w:rPr>
          <w:rFonts w:cs="Calibri"/>
          <w:sz w:val="20"/>
          <w:szCs w:val="20"/>
        </w:rPr>
        <w:t xml:space="preserve"> bij voorkeur via digitale ondertekening - </w:t>
      </w:r>
      <w:r>
        <w:rPr>
          <w:rFonts w:cs="Calibri"/>
          <w:sz w:val="20"/>
          <w:szCs w:val="20"/>
        </w:rPr>
        <w:t xml:space="preserve">samen </w:t>
      </w:r>
      <w:r w:rsidRPr="002D06A9">
        <w:rPr>
          <w:rFonts w:cs="Calibri"/>
          <w:sz w:val="20"/>
          <w:szCs w:val="20"/>
        </w:rPr>
        <w:t xml:space="preserve">met relevante bijlagen </w:t>
      </w:r>
      <w:r w:rsidR="00606DB2">
        <w:rPr>
          <w:rFonts w:cs="Calibri"/>
          <w:sz w:val="20"/>
          <w:szCs w:val="20"/>
        </w:rPr>
        <w:t>(z</w:t>
      </w:r>
      <w:r w:rsidR="00606DB2" w:rsidRPr="00606DB2">
        <w:rPr>
          <w:rFonts w:cs="Calibri"/>
          <w:sz w:val="20"/>
          <w:szCs w:val="20"/>
        </w:rPr>
        <w:t>oals informatie over eerder onderzoek, behandelingen, of perspectiefplan</w:t>
      </w:r>
      <w:r w:rsidR="00606DB2">
        <w:rPr>
          <w:rFonts w:cs="Calibri"/>
          <w:sz w:val="20"/>
          <w:szCs w:val="20"/>
        </w:rPr>
        <w:t xml:space="preserve">) </w:t>
      </w:r>
      <w:r w:rsidRPr="002D06A9">
        <w:rPr>
          <w:rFonts w:cs="Calibri"/>
          <w:sz w:val="20"/>
          <w:szCs w:val="20"/>
        </w:rPr>
        <w:t xml:space="preserve">naar de aanmeldingen mail van de betreffende locatie. Op onze website </w:t>
      </w:r>
      <w:hyperlink r:id="rId8" w:history="1">
        <w:r w:rsidRPr="00606DB2">
          <w:rPr>
            <w:rFonts w:cs="Calibri"/>
            <w:sz w:val="20"/>
            <w:szCs w:val="20"/>
            <w:u w:val="single"/>
          </w:rPr>
          <w:t>www.kabouterhuis.nl</w:t>
        </w:r>
      </w:hyperlink>
      <w:r w:rsidRPr="002D06A9">
        <w:rPr>
          <w:rFonts w:cs="Calibri"/>
          <w:sz w:val="20"/>
          <w:szCs w:val="20"/>
        </w:rPr>
        <w:t xml:space="preserve"> kunt u zien welke locatie van toepassing is. </w:t>
      </w:r>
    </w:p>
    <w:p w14:paraId="7F1C16C6" w14:textId="77777777" w:rsidR="002D06A9" w:rsidRPr="001957C0" w:rsidRDefault="002D06A9" w:rsidP="002C207E">
      <w:pPr>
        <w:pStyle w:val="BasistekstKabouterhuis"/>
        <w:rPr>
          <w:rFonts w:cs="Calibri"/>
          <w:sz w:val="20"/>
          <w:szCs w:val="20"/>
        </w:rPr>
      </w:pPr>
    </w:p>
    <w:tbl>
      <w:tblPr>
        <w:tblStyle w:val="Tabelrasterlicht"/>
        <w:tblW w:w="9809" w:type="dxa"/>
        <w:tblLayout w:type="fixed"/>
        <w:tblLook w:val="01E0" w:firstRow="1" w:lastRow="1" w:firstColumn="1" w:lastColumn="1" w:noHBand="0" w:noVBand="0"/>
      </w:tblPr>
      <w:tblGrid>
        <w:gridCol w:w="3262"/>
        <w:gridCol w:w="6547"/>
      </w:tblGrid>
      <w:tr w:rsidR="002C207E" w:rsidRPr="001957C0" w14:paraId="3FE807A2" w14:textId="77777777" w:rsidTr="002C207E">
        <w:tc>
          <w:tcPr>
            <w:tcW w:w="3262" w:type="dxa"/>
          </w:tcPr>
          <w:p w14:paraId="07CD1BBD" w14:textId="645298C1" w:rsidR="002C207E" w:rsidRPr="001957C0" w:rsidRDefault="002D06A9" w:rsidP="002D06A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>
              <w:rPr>
                <w:rFonts w:cs="Calibri"/>
                <w:color w:val="262626" w:themeColor="text1" w:themeTint="D9"/>
                <w:sz w:val="20"/>
                <w:szCs w:val="20"/>
              </w:rPr>
              <w:t>Datum</w:t>
            </w:r>
          </w:p>
        </w:tc>
        <w:tc>
          <w:tcPr>
            <w:tcW w:w="6547" w:type="dxa"/>
          </w:tcPr>
          <w:p w14:paraId="62ADC83F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43799729" w14:textId="77777777" w:rsidR="002C207E" w:rsidRPr="001957C0" w:rsidRDefault="002C207E" w:rsidP="002C207E">
      <w:pPr>
        <w:pStyle w:val="BasistekstKabouterhuis"/>
        <w:rPr>
          <w:rFonts w:cs="Calibri"/>
          <w:sz w:val="20"/>
          <w:szCs w:val="20"/>
        </w:rPr>
      </w:pPr>
    </w:p>
    <w:tbl>
      <w:tblPr>
        <w:tblStyle w:val="Tabelrasterlicht"/>
        <w:tblW w:w="9809" w:type="dxa"/>
        <w:tblLayout w:type="fixed"/>
        <w:tblLook w:val="01E0" w:firstRow="1" w:lastRow="1" w:firstColumn="1" w:lastColumn="1" w:noHBand="0" w:noVBand="0"/>
      </w:tblPr>
      <w:tblGrid>
        <w:gridCol w:w="3261"/>
        <w:gridCol w:w="2600"/>
        <w:gridCol w:w="1964"/>
        <w:gridCol w:w="1984"/>
      </w:tblGrid>
      <w:tr w:rsidR="002C207E" w:rsidRPr="001957C0" w14:paraId="7CE5067F" w14:textId="77777777" w:rsidTr="002C207E">
        <w:trPr>
          <w:trHeight w:val="285"/>
        </w:trPr>
        <w:tc>
          <w:tcPr>
            <w:tcW w:w="3261" w:type="dxa"/>
            <w:shd w:val="clear" w:color="auto" w:fill="D9D9D9" w:themeFill="background2" w:themeFillShade="D9"/>
          </w:tcPr>
          <w:p w14:paraId="2AA8DA69" w14:textId="79EEA710" w:rsidR="002C207E" w:rsidRPr="001957C0" w:rsidRDefault="002C207E" w:rsidP="001D290F">
            <w:pPr>
              <w:spacing w:before="20" w:afterLines="20" w:after="48"/>
              <w:rPr>
                <w:rFonts w:cs="Calibri"/>
                <w:b/>
                <w:color w:val="auto"/>
                <w:sz w:val="20"/>
                <w:szCs w:val="20"/>
              </w:rPr>
            </w:pPr>
            <w:r w:rsidRPr="001957C0">
              <w:rPr>
                <w:rFonts w:cs="Calibri"/>
                <w:b/>
                <w:color w:val="auto"/>
                <w:sz w:val="20"/>
                <w:szCs w:val="20"/>
              </w:rPr>
              <w:t>Verwijzer</w:t>
            </w:r>
            <w:r w:rsidR="00731274">
              <w:rPr>
                <w:rFonts w:cs="Calibri"/>
                <w:b/>
                <w:color w:val="auto"/>
                <w:sz w:val="20"/>
                <w:szCs w:val="20"/>
              </w:rPr>
              <w:t xml:space="preserve"> (persoon/organisatie)</w:t>
            </w:r>
          </w:p>
        </w:tc>
        <w:tc>
          <w:tcPr>
            <w:tcW w:w="6548" w:type="dxa"/>
            <w:gridSpan w:val="3"/>
            <w:shd w:val="clear" w:color="auto" w:fill="D9D9D9" w:themeFill="background2" w:themeFillShade="D9"/>
          </w:tcPr>
          <w:p w14:paraId="2ACFB1CE" w14:textId="77777777" w:rsidR="002C207E" w:rsidRPr="00943EAE" w:rsidRDefault="002C207E" w:rsidP="001D290F">
            <w:pPr>
              <w:pStyle w:val="BasistekstKabouterhuis"/>
              <w:rPr>
                <w:b/>
                <w:sz w:val="20"/>
                <w:szCs w:val="20"/>
              </w:rPr>
            </w:pPr>
          </w:p>
        </w:tc>
      </w:tr>
      <w:tr w:rsidR="002C207E" w:rsidRPr="001957C0" w14:paraId="20F6D228" w14:textId="77777777" w:rsidTr="002C207E">
        <w:tc>
          <w:tcPr>
            <w:tcW w:w="3261" w:type="dxa"/>
          </w:tcPr>
          <w:p w14:paraId="79372E18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Naam medewerker</w:t>
            </w:r>
          </w:p>
        </w:tc>
        <w:tc>
          <w:tcPr>
            <w:tcW w:w="6548" w:type="dxa"/>
            <w:gridSpan w:val="3"/>
          </w:tcPr>
          <w:p w14:paraId="54F04794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727B310F" w14:textId="77777777" w:rsidTr="002C207E">
        <w:tc>
          <w:tcPr>
            <w:tcW w:w="3261" w:type="dxa"/>
          </w:tcPr>
          <w:p w14:paraId="37E916C2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Functie </w:t>
            </w:r>
          </w:p>
        </w:tc>
        <w:tc>
          <w:tcPr>
            <w:tcW w:w="2600" w:type="dxa"/>
          </w:tcPr>
          <w:p w14:paraId="041ADC3C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64" w:type="dxa"/>
          </w:tcPr>
          <w:p w14:paraId="157F8F6A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AGB Code</w:t>
            </w:r>
          </w:p>
        </w:tc>
        <w:tc>
          <w:tcPr>
            <w:tcW w:w="1984" w:type="dxa"/>
          </w:tcPr>
          <w:p w14:paraId="59AD9007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55B07D10" w14:textId="77777777" w:rsidTr="002C207E">
        <w:tc>
          <w:tcPr>
            <w:tcW w:w="3261" w:type="dxa"/>
          </w:tcPr>
          <w:p w14:paraId="7B160874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E-mail adres</w:t>
            </w:r>
          </w:p>
        </w:tc>
        <w:tc>
          <w:tcPr>
            <w:tcW w:w="6548" w:type="dxa"/>
            <w:gridSpan w:val="3"/>
          </w:tcPr>
          <w:p w14:paraId="174F3BA9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3620D47F" w14:textId="77777777" w:rsidTr="002C207E">
        <w:tc>
          <w:tcPr>
            <w:tcW w:w="3261" w:type="dxa"/>
          </w:tcPr>
          <w:p w14:paraId="6EBAB144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Telefoonnummer</w:t>
            </w:r>
          </w:p>
        </w:tc>
        <w:tc>
          <w:tcPr>
            <w:tcW w:w="6548" w:type="dxa"/>
            <w:gridSpan w:val="3"/>
          </w:tcPr>
          <w:p w14:paraId="0B2F7179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28CB59B0" w14:textId="77777777" w:rsidTr="002C207E">
        <w:tc>
          <w:tcPr>
            <w:tcW w:w="3261" w:type="dxa"/>
          </w:tcPr>
          <w:p w14:paraId="2484E60D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Is er eerder contact geweest met een medewerker van het Kabouterhuis?</w:t>
            </w:r>
          </w:p>
        </w:tc>
        <w:tc>
          <w:tcPr>
            <w:tcW w:w="6548" w:type="dxa"/>
            <w:gridSpan w:val="3"/>
          </w:tcPr>
          <w:p w14:paraId="197A595E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JA / NEE</w:t>
            </w:r>
          </w:p>
          <w:p w14:paraId="05C31A0F" w14:textId="77777777" w:rsidR="002C207E" w:rsidRPr="001957C0" w:rsidRDefault="002C207E" w:rsidP="001D290F">
            <w:pPr>
              <w:pStyle w:val="BasistekstKabouterhuis"/>
              <w:rPr>
                <w:sz w:val="20"/>
                <w:szCs w:val="20"/>
              </w:rPr>
            </w:pPr>
            <w:r w:rsidRPr="001957C0">
              <w:rPr>
                <w:sz w:val="20"/>
                <w:szCs w:val="20"/>
              </w:rPr>
              <w:t>Indien ja, met wie:</w:t>
            </w:r>
          </w:p>
        </w:tc>
      </w:tr>
      <w:tr w:rsidR="002C207E" w:rsidRPr="001957C0" w14:paraId="659F5DD0" w14:textId="77777777" w:rsidTr="002C207E">
        <w:tc>
          <w:tcPr>
            <w:tcW w:w="3261" w:type="dxa"/>
          </w:tcPr>
          <w:p w14:paraId="1C3C7D2C" w14:textId="77777777" w:rsidR="002C207E" w:rsidRPr="001957C0" w:rsidRDefault="002C207E" w:rsidP="002C207E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Is er sprake van GGZ problematiek?</w:t>
            </w:r>
          </w:p>
        </w:tc>
        <w:tc>
          <w:tcPr>
            <w:tcW w:w="6548" w:type="dxa"/>
            <w:gridSpan w:val="3"/>
          </w:tcPr>
          <w:p w14:paraId="579AB85B" w14:textId="2FEEC79D" w:rsidR="002C207E" w:rsidRPr="001957C0" w:rsidRDefault="00726BC8" w:rsidP="002C207E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JA / NEE</w:t>
            </w:r>
          </w:p>
        </w:tc>
      </w:tr>
    </w:tbl>
    <w:p w14:paraId="087E8020" w14:textId="6CDB072D" w:rsidR="002C207E" w:rsidRDefault="002C207E" w:rsidP="002C207E">
      <w:pPr>
        <w:pStyle w:val="BasistekstKabouterhuis"/>
        <w:rPr>
          <w:rFonts w:cs="Calibri"/>
          <w:sz w:val="20"/>
          <w:szCs w:val="20"/>
        </w:rPr>
      </w:pPr>
    </w:p>
    <w:p w14:paraId="29AF3911" w14:textId="77777777" w:rsidR="00A8499B" w:rsidRPr="001957C0" w:rsidRDefault="00A8499B" w:rsidP="002C207E">
      <w:pPr>
        <w:pStyle w:val="BasistekstKabouterhuis"/>
        <w:rPr>
          <w:rFonts w:cs="Calibri"/>
          <w:sz w:val="20"/>
          <w:szCs w:val="20"/>
        </w:rPr>
      </w:pPr>
    </w:p>
    <w:tbl>
      <w:tblPr>
        <w:tblStyle w:val="Tabelrasterlicht"/>
        <w:tblW w:w="9809" w:type="dxa"/>
        <w:tblLayout w:type="fixed"/>
        <w:tblLook w:val="01E0" w:firstRow="1" w:lastRow="1" w:firstColumn="1" w:lastColumn="1" w:noHBand="0" w:noVBand="0"/>
      </w:tblPr>
      <w:tblGrid>
        <w:gridCol w:w="3261"/>
        <w:gridCol w:w="2600"/>
        <w:gridCol w:w="1964"/>
        <w:gridCol w:w="1984"/>
      </w:tblGrid>
      <w:tr w:rsidR="002C207E" w:rsidRPr="001957C0" w14:paraId="7CB441DC" w14:textId="77777777" w:rsidTr="002C207E">
        <w:trPr>
          <w:trHeight w:val="285"/>
        </w:trPr>
        <w:tc>
          <w:tcPr>
            <w:tcW w:w="3261" w:type="dxa"/>
            <w:shd w:val="clear" w:color="auto" w:fill="D9D9D9" w:themeFill="background2" w:themeFillShade="D9"/>
          </w:tcPr>
          <w:p w14:paraId="1AE1658F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b/>
                <w:color w:val="auto"/>
                <w:sz w:val="20"/>
                <w:szCs w:val="20"/>
              </w:rPr>
            </w:pPr>
            <w:r w:rsidRPr="001957C0">
              <w:rPr>
                <w:rFonts w:cs="Calibri"/>
                <w:b/>
                <w:color w:val="auto"/>
                <w:sz w:val="20"/>
                <w:szCs w:val="20"/>
              </w:rPr>
              <w:t>Achternaam kind</w:t>
            </w:r>
          </w:p>
        </w:tc>
        <w:tc>
          <w:tcPr>
            <w:tcW w:w="2600" w:type="dxa"/>
            <w:shd w:val="clear" w:color="auto" w:fill="D9D9D9" w:themeFill="background2" w:themeFillShade="D9"/>
          </w:tcPr>
          <w:p w14:paraId="5401CEFA" w14:textId="3B861032" w:rsidR="002C207E" w:rsidRPr="00943EAE" w:rsidRDefault="002C207E" w:rsidP="001D290F">
            <w:pPr>
              <w:spacing w:before="20" w:afterLines="20" w:after="48"/>
              <w:rPr>
                <w:rFonts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9D9D9" w:themeFill="background2" w:themeFillShade="D9"/>
          </w:tcPr>
          <w:p w14:paraId="646E3737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b/>
                <w:color w:val="auto"/>
                <w:sz w:val="20"/>
                <w:szCs w:val="20"/>
              </w:rPr>
              <w:t xml:space="preserve">Roepnaam en </w:t>
            </w:r>
            <w:r w:rsidRPr="00943EAE">
              <w:rPr>
                <w:rFonts w:cs="Calibri"/>
                <w:b/>
                <w:color w:val="auto"/>
                <w:sz w:val="20"/>
                <w:szCs w:val="20"/>
              </w:rPr>
              <w:t>Voorletter(s)</w:t>
            </w: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2" w:themeFillShade="D9"/>
          </w:tcPr>
          <w:p w14:paraId="5ABC1667" w14:textId="77777777" w:rsidR="002C207E" w:rsidRPr="00943EAE" w:rsidRDefault="002C207E" w:rsidP="001D290F">
            <w:pPr>
              <w:pStyle w:val="BasistekstKabouterhuis"/>
              <w:rPr>
                <w:b/>
                <w:sz w:val="20"/>
                <w:szCs w:val="20"/>
              </w:rPr>
            </w:pPr>
          </w:p>
        </w:tc>
      </w:tr>
      <w:tr w:rsidR="002C207E" w:rsidRPr="001957C0" w14:paraId="0F483441" w14:textId="77777777" w:rsidTr="002C207E">
        <w:tc>
          <w:tcPr>
            <w:tcW w:w="3261" w:type="dxa"/>
          </w:tcPr>
          <w:p w14:paraId="2A4F89F6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1957C0">
              <w:rPr>
                <w:rFonts w:cs="Calibri"/>
                <w:color w:val="auto"/>
                <w:sz w:val="20"/>
                <w:szCs w:val="20"/>
              </w:rPr>
              <w:t>Geboortedatum</w:t>
            </w:r>
          </w:p>
        </w:tc>
        <w:tc>
          <w:tcPr>
            <w:tcW w:w="2600" w:type="dxa"/>
          </w:tcPr>
          <w:p w14:paraId="486C71B7" w14:textId="2128193F" w:rsidR="002C207E" w:rsidRPr="001957C0" w:rsidRDefault="002C207E" w:rsidP="001D290F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64" w:type="dxa"/>
          </w:tcPr>
          <w:p w14:paraId="03536109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 Geslacht</w:t>
            </w:r>
          </w:p>
        </w:tc>
        <w:tc>
          <w:tcPr>
            <w:tcW w:w="1984" w:type="dxa"/>
          </w:tcPr>
          <w:p w14:paraId="30BE4ACC" w14:textId="565013AC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15F7203C" w14:textId="77777777" w:rsidTr="002C207E">
        <w:tc>
          <w:tcPr>
            <w:tcW w:w="3261" w:type="dxa"/>
          </w:tcPr>
          <w:p w14:paraId="6009584F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Straatnaam + huisnummer </w:t>
            </w:r>
          </w:p>
        </w:tc>
        <w:tc>
          <w:tcPr>
            <w:tcW w:w="6548" w:type="dxa"/>
            <w:gridSpan w:val="3"/>
          </w:tcPr>
          <w:p w14:paraId="618DBF77" w14:textId="66CCE1EA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764BDC46" w14:textId="77777777" w:rsidTr="002C207E">
        <w:tc>
          <w:tcPr>
            <w:tcW w:w="3261" w:type="dxa"/>
          </w:tcPr>
          <w:p w14:paraId="449C55C5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Postcode + woonplaats</w:t>
            </w:r>
          </w:p>
        </w:tc>
        <w:tc>
          <w:tcPr>
            <w:tcW w:w="6548" w:type="dxa"/>
            <w:gridSpan w:val="3"/>
          </w:tcPr>
          <w:p w14:paraId="3C933458" w14:textId="5D03B2A3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294E4933" w14:textId="77777777" w:rsidTr="002C207E">
        <w:tc>
          <w:tcPr>
            <w:tcW w:w="3261" w:type="dxa"/>
          </w:tcPr>
          <w:p w14:paraId="574E4E22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Geboorteplaats en -land</w:t>
            </w:r>
          </w:p>
        </w:tc>
        <w:tc>
          <w:tcPr>
            <w:tcW w:w="6548" w:type="dxa"/>
            <w:gridSpan w:val="3"/>
          </w:tcPr>
          <w:p w14:paraId="72184CFC" w14:textId="71E8EEE1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4695A119" w14:textId="77777777" w:rsidTr="002C207E">
        <w:tc>
          <w:tcPr>
            <w:tcW w:w="3261" w:type="dxa"/>
          </w:tcPr>
          <w:p w14:paraId="3B5AE180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Nationaliteit</w:t>
            </w:r>
          </w:p>
        </w:tc>
        <w:tc>
          <w:tcPr>
            <w:tcW w:w="6548" w:type="dxa"/>
            <w:gridSpan w:val="3"/>
          </w:tcPr>
          <w:p w14:paraId="2889B947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sz w:val="20"/>
                <w:szCs w:val="20"/>
              </w:rPr>
            </w:pPr>
          </w:p>
        </w:tc>
      </w:tr>
      <w:tr w:rsidR="002C207E" w:rsidRPr="001957C0" w14:paraId="7A6CF963" w14:textId="77777777" w:rsidTr="002C207E">
        <w:tc>
          <w:tcPr>
            <w:tcW w:w="3261" w:type="dxa"/>
          </w:tcPr>
          <w:p w14:paraId="755220C8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BSN kind</w:t>
            </w:r>
          </w:p>
        </w:tc>
        <w:tc>
          <w:tcPr>
            <w:tcW w:w="6548" w:type="dxa"/>
            <w:gridSpan w:val="3"/>
          </w:tcPr>
          <w:p w14:paraId="6AC09DA7" w14:textId="10211B83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1A1985DF" w14:textId="77777777" w:rsidTr="002C207E">
        <w:tc>
          <w:tcPr>
            <w:tcW w:w="3261" w:type="dxa"/>
          </w:tcPr>
          <w:p w14:paraId="41A8567B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Verblijfsstatus</w:t>
            </w:r>
          </w:p>
        </w:tc>
        <w:tc>
          <w:tcPr>
            <w:tcW w:w="6548" w:type="dxa"/>
            <w:gridSpan w:val="3"/>
          </w:tcPr>
          <w:p w14:paraId="720A8EE9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sz w:val="20"/>
                <w:szCs w:val="20"/>
              </w:rPr>
            </w:pPr>
          </w:p>
        </w:tc>
      </w:tr>
      <w:tr w:rsidR="00726BC8" w:rsidRPr="001957C0" w14:paraId="13C62980" w14:textId="77777777" w:rsidTr="001D290F">
        <w:tc>
          <w:tcPr>
            <w:tcW w:w="3261" w:type="dxa"/>
          </w:tcPr>
          <w:p w14:paraId="0BA2BE20" w14:textId="5972EA53" w:rsidR="00726BC8" w:rsidRPr="001957C0" w:rsidRDefault="00726BC8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Zorgverzekeraar</w:t>
            </w:r>
          </w:p>
        </w:tc>
        <w:tc>
          <w:tcPr>
            <w:tcW w:w="2600" w:type="dxa"/>
          </w:tcPr>
          <w:p w14:paraId="7D649881" w14:textId="7F4BC150" w:rsidR="00726BC8" w:rsidRPr="001957C0" w:rsidRDefault="00726BC8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64" w:type="dxa"/>
          </w:tcPr>
          <w:p w14:paraId="173B86A0" w14:textId="1CDC2E41" w:rsidR="00726BC8" w:rsidRPr="001957C0" w:rsidRDefault="00726BC8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>
              <w:rPr>
                <w:rFonts w:cs="Calibri"/>
                <w:color w:val="262626" w:themeColor="text1" w:themeTint="D9"/>
                <w:sz w:val="20"/>
                <w:szCs w:val="20"/>
              </w:rPr>
              <w:t>Nummer</w:t>
            </w:r>
          </w:p>
        </w:tc>
        <w:tc>
          <w:tcPr>
            <w:tcW w:w="1984" w:type="dxa"/>
          </w:tcPr>
          <w:p w14:paraId="61A8620B" w14:textId="248449DC" w:rsidR="00726BC8" w:rsidRPr="001957C0" w:rsidRDefault="00726BC8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544ECCFC" w14:textId="63AFE3ED" w:rsidR="002C207E" w:rsidRDefault="002C207E" w:rsidP="002C207E">
      <w:pPr>
        <w:pStyle w:val="BasistekstKabouterhuis"/>
        <w:rPr>
          <w:rFonts w:cs="Calibri"/>
          <w:sz w:val="20"/>
          <w:szCs w:val="20"/>
        </w:rPr>
      </w:pPr>
    </w:p>
    <w:tbl>
      <w:tblPr>
        <w:tblStyle w:val="Tabelrasterlicht"/>
        <w:tblW w:w="9810" w:type="dxa"/>
        <w:tblLayout w:type="fixed"/>
        <w:tblLook w:val="01E0" w:firstRow="1" w:lastRow="1" w:firstColumn="1" w:lastColumn="1" w:noHBand="0" w:noVBand="0"/>
      </w:tblPr>
      <w:tblGrid>
        <w:gridCol w:w="3256"/>
        <w:gridCol w:w="6554"/>
      </w:tblGrid>
      <w:tr w:rsidR="00943EAE" w:rsidRPr="008226CF" w14:paraId="21F96B9A" w14:textId="77777777" w:rsidTr="00606DB2">
        <w:trPr>
          <w:trHeight w:val="293"/>
        </w:trPr>
        <w:tc>
          <w:tcPr>
            <w:tcW w:w="3256" w:type="dxa"/>
            <w:shd w:val="clear" w:color="auto" w:fill="D9D9D9" w:themeFill="background2" w:themeFillShade="D9"/>
          </w:tcPr>
          <w:p w14:paraId="1207F942" w14:textId="77777777" w:rsidR="00943EAE" w:rsidRPr="008226CF" w:rsidRDefault="00943EAE" w:rsidP="00606DB2">
            <w:pPr>
              <w:spacing w:before="20" w:afterLines="20" w:after="48"/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  <w:r w:rsidRPr="008226CF">
              <w:rPr>
                <w:rFonts w:cs="Calibri"/>
                <w:b/>
                <w:color w:val="262626" w:themeColor="text1" w:themeTint="D9"/>
                <w:sz w:val="20"/>
                <w:szCs w:val="20"/>
              </w:rPr>
              <w:t>Wijkteam</w:t>
            </w:r>
          </w:p>
        </w:tc>
        <w:tc>
          <w:tcPr>
            <w:tcW w:w="6554" w:type="dxa"/>
            <w:shd w:val="clear" w:color="auto" w:fill="D9D9D9" w:themeFill="background2" w:themeFillShade="D9"/>
          </w:tcPr>
          <w:p w14:paraId="56F2216E" w14:textId="77777777" w:rsidR="00943EAE" w:rsidRPr="008226CF" w:rsidRDefault="00943EAE" w:rsidP="00606DB2">
            <w:pPr>
              <w:spacing w:before="20" w:afterLines="20" w:after="48"/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943EAE" w:rsidRPr="008226CF" w14:paraId="675EB4B8" w14:textId="77777777" w:rsidTr="00606DB2">
        <w:trPr>
          <w:trHeight w:val="293"/>
        </w:trPr>
        <w:tc>
          <w:tcPr>
            <w:tcW w:w="3256" w:type="dxa"/>
            <w:shd w:val="clear" w:color="auto" w:fill="auto"/>
          </w:tcPr>
          <w:p w14:paraId="78A1C956" w14:textId="77777777" w:rsidR="00943EAE" w:rsidRPr="008226CF" w:rsidRDefault="00943EAE" w:rsidP="00606DB2">
            <w:pPr>
              <w:spacing w:before="20" w:afterLines="20" w:after="48"/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  <w:r w:rsidRPr="008226CF">
              <w:rPr>
                <w:rFonts w:cs="Calibri"/>
                <w:color w:val="262626" w:themeColor="text1" w:themeTint="D9"/>
                <w:sz w:val="20"/>
                <w:szCs w:val="20"/>
              </w:rPr>
              <w:t>Naam medewerker</w:t>
            </w:r>
          </w:p>
        </w:tc>
        <w:tc>
          <w:tcPr>
            <w:tcW w:w="6554" w:type="dxa"/>
            <w:shd w:val="clear" w:color="auto" w:fill="auto"/>
          </w:tcPr>
          <w:p w14:paraId="71B5D2A3" w14:textId="77777777" w:rsidR="00943EAE" w:rsidRPr="008226CF" w:rsidRDefault="00943EAE" w:rsidP="00606DB2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9018B9" w:rsidRPr="008226CF" w14:paraId="412C360B" w14:textId="77777777" w:rsidTr="00606DB2">
        <w:trPr>
          <w:trHeight w:val="293"/>
        </w:trPr>
        <w:tc>
          <w:tcPr>
            <w:tcW w:w="3256" w:type="dxa"/>
            <w:shd w:val="clear" w:color="auto" w:fill="auto"/>
          </w:tcPr>
          <w:p w14:paraId="26D847B3" w14:textId="77777777" w:rsidR="009018B9" w:rsidRPr="009018B9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9018B9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Adresgegevens </w:t>
            </w:r>
          </w:p>
          <w:p w14:paraId="030E8B49" w14:textId="52437817" w:rsidR="009018B9" w:rsidRPr="008226CF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9018B9">
              <w:rPr>
                <w:rFonts w:cs="Calibri"/>
                <w:color w:val="262626" w:themeColor="text1" w:themeTint="D9"/>
                <w:sz w:val="20"/>
                <w:szCs w:val="20"/>
              </w:rPr>
              <w:t>(adres / postcode / plaats)</w:t>
            </w:r>
          </w:p>
        </w:tc>
        <w:tc>
          <w:tcPr>
            <w:tcW w:w="6554" w:type="dxa"/>
            <w:shd w:val="clear" w:color="auto" w:fill="auto"/>
          </w:tcPr>
          <w:p w14:paraId="600220F8" w14:textId="77777777" w:rsidR="009018B9" w:rsidRPr="008226CF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  <w:p w14:paraId="4CB7C5CD" w14:textId="77777777" w:rsidR="009018B9" w:rsidRPr="008226CF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9018B9" w:rsidRPr="008226CF" w14:paraId="585D6109" w14:textId="77777777" w:rsidTr="00606DB2">
        <w:trPr>
          <w:trHeight w:val="293"/>
        </w:trPr>
        <w:tc>
          <w:tcPr>
            <w:tcW w:w="3256" w:type="dxa"/>
            <w:shd w:val="clear" w:color="auto" w:fill="auto"/>
          </w:tcPr>
          <w:p w14:paraId="0C162C0F" w14:textId="1887AE9F" w:rsidR="009018B9" w:rsidRPr="008226CF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9018B9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Contactgegevens </w:t>
            </w:r>
            <w:r w:rsidRPr="009018B9">
              <w:rPr>
                <w:rFonts w:cs="Calibri"/>
                <w:color w:val="262626" w:themeColor="text1" w:themeTint="D9"/>
                <w:sz w:val="20"/>
                <w:szCs w:val="20"/>
              </w:rPr>
              <w:br/>
              <w:t>(telefoonnummer / e</w:t>
            </w:r>
            <w:r>
              <w:rPr>
                <w:rFonts w:cs="Calibri"/>
                <w:color w:val="262626" w:themeColor="text1" w:themeTint="D9"/>
                <w:sz w:val="20"/>
                <w:szCs w:val="20"/>
              </w:rPr>
              <w:t>-</w:t>
            </w:r>
            <w:r w:rsidRPr="009018B9">
              <w:rPr>
                <w:rFonts w:cs="Calibri"/>
                <w:color w:val="262626" w:themeColor="text1" w:themeTint="D9"/>
                <w:sz w:val="20"/>
                <w:szCs w:val="20"/>
              </w:rPr>
              <w:t>mailadres)</w:t>
            </w:r>
          </w:p>
        </w:tc>
        <w:tc>
          <w:tcPr>
            <w:tcW w:w="6554" w:type="dxa"/>
            <w:shd w:val="clear" w:color="auto" w:fill="auto"/>
          </w:tcPr>
          <w:p w14:paraId="49A4F525" w14:textId="77777777" w:rsidR="009018B9" w:rsidRPr="008226CF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943EAE" w:rsidRPr="008226CF" w14:paraId="2B16BEDB" w14:textId="77777777" w:rsidTr="00606DB2">
        <w:trPr>
          <w:trHeight w:val="293"/>
        </w:trPr>
        <w:tc>
          <w:tcPr>
            <w:tcW w:w="3256" w:type="dxa"/>
            <w:shd w:val="clear" w:color="auto" w:fill="D9D9D9" w:themeFill="background2" w:themeFillShade="D9"/>
          </w:tcPr>
          <w:p w14:paraId="58222567" w14:textId="77777777" w:rsidR="00943EAE" w:rsidRPr="008226CF" w:rsidRDefault="00943EAE" w:rsidP="00606DB2">
            <w:pPr>
              <w:spacing w:before="20" w:afterLines="20" w:after="48"/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  <w:r w:rsidRPr="008226CF">
              <w:rPr>
                <w:rFonts w:cs="Calibri"/>
                <w:b/>
                <w:color w:val="262626" w:themeColor="text1" w:themeTint="D9"/>
                <w:sz w:val="20"/>
                <w:szCs w:val="20"/>
              </w:rPr>
              <w:t>Huisarts Praktijk</w:t>
            </w:r>
          </w:p>
        </w:tc>
        <w:tc>
          <w:tcPr>
            <w:tcW w:w="6554" w:type="dxa"/>
            <w:shd w:val="clear" w:color="auto" w:fill="D9D9D9" w:themeFill="background2" w:themeFillShade="D9"/>
          </w:tcPr>
          <w:p w14:paraId="3101BF5A" w14:textId="62DA9644" w:rsidR="00943EAE" w:rsidRPr="008226CF" w:rsidRDefault="00943EAE" w:rsidP="00606DB2">
            <w:pPr>
              <w:spacing w:before="20" w:afterLines="20" w:after="48"/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943EAE" w:rsidRPr="008226CF" w14:paraId="30A721AC" w14:textId="77777777" w:rsidTr="00606DB2">
        <w:tc>
          <w:tcPr>
            <w:tcW w:w="3256" w:type="dxa"/>
          </w:tcPr>
          <w:p w14:paraId="22A4A543" w14:textId="77777777" w:rsidR="00943EAE" w:rsidRPr="008226CF" w:rsidRDefault="00943EAE" w:rsidP="00606DB2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8226CF">
              <w:rPr>
                <w:rFonts w:cs="Calibri"/>
                <w:color w:val="262626" w:themeColor="text1" w:themeTint="D9"/>
                <w:sz w:val="20"/>
                <w:szCs w:val="20"/>
              </w:rPr>
              <w:t>Naam huisarts</w:t>
            </w:r>
          </w:p>
        </w:tc>
        <w:tc>
          <w:tcPr>
            <w:tcW w:w="6554" w:type="dxa"/>
          </w:tcPr>
          <w:p w14:paraId="2164BCAE" w14:textId="76C389AA" w:rsidR="00943EAE" w:rsidRPr="008226CF" w:rsidRDefault="00943EAE" w:rsidP="00606DB2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9018B9" w:rsidRPr="008226CF" w14:paraId="1D721C8E" w14:textId="77777777" w:rsidTr="00606DB2">
        <w:tc>
          <w:tcPr>
            <w:tcW w:w="3256" w:type="dxa"/>
          </w:tcPr>
          <w:p w14:paraId="285334DD" w14:textId="77777777" w:rsidR="009018B9" w:rsidRPr="009018B9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9018B9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Adresgegevens </w:t>
            </w:r>
          </w:p>
          <w:p w14:paraId="11E080B3" w14:textId="1B1FCCC4" w:rsidR="009018B9" w:rsidRPr="008226CF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9018B9">
              <w:rPr>
                <w:rFonts w:cs="Calibri"/>
                <w:color w:val="262626" w:themeColor="text1" w:themeTint="D9"/>
                <w:sz w:val="20"/>
                <w:szCs w:val="20"/>
              </w:rPr>
              <w:t>(adres / postcode / plaats)</w:t>
            </w:r>
          </w:p>
        </w:tc>
        <w:tc>
          <w:tcPr>
            <w:tcW w:w="6554" w:type="dxa"/>
          </w:tcPr>
          <w:p w14:paraId="2DFF43CF" w14:textId="77777777" w:rsidR="009018B9" w:rsidRPr="008226CF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  <w:p w14:paraId="6CB601DB" w14:textId="77777777" w:rsidR="009018B9" w:rsidRPr="008226CF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9018B9" w:rsidRPr="008226CF" w14:paraId="48F8FA79" w14:textId="77777777" w:rsidTr="00606DB2">
        <w:tc>
          <w:tcPr>
            <w:tcW w:w="3256" w:type="dxa"/>
          </w:tcPr>
          <w:p w14:paraId="0AB8C198" w14:textId="0C094EA9" w:rsidR="009018B9" w:rsidRPr="008226CF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9018B9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Contactgegevens </w:t>
            </w:r>
            <w:r w:rsidRPr="009018B9">
              <w:rPr>
                <w:rFonts w:cs="Calibri"/>
                <w:color w:val="262626" w:themeColor="text1" w:themeTint="D9"/>
                <w:sz w:val="20"/>
                <w:szCs w:val="20"/>
              </w:rPr>
              <w:br/>
              <w:t>(telefoonnummer / e</w:t>
            </w:r>
            <w:r>
              <w:rPr>
                <w:rFonts w:cs="Calibri"/>
                <w:color w:val="262626" w:themeColor="text1" w:themeTint="D9"/>
                <w:sz w:val="20"/>
                <w:szCs w:val="20"/>
              </w:rPr>
              <w:t>-</w:t>
            </w:r>
            <w:r w:rsidRPr="009018B9">
              <w:rPr>
                <w:rFonts w:cs="Calibri"/>
                <w:color w:val="262626" w:themeColor="text1" w:themeTint="D9"/>
                <w:sz w:val="20"/>
                <w:szCs w:val="20"/>
              </w:rPr>
              <w:t>mailadres)</w:t>
            </w:r>
          </w:p>
        </w:tc>
        <w:tc>
          <w:tcPr>
            <w:tcW w:w="6554" w:type="dxa"/>
          </w:tcPr>
          <w:p w14:paraId="0D45C73C" w14:textId="77777777" w:rsidR="009018B9" w:rsidRPr="008226CF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D0C33B9" w14:textId="57EC2E7B" w:rsidR="00A8499B" w:rsidRDefault="00A8499B" w:rsidP="00A8499B">
      <w:pPr>
        <w:pStyle w:val="BasistekstKabouterhuis"/>
      </w:pPr>
    </w:p>
    <w:p w14:paraId="1AC011A2" w14:textId="77777777" w:rsidR="00943EAE" w:rsidRPr="00A8499B" w:rsidRDefault="00943EAE" w:rsidP="00A8499B">
      <w:pPr>
        <w:pStyle w:val="BasistekstKabouterhuis"/>
      </w:pPr>
    </w:p>
    <w:tbl>
      <w:tblPr>
        <w:tblStyle w:val="Tabelrasterlicht"/>
        <w:tblW w:w="9810" w:type="dxa"/>
        <w:tblLayout w:type="fixed"/>
        <w:tblLook w:val="01E0" w:firstRow="1" w:lastRow="1" w:firstColumn="1" w:lastColumn="1" w:noHBand="0" w:noVBand="0"/>
      </w:tblPr>
      <w:tblGrid>
        <w:gridCol w:w="3259"/>
        <w:gridCol w:w="2579"/>
        <w:gridCol w:w="20"/>
        <w:gridCol w:w="1963"/>
        <w:gridCol w:w="1989"/>
      </w:tblGrid>
      <w:tr w:rsidR="002C207E" w:rsidRPr="001957C0" w14:paraId="76FFA39B" w14:textId="77777777" w:rsidTr="00726BC8">
        <w:tc>
          <w:tcPr>
            <w:tcW w:w="3259" w:type="dxa"/>
            <w:shd w:val="clear" w:color="auto" w:fill="D9D9D9" w:themeFill="background2" w:themeFillShade="D9"/>
          </w:tcPr>
          <w:p w14:paraId="14F8BD9A" w14:textId="56EC352F" w:rsidR="002C207E" w:rsidRPr="001957C0" w:rsidRDefault="002C207E" w:rsidP="001D290F">
            <w:pPr>
              <w:spacing w:before="20" w:afterLines="20" w:after="48"/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b/>
                <w:color w:val="262626" w:themeColor="text1" w:themeTint="D9"/>
                <w:sz w:val="20"/>
                <w:szCs w:val="20"/>
              </w:rPr>
              <w:lastRenderedPageBreak/>
              <w:t>Achternaam ouder/verzorger 1</w:t>
            </w:r>
          </w:p>
        </w:tc>
        <w:tc>
          <w:tcPr>
            <w:tcW w:w="2599" w:type="dxa"/>
            <w:gridSpan w:val="2"/>
            <w:shd w:val="clear" w:color="auto" w:fill="D9D9D9" w:themeFill="background2" w:themeFillShade="D9"/>
          </w:tcPr>
          <w:p w14:paraId="258E7884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shd w:val="clear" w:color="auto" w:fill="D9D9D9" w:themeFill="background2" w:themeFillShade="D9"/>
          </w:tcPr>
          <w:p w14:paraId="65B222F0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b/>
                <w:color w:val="262626" w:themeColor="text1" w:themeTint="D9"/>
                <w:sz w:val="20"/>
                <w:szCs w:val="20"/>
              </w:rPr>
              <w:t>Roepnaam en Voorletters</w:t>
            </w:r>
          </w:p>
        </w:tc>
        <w:tc>
          <w:tcPr>
            <w:tcW w:w="1989" w:type="dxa"/>
            <w:shd w:val="clear" w:color="auto" w:fill="D9D9D9" w:themeFill="background2" w:themeFillShade="D9"/>
          </w:tcPr>
          <w:p w14:paraId="7DF339DC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2F83DACA" w14:textId="77777777" w:rsidTr="00726BC8">
        <w:tc>
          <w:tcPr>
            <w:tcW w:w="3259" w:type="dxa"/>
          </w:tcPr>
          <w:p w14:paraId="483466B9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Geboortedatum</w:t>
            </w:r>
          </w:p>
        </w:tc>
        <w:tc>
          <w:tcPr>
            <w:tcW w:w="2599" w:type="dxa"/>
            <w:gridSpan w:val="2"/>
          </w:tcPr>
          <w:p w14:paraId="1D5592F6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</w:tcPr>
          <w:p w14:paraId="76F3B357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 Geslacht</w:t>
            </w:r>
          </w:p>
        </w:tc>
        <w:tc>
          <w:tcPr>
            <w:tcW w:w="1989" w:type="dxa"/>
          </w:tcPr>
          <w:p w14:paraId="7E3417D9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Man / Vrouw</w:t>
            </w:r>
          </w:p>
        </w:tc>
      </w:tr>
      <w:tr w:rsidR="002C207E" w:rsidRPr="001957C0" w14:paraId="659B1F79" w14:textId="77777777" w:rsidTr="00726BC8">
        <w:tc>
          <w:tcPr>
            <w:tcW w:w="3259" w:type="dxa"/>
          </w:tcPr>
          <w:p w14:paraId="706D5411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Adres (indien afwijkend  van kind)</w:t>
            </w:r>
          </w:p>
        </w:tc>
        <w:tc>
          <w:tcPr>
            <w:tcW w:w="6551" w:type="dxa"/>
            <w:gridSpan w:val="4"/>
          </w:tcPr>
          <w:p w14:paraId="2D3F0477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2721F139" w14:textId="77777777" w:rsidTr="00726BC8">
        <w:tc>
          <w:tcPr>
            <w:tcW w:w="3259" w:type="dxa"/>
          </w:tcPr>
          <w:p w14:paraId="0B13416C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E-mail adres</w:t>
            </w:r>
          </w:p>
        </w:tc>
        <w:tc>
          <w:tcPr>
            <w:tcW w:w="6551" w:type="dxa"/>
            <w:gridSpan w:val="4"/>
          </w:tcPr>
          <w:p w14:paraId="7CC18540" w14:textId="77777777" w:rsidR="002C207E" w:rsidRPr="001957C0" w:rsidRDefault="002C207E" w:rsidP="001D290F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20EE0D97" w14:textId="77777777" w:rsidTr="00726BC8">
        <w:tc>
          <w:tcPr>
            <w:tcW w:w="3259" w:type="dxa"/>
          </w:tcPr>
          <w:p w14:paraId="5C2FCCAE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Telefoonnummer(s)</w:t>
            </w:r>
          </w:p>
        </w:tc>
        <w:tc>
          <w:tcPr>
            <w:tcW w:w="6551" w:type="dxa"/>
            <w:gridSpan w:val="4"/>
          </w:tcPr>
          <w:p w14:paraId="30CC1929" w14:textId="77777777" w:rsidR="002C207E" w:rsidRPr="001957C0" w:rsidRDefault="002C207E" w:rsidP="001D290F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2548DBCD" w14:textId="77777777" w:rsidTr="00726BC8">
        <w:tc>
          <w:tcPr>
            <w:tcW w:w="3259" w:type="dxa"/>
          </w:tcPr>
          <w:p w14:paraId="678C2F92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Geboorteland</w:t>
            </w:r>
          </w:p>
        </w:tc>
        <w:tc>
          <w:tcPr>
            <w:tcW w:w="2579" w:type="dxa"/>
          </w:tcPr>
          <w:p w14:paraId="0809EC74" w14:textId="77777777" w:rsidR="002C207E" w:rsidRPr="001957C0" w:rsidRDefault="002C207E" w:rsidP="001D290F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14:paraId="7FC0CDA4" w14:textId="77777777" w:rsidR="002C207E" w:rsidRPr="001957C0" w:rsidRDefault="002C207E" w:rsidP="001D290F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Nationaliteit(en)</w:t>
            </w:r>
          </w:p>
        </w:tc>
        <w:tc>
          <w:tcPr>
            <w:tcW w:w="1989" w:type="dxa"/>
          </w:tcPr>
          <w:p w14:paraId="229E12ED" w14:textId="77777777" w:rsidR="002C207E" w:rsidRPr="001957C0" w:rsidRDefault="002C207E" w:rsidP="001D290F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2A65CFBB" w14:textId="77777777" w:rsidTr="00726BC8">
        <w:tc>
          <w:tcPr>
            <w:tcW w:w="3259" w:type="dxa"/>
          </w:tcPr>
          <w:p w14:paraId="772508CF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(hoogst afgeronde) opleiding</w:t>
            </w:r>
          </w:p>
        </w:tc>
        <w:tc>
          <w:tcPr>
            <w:tcW w:w="6551" w:type="dxa"/>
            <w:gridSpan w:val="4"/>
          </w:tcPr>
          <w:p w14:paraId="62CFD606" w14:textId="77777777" w:rsidR="002C207E" w:rsidRPr="001957C0" w:rsidRDefault="002C207E" w:rsidP="001D290F">
            <w:pPr>
              <w:pStyle w:val="MentrumBriefAanhef"/>
              <w:tabs>
                <w:tab w:val="left" w:pos="497"/>
                <w:tab w:val="left" w:pos="857"/>
              </w:tabs>
              <w:spacing w:line="276" w:lineRule="auto"/>
              <w:ind w:left="72" w:hanging="74"/>
              <w:rPr>
                <w:rFonts w:ascii="Calibri" w:hAnsi="Calibri" w:cs="Calibri"/>
                <w:color w:val="262626" w:themeColor="text1" w:themeTint="D9"/>
                <w:sz w:val="20"/>
              </w:rPr>
            </w:pP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sym w:font="Wingdings" w:char="F06D"/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t xml:space="preserve"> Geen  </w:t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sym w:font="Wingdings" w:char="F06D"/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t xml:space="preserve"> Basisonderwijs  </w:t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sym w:font="Wingdings" w:char="F06D"/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t xml:space="preserve"> Speciaal onderwijs   </w:t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sym w:font="Wingdings" w:char="F06D"/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t xml:space="preserve"> LBO  </w:t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sym w:font="Wingdings" w:char="F06D"/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t xml:space="preserve"> V(M)BO </w:t>
            </w:r>
          </w:p>
          <w:p w14:paraId="5A528283" w14:textId="77777777" w:rsidR="002C207E" w:rsidRPr="001957C0" w:rsidRDefault="002C207E" w:rsidP="001D290F">
            <w:pPr>
              <w:pStyle w:val="MentrumBriefAanhef"/>
              <w:tabs>
                <w:tab w:val="left" w:pos="497"/>
                <w:tab w:val="left" w:pos="857"/>
              </w:tabs>
              <w:spacing w:line="276" w:lineRule="auto"/>
              <w:ind w:left="72" w:hanging="74"/>
              <w:rPr>
                <w:rFonts w:ascii="Calibri" w:hAnsi="Calibri" w:cs="Calibri"/>
                <w:color w:val="262626" w:themeColor="text1" w:themeTint="D9"/>
                <w:sz w:val="20"/>
              </w:rPr>
            </w:pP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sym w:font="Wingdings" w:char="F06D"/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t xml:space="preserve"> HAVO </w:t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sym w:font="Wingdings" w:char="F06D"/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t xml:space="preserve"> VWO   </w:t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sym w:font="Wingdings" w:char="F06D"/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t xml:space="preserve"> MBO </w:t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sym w:font="Wingdings" w:char="F06D"/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t xml:space="preserve"> HBO </w:t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sym w:font="Wingdings" w:char="F06D"/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t xml:space="preserve"> WO (Universiteit)</w:t>
            </w:r>
          </w:p>
        </w:tc>
      </w:tr>
      <w:tr w:rsidR="002C207E" w:rsidRPr="001957C0" w14:paraId="51BE4FDF" w14:textId="77777777" w:rsidTr="00726BC8">
        <w:tc>
          <w:tcPr>
            <w:tcW w:w="3259" w:type="dxa"/>
          </w:tcPr>
          <w:p w14:paraId="1EDF013E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Werk</w:t>
            </w:r>
          </w:p>
        </w:tc>
        <w:tc>
          <w:tcPr>
            <w:tcW w:w="2579" w:type="dxa"/>
          </w:tcPr>
          <w:p w14:paraId="6C3F65DD" w14:textId="77777777" w:rsidR="002C207E" w:rsidRPr="001957C0" w:rsidRDefault="002C207E" w:rsidP="001D290F">
            <w:pPr>
              <w:pStyle w:val="MentrumBriefAanhef"/>
              <w:tabs>
                <w:tab w:val="left" w:pos="497"/>
                <w:tab w:val="left" w:pos="857"/>
              </w:tabs>
              <w:spacing w:line="276" w:lineRule="auto"/>
              <w:ind w:left="72" w:hanging="74"/>
              <w:rPr>
                <w:rFonts w:ascii="Calibri" w:hAnsi="Calibri" w:cs="Calibri"/>
                <w:color w:val="262626" w:themeColor="text1" w:themeTint="D9"/>
                <w:sz w:val="20"/>
              </w:rPr>
            </w:pPr>
          </w:p>
        </w:tc>
        <w:tc>
          <w:tcPr>
            <w:tcW w:w="1983" w:type="dxa"/>
            <w:gridSpan w:val="2"/>
          </w:tcPr>
          <w:p w14:paraId="5733ADEB" w14:textId="77777777" w:rsidR="002C207E" w:rsidRPr="001957C0" w:rsidRDefault="002C207E" w:rsidP="001D290F">
            <w:pPr>
              <w:pStyle w:val="MentrumBriefAanhef"/>
              <w:tabs>
                <w:tab w:val="left" w:pos="497"/>
                <w:tab w:val="left" w:pos="857"/>
              </w:tabs>
              <w:spacing w:line="276" w:lineRule="auto"/>
              <w:ind w:left="72" w:hanging="74"/>
              <w:rPr>
                <w:rFonts w:ascii="Calibri" w:hAnsi="Calibri" w:cs="Calibri"/>
                <w:color w:val="262626" w:themeColor="text1" w:themeTint="D9"/>
                <w:sz w:val="20"/>
              </w:rPr>
            </w:pP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t>Werkdagen</w:t>
            </w:r>
          </w:p>
        </w:tc>
        <w:tc>
          <w:tcPr>
            <w:tcW w:w="1989" w:type="dxa"/>
          </w:tcPr>
          <w:p w14:paraId="74A3FA18" w14:textId="77777777" w:rsidR="002C207E" w:rsidRPr="001957C0" w:rsidRDefault="002C207E" w:rsidP="001D290F">
            <w:pPr>
              <w:pStyle w:val="MentrumBriefAanhef"/>
              <w:tabs>
                <w:tab w:val="left" w:pos="497"/>
                <w:tab w:val="left" w:pos="857"/>
              </w:tabs>
              <w:spacing w:line="276" w:lineRule="auto"/>
              <w:ind w:left="72" w:hanging="74"/>
              <w:rPr>
                <w:rFonts w:ascii="Calibri" w:hAnsi="Calibri" w:cs="Calibri"/>
                <w:color w:val="262626" w:themeColor="text1" w:themeTint="D9"/>
                <w:sz w:val="20"/>
              </w:rPr>
            </w:pPr>
          </w:p>
        </w:tc>
      </w:tr>
    </w:tbl>
    <w:p w14:paraId="0D0B003F" w14:textId="42B5E246" w:rsidR="002C207E" w:rsidRDefault="002C207E" w:rsidP="002C207E">
      <w:pPr>
        <w:pStyle w:val="BasistekstKabouterhuis"/>
        <w:rPr>
          <w:rFonts w:cs="Calibri"/>
          <w:sz w:val="20"/>
          <w:szCs w:val="20"/>
        </w:rPr>
      </w:pPr>
    </w:p>
    <w:tbl>
      <w:tblPr>
        <w:tblStyle w:val="Tabelrasterlicht"/>
        <w:tblW w:w="9809" w:type="dxa"/>
        <w:tblLayout w:type="fixed"/>
        <w:tblLook w:val="01E0" w:firstRow="1" w:lastRow="1" w:firstColumn="1" w:lastColumn="1" w:noHBand="0" w:noVBand="0"/>
      </w:tblPr>
      <w:tblGrid>
        <w:gridCol w:w="3261"/>
        <w:gridCol w:w="2580"/>
        <w:gridCol w:w="20"/>
        <w:gridCol w:w="1964"/>
        <w:gridCol w:w="1984"/>
      </w:tblGrid>
      <w:tr w:rsidR="002C207E" w:rsidRPr="001957C0" w14:paraId="33E8BE1D" w14:textId="77777777" w:rsidTr="002C207E">
        <w:tc>
          <w:tcPr>
            <w:tcW w:w="3261" w:type="dxa"/>
            <w:shd w:val="clear" w:color="auto" w:fill="D9D9D9" w:themeFill="background2" w:themeFillShade="D9"/>
          </w:tcPr>
          <w:p w14:paraId="18E16CCB" w14:textId="3597EF20" w:rsidR="002C207E" w:rsidRPr="001957C0" w:rsidRDefault="002C207E" w:rsidP="001D290F">
            <w:pPr>
              <w:spacing w:before="20" w:afterLines="20" w:after="48"/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b/>
                <w:color w:val="262626" w:themeColor="text1" w:themeTint="D9"/>
                <w:sz w:val="20"/>
                <w:szCs w:val="20"/>
              </w:rPr>
              <w:t>Achternaam ouder/verzorger 2</w:t>
            </w:r>
          </w:p>
        </w:tc>
        <w:tc>
          <w:tcPr>
            <w:tcW w:w="2600" w:type="dxa"/>
            <w:gridSpan w:val="2"/>
            <w:shd w:val="clear" w:color="auto" w:fill="D9D9D9" w:themeFill="background2" w:themeFillShade="D9"/>
          </w:tcPr>
          <w:p w14:paraId="1B1779A5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9D9D9" w:themeFill="background2" w:themeFillShade="D9"/>
          </w:tcPr>
          <w:p w14:paraId="6EA276DF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b/>
                <w:color w:val="262626" w:themeColor="text1" w:themeTint="D9"/>
                <w:sz w:val="20"/>
                <w:szCs w:val="20"/>
              </w:rPr>
              <w:t>Roepnaam en Voorletters</w:t>
            </w:r>
          </w:p>
        </w:tc>
        <w:tc>
          <w:tcPr>
            <w:tcW w:w="1984" w:type="dxa"/>
            <w:shd w:val="clear" w:color="auto" w:fill="D9D9D9" w:themeFill="background2" w:themeFillShade="D9"/>
          </w:tcPr>
          <w:p w14:paraId="69B7313C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39B16865" w14:textId="77777777" w:rsidTr="002C207E">
        <w:tc>
          <w:tcPr>
            <w:tcW w:w="3261" w:type="dxa"/>
          </w:tcPr>
          <w:p w14:paraId="02D226EC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Geboortedatum</w:t>
            </w:r>
          </w:p>
        </w:tc>
        <w:tc>
          <w:tcPr>
            <w:tcW w:w="2600" w:type="dxa"/>
            <w:gridSpan w:val="2"/>
          </w:tcPr>
          <w:p w14:paraId="532BCAAE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1964" w:type="dxa"/>
          </w:tcPr>
          <w:p w14:paraId="520B4FBA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 Geslacht</w:t>
            </w:r>
          </w:p>
        </w:tc>
        <w:tc>
          <w:tcPr>
            <w:tcW w:w="1984" w:type="dxa"/>
          </w:tcPr>
          <w:p w14:paraId="16FE6D3D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Man / Vrouw</w:t>
            </w:r>
          </w:p>
        </w:tc>
      </w:tr>
      <w:tr w:rsidR="002C207E" w:rsidRPr="001957C0" w14:paraId="2632507B" w14:textId="77777777" w:rsidTr="002C207E">
        <w:tc>
          <w:tcPr>
            <w:tcW w:w="3261" w:type="dxa"/>
          </w:tcPr>
          <w:p w14:paraId="65FEBD1C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Adres (indien afwijkend  van kind)</w:t>
            </w:r>
          </w:p>
        </w:tc>
        <w:tc>
          <w:tcPr>
            <w:tcW w:w="6548" w:type="dxa"/>
            <w:gridSpan w:val="4"/>
          </w:tcPr>
          <w:p w14:paraId="78A9D3E1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5BFCBB1A" w14:textId="77777777" w:rsidTr="002C207E">
        <w:tc>
          <w:tcPr>
            <w:tcW w:w="3261" w:type="dxa"/>
          </w:tcPr>
          <w:p w14:paraId="73464E54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E-mail adres</w:t>
            </w:r>
          </w:p>
        </w:tc>
        <w:tc>
          <w:tcPr>
            <w:tcW w:w="6548" w:type="dxa"/>
            <w:gridSpan w:val="4"/>
          </w:tcPr>
          <w:p w14:paraId="6B37EFF0" w14:textId="77777777" w:rsidR="002C207E" w:rsidRPr="001957C0" w:rsidRDefault="002C207E" w:rsidP="001D290F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6E1DD014" w14:textId="77777777" w:rsidTr="002C207E">
        <w:tc>
          <w:tcPr>
            <w:tcW w:w="3261" w:type="dxa"/>
          </w:tcPr>
          <w:p w14:paraId="09A2CA76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Telefoonnummer(s)</w:t>
            </w:r>
          </w:p>
        </w:tc>
        <w:tc>
          <w:tcPr>
            <w:tcW w:w="6548" w:type="dxa"/>
            <w:gridSpan w:val="4"/>
          </w:tcPr>
          <w:p w14:paraId="453DC791" w14:textId="77777777" w:rsidR="002C207E" w:rsidRPr="001957C0" w:rsidRDefault="002C207E" w:rsidP="001D290F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6C9CBB38" w14:textId="77777777" w:rsidTr="002C207E">
        <w:tc>
          <w:tcPr>
            <w:tcW w:w="3261" w:type="dxa"/>
          </w:tcPr>
          <w:p w14:paraId="08C47745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Geboorteland</w:t>
            </w:r>
          </w:p>
        </w:tc>
        <w:tc>
          <w:tcPr>
            <w:tcW w:w="2580" w:type="dxa"/>
          </w:tcPr>
          <w:p w14:paraId="74204A09" w14:textId="77777777" w:rsidR="002C207E" w:rsidRPr="001957C0" w:rsidRDefault="002C207E" w:rsidP="001D290F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5C52F69" w14:textId="77777777" w:rsidR="002C207E" w:rsidRPr="001957C0" w:rsidRDefault="002C207E" w:rsidP="001D290F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Nationaliteit(en)</w:t>
            </w:r>
          </w:p>
        </w:tc>
        <w:tc>
          <w:tcPr>
            <w:tcW w:w="1984" w:type="dxa"/>
          </w:tcPr>
          <w:p w14:paraId="48B8979A" w14:textId="77777777" w:rsidR="002C207E" w:rsidRPr="001957C0" w:rsidRDefault="002C207E" w:rsidP="001D290F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754B3DE5" w14:textId="77777777" w:rsidTr="002C207E">
        <w:tc>
          <w:tcPr>
            <w:tcW w:w="3261" w:type="dxa"/>
          </w:tcPr>
          <w:p w14:paraId="53C75019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(hoogst afgeronde) opleiding</w:t>
            </w:r>
          </w:p>
        </w:tc>
        <w:tc>
          <w:tcPr>
            <w:tcW w:w="6548" w:type="dxa"/>
            <w:gridSpan w:val="4"/>
          </w:tcPr>
          <w:p w14:paraId="2058B98F" w14:textId="77777777" w:rsidR="002C207E" w:rsidRPr="001957C0" w:rsidRDefault="002C207E" w:rsidP="001D290F">
            <w:pPr>
              <w:pStyle w:val="MentrumBriefAanhef"/>
              <w:tabs>
                <w:tab w:val="left" w:pos="497"/>
                <w:tab w:val="left" w:pos="857"/>
              </w:tabs>
              <w:spacing w:line="276" w:lineRule="auto"/>
              <w:ind w:left="72" w:hanging="74"/>
              <w:rPr>
                <w:rFonts w:ascii="Calibri" w:hAnsi="Calibri" w:cs="Calibri"/>
                <w:color w:val="262626" w:themeColor="text1" w:themeTint="D9"/>
                <w:sz w:val="20"/>
              </w:rPr>
            </w:pP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sym w:font="Wingdings" w:char="F06D"/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t xml:space="preserve"> Geen  </w:t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sym w:font="Wingdings" w:char="F06D"/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t xml:space="preserve"> Basisonderwijs  </w:t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sym w:font="Wingdings" w:char="F06D"/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t xml:space="preserve"> Speciaal onderwijs   </w:t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sym w:font="Wingdings" w:char="F06D"/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t xml:space="preserve"> LBO  </w:t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sym w:font="Wingdings" w:char="F06D"/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t xml:space="preserve"> V(M)BO </w:t>
            </w:r>
          </w:p>
          <w:p w14:paraId="06D35AB3" w14:textId="77777777" w:rsidR="002C207E" w:rsidRPr="001957C0" w:rsidRDefault="002C207E" w:rsidP="001D290F">
            <w:pPr>
              <w:pStyle w:val="MentrumBriefAanhef"/>
              <w:tabs>
                <w:tab w:val="left" w:pos="497"/>
                <w:tab w:val="left" w:pos="857"/>
              </w:tabs>
              <w:spacing w:line="276" w:lineRule="auto"/>
              <w:ind w:left="72" w:hanging="74"/>
              <w:rPr>
                <w:rFonts w:ascii="Calibri" w:hAnsi="Calibri" w:cs="Calibri"/>
                <w:color w:val="262626" w:themeColor="text1" w:themeTint="D9"/>
                <w:sz w:val="20"/>
              </w:rPr>
            </w:pP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sym w:font="Wingdings" w:char="F06D"/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t xml:space="preserve"> HAVO </w:t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sym w:font="Wingdings" w:char="F06D"/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t xml:space="preserve"> VWO   </w:t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sym w:font="Wingdings" w:char="F06D"/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t xml:space="preserve"> MBO </w:t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sym w:font="Wingdings" w:char="F06D"/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t xml:space="preserve"> HBO </w:t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sym w:font="Wingdings" w:char="F06D"/>
            </w: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t xml:space="preserve"> WO (Universiteit)</w:t>
            </w:r>
          </w:p>
        </w:tc>
      </w:tr>
      <w:tr w:rsidR="002C207E" w:rsidRPr="001957C0" w14:paraId="3D87722D" w14:textId="77777777" w:rsidTr="002C207E">
        <w:tc>
          <w:tcPr>
            <w:tcW w:w="3261" w:type="dxa"/>
          </w:tcPr>
          <w:p w14:paraId="62927539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Werk</w:t>
            </w:r>
          </w:p>
        </w:tc>
        <w:tc>
          <w:tcPr>
            <w:tcW w:w="2580" w:type="dxa"/>
          </w:tcPr>
          <w:p w14:paraId="27A7EF70" w14:textId="77777777" w:rsidR="002C207E" w:rsidRPr="001957C0" w:rsidRDefault="002C207E" w:rsidP="001D290F">
            <w:pPr>
              <w:pStyle w:val="MentrumBriefAanhef"/>
              <w:tabs>
                <w:tab w:val="left" w:pos="497"/>
                <w:tab w:val="left" w:pos="857"/>
              </w:tabs>
              <w:spacing w:line="276" w:lineRule="auto"/>
              <w:ind w:left="72" w:hanging="74"/>
              <w:rPr>
                <w:rFonts w:ascii="Calibri" w:hAnsi="Calibri" w:cs="Calibri"/>
                <w:color w:val="262626" w:themeColor="text1" w:themeTint="D9"/>
                <w:sz w:val="20"/>
              </w:rPr>
            </w:pPr>
          </w:p>
        </w:tc>
        <w:tc>
          <w:tcPr>
            <w:tcW w:w="1984" w:type="dxa"/>
            <w:gridSpan w:val="2"/>
          </w:tcPr>
          <w:p w14:paraId="70996C75" w14:textId="77777777" w:rsidR="002C207E" w:rsidRPr="001957C0" w:rsidRDefault="002C207E" w:rsidP="001D290F">
            <w:pPr>
              <w:pStyle w:val="MentrumBriefAanhef"/>
              <w:tabs>
                <w:tab w:val="left" w:pos="497"/>
                <w:tab w:val="left" w:pos="857"/>
              </w:tabs>
              <w:spacing w:line="276" w:lineRule="auto"/>
              <w:ind w:left="72" w:hanging="74"/>
              <w:rPr>
                <w:rFonts w:ascii="Calibri" w:hAnsi="Calibri" w:cs="Calibri"/>
                <w:color w:val="262626" w:themeColor="text1" w:themeTint="D9"/>
                <w:sz w:val="20"/>
              </w:rPr>
            </w:pPr>
            <w:r w:rsidRPr="001957C0">
              <w:rPr>
                <w:rFonts w:ascii="Calibri" w:hAnsi="Calibri" w:cs="Calibri"/>
                <w:color w:val="262626" w:themeColor="text1" w:themeTint="D9"/>
                <w:sz w:val="20"/>
              </w:rPr>
              <w:t>Werkdagen</w:t>
            </w:r>
          </w:p>
        </w:tc>
        <w:tc>
          <w:tcPr>
            <w:tcW w:w="1984" w:type="dxa"/>
          </w:tcPr>
          <w:p w14:paraId="48E2BD5D" w14:textId="77777777" w:rsidR="002C207E" w:rsidRPr="001957C0" w:rsidRDefault="002C207E" w:rsidP="001D290F">
            <w:pPr>
              <w:pStyle w:val="MentrumBriefAanhef"/>
              <w:tabs>
                <w:tab w:val="left" w:pos="497"/>
                <w:tab w:val="left" w:pos="857"/>
              </w:tabs>
              <w:spacing w:line="276" w:lineRule="auto"/>
              <w:ind w:left="72" w:hanging="74"/>
              <w:rPr>
                <w:rFonts w:ascii="Calibri" w:hAnsi="Calibri" w:cs="Calibri"/>
                <w:color w:val="262626" w:themeColor="text1" w:themeTint="D9"/>
                <w:sz w:val="20"/>
              </w:rPr>
            </w:pPr>
          </w:p>
        </w:tc>
      </w:tr>
    </w:tbl>
    <w:p w14:paraId="677AD73A" w14:textId="77777777" w:rsidR="00A8499B" w:rsidRPr="001957C0" w:rsidRDefault="00A8499B" w:rsidP="002C207E">
      <w:pPr>
        <w:pStyle w:val="BasistekstKabouterhuis"/>
        <w:rPr>
          <w:rFonts w:cs="Calibri"/>
          <w:sz w:val="20"/>
          <w:szCs w:val="20"/>
        </w:rPr>
      </w:pPr>
    </w:p>
    <w:tbl>
      <w:tblPr>
        <w:tblStyle w:val="Tabelrasterlicht"/>
        <w:tblW w:w="9810" w:type="dxa"/>
        <w:tblLayout w:type="fixed"/>
        <w:tblLook w:val="01E0" w:firstRow="1" w:lastRow="1" w:firstColumn="1" w:lastColumn="1" w:noHBand="0" w:noVBand="0"/>
      </w:tblPr>
      <w:tblGrid>
        <w:gridCol w:w="3259"/>
        <w:gridCol w:w="1978"/>
        <w:gridCol w:w="2381"/>
        <w:gridCol w:w="2180"/>
        <w:gridCol w:w="12"/>
      </w:tblGrid>
      <w:tr w:rsidR="002C207E" w:rsidRPr="001957C0" w14:paraId="224901B1" w14:textId="77777777" w:rsidTr="00943EAE">
        <w:trPr>
          <w:gridAfter w:val="1"/>
          <w:wAfter w:w="12" w:type="dxa"/>
          <w:trHeight w:val="293"/>
        </w:trPr>
        <w:tc>
          <w:tcPr>
            <w:tcW w:w="3259" w:type="dxa"/>
          </w:tcPr>
          <w:p w14:paraId="41759782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Ouders spreken:</w:t>
            </w:r>
          </w:p>
        </w:tc>
        <w:tc>
          <w:tcPr>
            <w:tcW w:w="6539" w:type="dxa"/>
            <w:gridSpan w:val="3"/>
          </w:tcPr>
          <w:p w14:paraId="5742371C" w14:textId="77777777" w:rsidR="002C207E" w:rsidRPr="001957C0" w:rsidRDefault="002C207E" w:rsidP="001D290F">
            <w:pPr>
              <w:spacing w:line="240" w:lineRule="auto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sym w:font="Wingdings" w:char="F06D"/>
            </w: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 Nederlands   </w:t>
            </w: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sym w:font="Wingdings" w:char="F06D"/>
            </w: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 Engels   </w:t>
            </w: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sym w:font="Wingdings" w:char="F06D"/>
            </w: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 Anders, nl.:  </w:t>
            </w:r>
          </w:p>
        </w:tc>
      </w:tr>
      <w:tr w:rsidR="002C207E" w:rsidRPr="001957C0" w14:paraId="10637844" w14:textId="77777777" w:rsidTr="00943EAE">
        <w:trPr>
          <w:gridAfter w:val="1"/>
          <w:wAfter w:w="12" w:type="dxa"/>
          <w:trHeight w:val="293"/>
        </w:trPr>
        <w:tc>
          <w:tcPr>
            <w:tcW w:w="3259" w:type="dxa"/>
          </w:tcPr>
          <w:p w14:paraId="65D2B8F1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Is er een tolk nodig?</w:t>
            </w:r>
          </w:p>
        </w:tc>
        <w:tc>
          <w:tcPr>
            <w:tcW w:w="6539" w:type="dxa"/>
            <w:gridSpan w:val="3"/>
          </w:tcPr>
          <w:p w14:paraId="600DE6FE" w14:textId="77777777" w:rsidR="002C207E" w:rsidRPr="001957C0" w:rsidRDefault="002C207E" w:rsidP="001D290F">
            <w:pPr>
              <w:spacing w:line="240" w:lineRule="auto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JA / NEE</w:t>
            </w:r>
          </w:p>
        </w:tc>
      </w:tr>
      <w:tr w:rsidR="002C207E" w:rsidRPr="001957C0" w14:paraId="2729F9AB" w14:textId="77777777" w:rsidTr="00943EAE">
        <w:trPr>
          <w:gridAfter w:val="1"/>
          <w:wAfter w:w="12" w:type="dxa"/>
          <w:trHeight w:val="293"/>
        </w:trPr>
        <w:tc>
          <w:tcPr>
            <w:tcW w:w="3259" w:type="dxa"/>
          </w:tcPr>
          <w:p w14:paraId="530981F3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Burgerlijke staat</w:t>
            </w:r>
          </w:p>
        </w:tc>
        <w:tc>
          <w:tcPr>
            <w:tcW w:w="6539" w:type="dxa"/>
            <w:gridSpan w:val="3"/>
          </w:tcPr>
          <w:p w14:paraId="2ECB186D" w14:textId="77777777" w:rsidR="002C207E" w:rsidRPr="001957C0" w:rsidRDefault="002C207E" w:rsidP="001D290F">
            <w:pPr>
              <w:spacing w:before="20" w:afterLines="20" w:after="48" w:line="240" w:lineRule="auto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sym w:font="Wingdings" w:char="F06D"/>
            </w: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 Gehuwd</w:t>
            </w:r>
          </w:p>
          <w:p w14:paraId="4074DC93" w14:textId="77777777" w:rsidR="002C207E" w:rsidRPr="001957C0" w:rsidRDefault="002C207E" w:rsidP="001D290F">
            <w:pPr>
              <w:spacing w:before="20" w:afterLines="20" w:after="48" w:line="240" w:lineRule="auto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sym w:font="Wingdings" w:char="F06D"/>
            </w: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 Samenwonend</w:t>
            </w:r>
          </w:p>
          <w:p w14:paraId="0EBE1D0C" w14:textId="77777777" w:rsidR="002C207E" w:rsidRDefault="002C207E" w:rsidP="001D290F">
            <w:pPr>
              <w:spacing w:before="20" w:afterLines="20" w:after="48" w:line="240" w:lineRule="auto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sym w:font="Wingdings" w:char="F06D"/>
            </w: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 Gescheiden</w:t>
            </w:r>
          </w:p>
          <w:p w14:paraId="5E3EB81C" w14:textId="23B415C8" w:rsidR="009018B9" w:rsidRPr="009018B9" w:rsidRDefault="009018B9" w:rsidP="009018B9">
            <w:pPr>
              <w:pStyle w:val="BasistekstKabouterhuis"/>
              <w:rPr>
                <w:b/>
              </w:rPr>
            </w:pPr>
            <w:r w:rsidRPr="009018B9">
              <w:rPr>
                <w:rFonts w:cs="Calibri"/>
                <w:color w:val="262626" w:themeColor="text1" w:themeTint="D9"/>
                <w:sz w:val="20"/>
                <w:szCs w:val="20"/>
              </w:rPr>
              <w:sym w:font="Wingdings" w:char="F06D"/>
            </w:r>
            <w:r w:rsidRPr="009018B9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 Alleenstaand</w:t>
            </w:r>
          </w:p>
        </w:tc>
      </w:tr>
      <w:tr w:rsidR="002C207E" w:rsidRPr="001957C0" w14:paraId="0AB01DE3" w14:textId="77777777" w:rsidTr="00943EAE">
        <w:trPr>
          <w:gridAfter w:val="1"/>
          <w:wAfter w:w="12" w:type="dxa"/>
        </w:trPr>
        <w:tc>
          <w:tcPr>
            <w:tcW w:w="3259" w:type="dxa"/>
          </w:tcPr>
          <w:p w14:paraId="105BD364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Gezinssamenstelling:</w:t>
            </w:r>
          </w:p>
        </w:tc>
        <w:tc>
          <w:tcPr>
            <w:tcW w:w="6539" w:type="dxa"/>
            <w:gridSpan w:val="3"/>
          </w:tcPr>
          <w:p w14:paraId="2DC954A2" w14:textId="77777777" w:rsidR="002C207E" w:rsidRPr="001957C0" w:rsidRDefault="002C207E" w:rsidP="001D290F">
            <w:pPr>
              <w:spacing w:before="20" w:afterLines="20" w:after="48" w:line="240" w:lineRule="auto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sym w:font="Wingdings" w:char="F06D"/>
            </w: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 Eenoudergezin</w:t>
            </w:r>
          </w:p>
          <w:p w14:paraId="1FC09243" w14:textId="77777777" w:rsidR="002C207E" w:rsidRPr="001957C0" w:rsidRDefault="002C207E" w:rsidP="001D290F">
            <w:pPr>
              <w:spacing w:before="20" w:afterLines="20" w:after="48" w:line="240" w:lineRule="auto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sym w:font="Wingdings" w:char="F06D"/>
            </w: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Twee-oudergezin</w:t>
            </w:r>
            <w:proofErr w:type="spellEnd"/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 (beide biologische ouders)</w:t>
            </w:r>
          </w:p>
          <w:p w14:paraId="39B7CBCA" w14:textId="77777777" w:rsidR="002C207E" w:rsidRPr="001957C0" w:rsidRDefault="002C207E" w:rsidP="001D290F">
            <w:pPr>
              <w:spacing w:before="20" w:afterLines="20" w:after="48" w:line="240" w:lineRule="auto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sym w:font="Wingdings" w:char="F06D"/>
            </w: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Twee-oudergezin</w:t>
            </w:r>
            <w:proofErr w:type="spellEnd"/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 (één biologische ouder)</w:t>
            </w:r>
          </w:p>
          <w:p w14:paraId="5B11C7BE" w14:textId="77777777" w:rsidR="002C207E" w:rsidRPr="001957C0" w:rsidRDefault="002C207E" w:rsidP="001D290F">
            <w:pPr>
              <w:spacing w:before="20" w:afterLines="20" w:after="48" w:line="240" w:lineRule="auto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sym w:font="Wingdings" w:char="F06D"/>
            </w: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 Adoptief</w:t>
            </w:r>
          </w:p>
          <w:p w14:paraId="5428A92D" w14:textId="77777777" w:rsidR="002C207E" w:rsidRPr="001957C0" w:rsidRDefault="002C207E" w:rsidP="001D290F">
            <w:pPr>
              <w:spacing w:before="20" w:afterLines="20" w:after="48" w:line="240" w:lineRule="auto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sym w:font="Wingdings" w:char="F06D"/>
            </w: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 Pleegzorgplaats</w:t>
            </w:r>
          </w:p>
          <w:p w14:paraId="36EF056E" w14:textId="77777777" w:rsidR="002C207E" w:rsidRPr="001957C0" w:rsidRDefault="002C207E" w:rsidP="001D290F">
            <w:pPr>
              <w:spacing w:before="20" w:afterLines="20" w:after="48" w:line="240" w:lineRule="auto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sym w:font="Wingdings" w:char="F06D"/>
            </w: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 Anders, nl: </w:t>
            </w:r>
          </w:p>
        </w:tc>
      </w:tr>
      <w:tr w:rsidR="002C207E" w:rsidRPr="001957C0" w14:paraId="1D1C5A3A" w14:textId="77777777" w:rsidTr="00943EAE">
        <w:trPr>
          <w:gridAfter w:val="1"/>
          <w:wAfter w:w="12" w:type="dxa"/>
        </w:trPr>
        <w:tc>
          <w:tcPr>
            <w:tcW w:w="3259" w:type="dxa"/>
          </w:tcPr>
          <w:p w14:paraId="21774789" w14:textId="77777777" w:rsidR="002C207E" w:rsidRPr="001957C0" w:rsidRDefault="002C207E" w:rsidP="001D290F">
            <w:pPr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Is er sprake van:</w:t>
            </w:r>
          </w:p>
        </w:tc>
        <w:tc>
          <w:tcPr>
            <w:tcW w:w="6539" w:type="dxa"/>
            <w:gridSpan w:val="3"/>
          </w:tcPr>
          <w:p w14:paraId="780023D7" w14:textId="77777777" w:rsidR="002C207E" w:rsidRPr="001957C0" w:rsidRDefault="002C207E" w:rsidP="001D290F">
            <w:pPr>
              <w:spacing w:line="240" w:lineRule="auto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Co-ouderschap / omgangsregeling / geen contact met vader of moeder / n.v.t.</w:t>
            </w:r>
          </w:p>
          <w:p w14:paraId="386BDD7A" w14:textId="77777777" w:rsidR="002C207E" w:rsidRPr="001957C0" w:rsidRDefault="002C207E" w:rsidP="001D290F">
            <w:pPr>
              <w:pStyle w:val="BasistekstKabouterhuis"/>
              <w:rPr>
                <w:sz w:val="20"/>
                <w:szCs w:val="20"/>
              </w:rPr>
            </w:pPr>
            <w:r w:rsidRPr="001957C0">
              <w:rPr>
                <w:sz w:val="20"/>
                <w:szCs w:val="20"/>
              </w:rPr>
              <w:t xml:space="preserve">Anders: </w:t>
            </w:r>
          </w:p>
        </w:tc>
      </w:tr>
      <w:tr w:rsidR="002C207E" w:rsidRPr="001957C0" w14:paraId="4AA90C36" w14:textId="77777777" w:rsidTr="00943EAE">
        <w:trPr>
          <w:gridAfter w:val="1"/>
          <w:wAfter w:w="12" w:type="dxa"/>
        </w:trPr>
        <w:tc>
          <w:tcPr>
            <w:tcW w:w="3259" w:type="dxa"/>
          </w:tcPr>
          <w:p w14:paraId="63BE32CB" w14:textId="77777777" w:rsidR="002C207E" w:rsidRPr="001957C0" w:rsidRDefault="002C207E" w:rsidP="001D290F">
            <w:pPr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b/>
                <w:color w:val="262626" w:themeColor="text1" w:themeTint="D9"/>
                <w:sz w:val="20"/>
                <w:szCs w:val="20"/>
              </w:rPr>
              <w:t>Gezag ouder/verzorger 1</w:t>
            </w:r>
          </w:p>
          <w:p w14:paraId="12AF79C7" w14:textId="77777777" w:rsidR="002C207E" w:rsidRPr="001957C0" w:rsidRDefault="002C207E" w:rsidP="001D290F">
            <w:pPr>
              <w:pStyle w:val="BasistekstKabouterhuis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70DF8D93" w14:textId="77777777" w:rsidR="002C207E" w:rsidRPr="001957C0" w:rsidRDefault="002C207E" w:rsidP="001D290F">
            <w:pPr>
              <w:spacing w:line="240" w:lineRule="auto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JA / NEE</w:t>
            </w:r>
          </w:p>
        </w:tc>
        <w:tc>
          <w:tcPr>
            <w:tcW w:w="2381" w:type="dxa"/>
          </w:tcPr>
          <w:p w14:paraId="4B4728C7" w14:textId="77777777" w:rsidR="002C207E" w:rsidRPr="001957C0" w:rsidRDefault="002C207E" w:rsidP="001D290F">
            <w:pPr>
              <w:spacing w:line="240" w:lineRule="auto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b/>
                <w:color w:val="262626" w:themeColor="text1" w:themeTint="D9"/>
                <w:sz w:val="20"/>
                <w:szCs w:val="20"/>
              </w:rPr>
              <w:t>Gezag ouder/verzorger 2</w:t>
            </w:r>
          </w:p>
        </w:tc>
        <w:tc>
          <w:tcPr>
            <w:tcW w:w="2180" w:type="dxa"/>
          </w:tcPr>
          <w:p w14:paraId="03F4352F" w14:textId="77777777" w:rsidR="002C207E" w:rsidRPr="001957C0" w:rsidRDefault="002C207E" w:rsidP="001D290F">
            <w:pPr>
              <w:spacing w:line="240" w:lineRule="auto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JA / NEE</w:t>
            </w:r>
          </w:p>
        </w:tc>
      </w:tr>
      <w:tr w:rsidR="002C207E" w:rsidRPr="001957C0" w14:paraId="636CD93F" w14:textId="77777777" w:rsidTr="00943EAE">
        <w:trPr>
          <w:gridAfter w:val="1"/>
          <w:wAfter w:w="12" w:type="dxa"/>
        </w:trPr>
        <w:tc>
          <w:tcPr>
            <w:tcW w:w="3259" w:type="dxa"/>
            <w:vMerge w:val="restart"/>
          </w:tcPr>
          <w:p w14:paraId="5246600A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Overige gezinsleden</w:t>
            </w:r>
          </w:p>
          <w:p w14:paraId="70DF331A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(Naam +geboortedatum)</w:t>
            </w:r>
          </w:p>
        </w:tc>
        <w:tc>
          <w:tcPr>
            <w:tcW w:w="6539" w:type="dxa"/>
            <w:gridSpan w:val="3"/>
          </w:tcPr>
          <w:p w14:paraId="3DB8539F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0CCF1F2F" w14:textId="77777777" w:rsidTr="00943EAE">
        <w:trPr>
          <w:gridAfter w:val="1"/>
          <w:wAfter w:w="12" w:type="dxa"/>
        </w:trPr>
        <w:tc>
          <w:tcPr>
            <w:tcW w:w="3259" w:type="dxa"/>
            <w:vMerge/>
          </w:tcPr>
          <w:p w14:paraId="61D72199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39" w:type="dxa"/>
            <w:gridSpan w:val="3"/>
          </w:tcPr>
          <w:p w14:paraId="1530D103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2C793667" w14:textId="77777777" w:rsidTr="00943EAE">
        <w:trPr>
          <w:gridAfter w:val="1"/>
          <w:wAfter w:w="12" w:type="dxa"/>
          <w:trHeight w:val="293"/>
        </w:trPr>
        <w:tc>
          <w:tcPr>
            <w:tcW w:w="3259" w:type="dxa"/>
          </w:tcPr>
          <w:p w14:paraId="3C4510E3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Indien sprake van juridische maatregel hier toelichten (inclusief naam instantie en naam contactpersoon)</w:t>
            </w:r>
          </w:p>
        </w:tc>
        <w:tc>
          <w:tcPr>
            <w:tcW w:w="6539" w:type="dxa"/>
            <w:gridSpan w:val="3"/>
          </w:tcPr>
          <w:p w14:paraId="40A59CB2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A8499B" w:rsidRPr="001957C0" w14:paraId="5D39D0C3" w14:textId="77777777" w:rsidTr="00943EAE">
        <w:trPr>
          <w:trHeight w:val="293"/>
        </w:trPr>
        <w:tc>
          <w:tcPr>
            <w:tcW w:w="3259" w:type="dxa"/>
            <w:shd w:val="clear" w:color="auto" w:fill="D9D9D9" w:themeFill="background2" w:themeFillShade="D9"/>
          </w:tcPr>
          <w:p w14:paraId="5570D520" w14:textId="19AC2D3D" w:rsidR="00A8499B" w:rsidRPr="001957C0" w:rsidRDefault="00A8499B" w:rsidP="001D290F">
            <w:pPr>
              <w:spacing w:before="20" w:afterLines="20" w:after="48"/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cs="Calibri"/>
                <w:b/>
                <w:color w:val="262626" w:themeColor="text1" w:themeTint="D9"/>
                <w:sz w:val="20"/>
                <w:szCs w:val="20"/>
              </w:rPr>
              <w:lastRenderedPageBreak/>
              <w:t>Naam GGD</w:t>
            </w:r>
            <w:r w:rsidR="005A4F28">
              <w:rPr>
                <w:rFonts w:cs="Calibri"/>
                <w:b/>
                <w:color w:val="262626" w:themeColor="text1" w:themeTint="D9"/>
                <w:sz w:val="20"/>
                <w:szCs w:val="20"/>
              </w:rPr>
              <w:t xml:space="preserve"> / JGZ</w:t>
            </w:r>
            <w:r w:rsidR="00731274">
              <w:rPr>
                <w:rFonts w:cs="Calibri"/>
                <w:b/>
                <w:color w:val="262626" w:themeColor="text1" w:themeTint="D9"/>
                <w:sz w:val="20"/>
                <w:szCs w:val="20"/>
              </w:rPr>
              <w:t xml:space="preserve"> / consultatiebureau</w:t>
            </w:r>
          </w:p>
        </w:tc>
        <w:tc>
          <w:tcPr>
            <w:tcW w:w="6551" w:type="dxa"/>
            <w:gridSpan w:val="4"/>
            <w:shd w:val="clear" w:color="auto" w:fill="D9D9D9" w:themeFill="background2" w:themeFillShade="D9"/>
          </w:tcPr>
          <w:p w14:paraId="64AD08DC" w14:textId="77777777" w:rsidR="00A8499B" w:rsidRPr="00025807" w:rsidRDefault="00A8499B" w:rsidP="001D290F">
            <w:pPr>
              <w:spacing w:before="20" w:afterLines="20" w:after="48"/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9018B9" w:rsidRPr="001957C0" w14:paraId="28645EF6" w14:textId="77777777" w:rsidTr="00943EAE">
        <w:trPr>
          <w:trHeight w:val="293"/>
        </w:trPr>
        <w:tc>
          <w:tcPr>
            <w:tcW w:w="3259" w:type="dxa"/>
            <w:shd w:val="clear" w:color="auto" w:fill="auto"/>
          </w:tcPr>
          <w:p w14:paraId="74660F8C" w14:textId="77777777" w:rsidR="009018B9" w:rsidRPr="009018B9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9018B9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Adresgegevens </w:t>
            </w:r>
          </w:p>
          <w:p w14:paraId="4C3A5A6A" w14:textId="0A6F606E" w:rsidR="009018B9" w:rsidRPr="009018B9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9018B9">
              <w:rPr>
                <w:rFonts w:cs="Calibri"/>
                <w:color w:val="262626" w:themeColor="text1" w:themeTint="D9"/>
                <w:sz w:val="20"/>
                <w:szCs w:val="20"/>
              </w:rPr>
              <w:t>(adres / postcode / plaats)</w:t>
            </w:r>
          </w:p>
        </w:tc>
        <w:tc>
          <w:tcPr>
            <w:tcW w:w="6551" w:type="dxa"/>
            <w:gridSpan w:val="4"/>
            <w:shd w:val="clear" w:color="auto" w:fill="auto"/>
          </w:tcPr>
          <w:p w14:paraId="6DD30518" w14:textId="77777777" w:rsidR="009018B9" w:rsidRPr="009018B9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  <w:p w14:paraId="4AF4B22E" w14:textId="77777777" w:rsidR="009018B9" w:rsidRPr="009018B9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9018B9" w:rsidRPr="001957C0" w14:paraId="028EBB35" w14:textId="77777777" w:rsidTr="00943EAE">
        <w:trPr>
          <w:trHeight w:val="293"/>
        </w:trPr>
        <w:tc>
          <w:tcPr>
            <w:tcW w:w="3259" w:type="dxa"/>
            <w:shd w:val="clear" w:color="auto" w:fill="auto"/>
          </w:tcPr>
          <w:p w14:paraId="2F599857" w14:textId="53775F35" w:rsidR="009018B9" w:rsidRPr="001957C0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9018B9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Contactgegevens </w:t>
            </w:r>
            <w:r w:rsidRPr="009018B9">
              <w:rPr>
                <w:rFonts w:cs="Calibri"/>
                <w:color w:val="262626" w:themeColor="text1" w:themeTint="D9"/>
                <w:sz w:val="20"/>
                <w:szCs w:val="20"/>
              </w:rPr>
              <w:br/>
              <w:t>(telefoonnummer / e-mailadres)</w:t>
            </w:r>
          </w:p>
        </w:tc>
        <w:tc>
          <w:tcPr>
            <w:tcW w:w="6551" w:type="dxa"/>
            <w:gridSpan w:val="4"/>
            <w:shd w:val="clear" w:color="auto" w:fill="auto"/>
          </w:tcPr>
          <w:p w14:paraId="1B3605F1" w14:textId="77777777" w:rsidR="009018B9" w:rsidRPr="001957C0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A8499B" w:rsidRPr="001957C0" w14:paraId="33E05467" w14:textId="77777777" w:rsidTr="00943EAE">
        <w:trPr>
          <w:trHeight w:val="293"/>
        </w:trPr>
        <w:tc>
          <w:tcPr>
            <w:tcW w:w="3259" w:type="dxa"/>
            <w:shd w:val="clear" w:color="auto" w:fill="D9D9D9" w:themeFill="background2" w:themeFillShade="D9"/>
          </w:tcPr>
          <w:p w14:paraId="2D9BCB73" w14:textId="77777777" w:rsidR="00A8499B" w:rsidRPr="001957C0" w:rsidRDefault="00A8499B" w:rsidP="001D290F">
            <w:pPr>
              <w:spacing w:before="20" w:afterLines="20" w:after="48"/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b/>
                <w:color w:val="262626" w:themeColor="text1" w:themeTint="D9"/>
                <w:sz w:val="20"/>
                <w:szCs w:val="20"/>
              </w:rPr>
              <w:t xml:space="preserve">Naam kinderopvang / peuterspeelzaal / voorschool </w:t>
            </w:r>
            <w:r>
              <w:rPr>
                <w:rFonts w:cs="Calibri"/>
                <w:b/>
                <w:color w:val="262626" w:themeColor="text1" w:themeTint="D9"/>
                <w:sz w:val="20"/>
                <w:szCs w:val="20"/>
              </w:rPr>
              <w:t>/ school</w:t>
            </w:r>
          </w:p>
        </w:tc>
        <w:tc>
          <w:tcPr>
            <w:tcW w:w="6551" w:type="dxa"/>
            <w:gridSpan w:val="4"/>
            <w:shd w:val="clear" w:color="auto" w:fill="D9D9D9" w:themeFill="background2" w:themeFillShade="D9"/>
          </w:tcPr>
          <w:p w14:paraId="4CD8CA93" w14:textId="77777777" w:rsidR="00A8499B" w:rsidRPr="00025807" w:rsidRDefault="00A8499B" w:rsidP="001D290F">
            <w:pPr>
              <w:spacing w:before="20" w:afterLines="20" w:after="48"/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A8499B" w:rsidRPr="001957C0" w14:paraId="5574BA3E" w14:textId="77777777" w:rsidTr="00943EAE">
        <w:tc>
          <w:tcPr>
            <w:tcW w:w="3259" w:type="dxa"/>
          </w:tcPr>
          <w:p w14:paraId="4012B594" w14:textId="77777777" w:rsidR="00A8499B" w:rsidRPr="001957C0" w:rsidRDefault="00A8499B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Naam contactpersoon  </w:t>
            </w:r>
          </w:p>
        </w:tc>
        <w:tc>
          <w:tcPr>
            <w:tcW w:w="6551" w:type="dxa"/>
            <w:gridSpan w:val="4"/>
          </w:tcPr>
          <w:p w14:paraId="28CCD784" w14:textId="77777777" w:rsidR="00A8499B" w:rsidRPr="001957C0" w:rsidRDefault="00A8499B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9018B9" w:rsidRPr="001957C0" w14:paraId="61A03306" w14:textId="77777777" w:rsidTr="00943EAE">
        <w:tc>
          <w:tcPr>
            <w:tcW w:w="3259" w:type="dxa"/>
          </w:tcPr>
          <w:p w14:paraId="172BFE1A" w14:textId="77777777" w:rsidR="009018B9" w:rsidRPr="009018B9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9018B9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Adresgegevens </w:t>
            </w:r>
          </w:p>
          <w:p w14:paraId="6421DCBE" w14:textId="0DBFE119" w:rsidR="009018B9" w:rsidRPr="001957C0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9018B9">
              <w:rPr>
                <w:rFonts w:cs="Calibri"/>
                <w:color w:val="262626" w:themeColor="text1" w:themeTint="D9"/>
                <w:sz w:val="20"/>
                <w:szCs w:val="20"/>
              </w:rPr>
              <w:t>(adres / postcode / plaats)</w:t>
            </w:r>
          </w:p>
        </w:tc>
        <w:tc>
          <w:tcPr>
            <w:tcW w:w="6551" w:type="dxa"/>
            <w:gridSpan w:val="4"/>
          </w:tcPr>
          <w:p w14:paraId="152B31A9" w14:textId="77777777" w:rsidR="009018B9" w:rsidRPr="009018B9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  <w:p w14:paraId="62BF5802" w14:textId="77777777" w:rsidR="009018B9" w:rsidRPr="001957C0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9018B9" w:rsidRPr="001957C0" w14:paraId="5F16AE2D" w14:textId="77777777" w:rsidTr="00943EAE">
        <w:tc>
          <w:tcPr>
            <w:tcW w:w="3259" w:type="dxa"/>
          </w:tcPr>
          <w:p w14:paraId="2AC4F5BE" w14:textId="351CCF00" w:rsidR="009018B9" w:rsidRPr="001957C0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9018B9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Contactgegevens </w:t>
            </w:r>
            <w:r w:rsidRPr="009018B9">
              <w:rPr>
                <w:rFonts w:cs="Calibri"/>
                <w:color w:val="262626" w:themeColor="text1" w:themeTint="D9"/>
                <w:sz w:val="20"/>
                <w:szCs w:val="20"/>
              </w:rPr>
              <w:br/>
              <w:t>(telefoonnummer / emailadres)</w:t>
            </w:r>
          </w:p>
        </w:tc>
        <w:tc>
          <w:tcPr>
            <w:tcW w:w="6551" w:type="dxa"/>
            <w:gridSpan w:val="4"/>
          </w:tcPr>
          <w:p w14:paraId="611433DE" w14:textId="77777777" w:rsidR="009018B9" w:rsidRPr="001957C0" w:rsidRDefault="009018B9" w:rsidP="009018B9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04D90E61" w14:textId="77777777" w:rsidR="00A8499B" w:rsidRDefault="00A8499B" w:rsidP="002C207E">
      <w:pPr>
        <w:pStyle w:val="BasistekstKabouterhuis"/>
        <w:rPr>
          <w:rFonts w:cs="Calibri"/>
          <w:sz w:val="20"/>
          <w:szCs w:val="20"/>
        </w:rPr>
      </w:pPr>
    </w:p>
    <w:tbl>
      <w:tblPr>
        <w:tblStyle w:val="Tabelrasterlicht"/>
        <w:tblW w:w="9810" w:type="dxa"/>
        <w:tblLayout w:type="fixed"/>
        <w:tblLook w:val="01E0" w:firstRow="1" w:lastRow="1" w:firstColumn="1" w:lastColumn="1" w:noHBand="0" w:noVBand="0"/>
      </w:tblPr>
      <w:tblGrid>
        <w:gridCol w:w="3234"/>
        <w:gridCol w:w="6576"/>
      </w:tblGrid>
      <w:tr w:rsidR="002C207E" w:rsidRPr="001957C0" w14:paraId="5D00717A" w14:textId="77777777" w:rsidTr="002C207E">
        <w:trPr>
          <w:trHeight w:val="293"/>
        </w:trPr>
        <w:tc>
          <w:tcPr>
            <w:tcW w:w="3234" w:type="dxa"/>
          </w:tcPr>
          <w:p w14:paraId="7AD97970" w14:textId="77777777" w:rsidR="00025807" w:rsidRDefault="002C207E" w:rsidP="001D290F">
            <w:pPr>
              <w:spacing w:before="20" w:afterLines="20" w:after="48"/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sz w:val="20"/>
                <w:szCs w:val="20"/>
              </w:rPr>
              <w:br w:type="page"/>
            </w:r>
            <w:r w:rsidRPr="001957C0">
              <w:rPr>
                <w:rFonts w:cs="Calibri"/>
                <w:b/>
                <w:color w:val="262626" w:themeColor="text1" w:themeTint="D9"/>
                <w:sz w:val="20"/>
                <w:szCs w:val="20"/>
              </w:rPr>
              <w:t xml:space="preserve">Eerdere hulpverlening </w:t>
            </w:r>
          </w:p>
          <w:p w14:paraId="0414C3F7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(Ziekenhuis specialist, logopedie, fysiotherapie, JBRA, VTO, schoolbegeleidingsdienst, andere therapie/onderzoek e.d.)</w:t>
            </w:r>
          </w:p>
        </w:tc>
        <w:tc>
          <w:tcPr>
            <w:tcW w:w="6576" w:type="dxa"/>
          </w:tcPr>
          <w:p w14:paraId="2BAE7B07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sym w:font="Wingdings" w:char="F06D"/>
            </w: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 Nee </w:t>
            </w:r>
          </w:p>
          <w:p w14:paraId="5FB27A08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sym w:font="Wingdings" w:char="F06D"/>
            </w: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 xml:space="preserve"> Ja (gegevens hieronder invullen)</w:t>
            </w:r>
          </w:p>
        </w:tc>
      </w:tr>
      <w:tr w:rsidR="002C207E" w:rsidRPr="001957C0" w14:paraId="3527A019" w14:textId="77777777" w:rsidTr="002C207E">
        <w:trPr>
          <w:trHeight w:val="293"/>
        </w:trPr>
        <w:tc>
          <w:tcPr>
            <w:tcW w:w="3234" w:type="dxa"/>
            <w:shd w:val="clear" w:color="auto" w:fill="D9D9D9" w:themeFill="background2" w:themeFillShade="D9"/>
          </w:tcPr>
          <w:p w14:paraId="750E36B9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b/>
                <w:color w:val="262626" w:themeColor="text1" w:themeTint="D9"/>
                <w:sz w:val="20"/>
                <w:szCs w:val="20"/>
              </w:rPr>
              <w:t>Naam instantie</w:t>
            </w:r>
          </w:p>
        </w:tc>
        <w:tc>
          <w:tcPr>
            <w:tcW w:w="6576" w:type="dxa"/>
            <w:shd w:val="clear" w:color="auto" w:fill="D9D9D9" w:themeFill="background2" w:themeFillShade="D9"/>
          </w:tcPr>
          <w:p w14:paraId="3D565C81" w14:textId="77777777" w:rsidR="002C207E" w:rsidRPr="00025807" w:rsidRDefault="002C207E" w:rsidP="001D290F">
            <w:pPr>
              <w:spacing w:before="20" w:afterLines="20" w:after="48"/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30A26FB7" w14:textId="77777777" w:rsidTr="002C207E">
        <w:trPr>
          <w:trHeight w:val="293"/>
        </w:trPr>
        <w:tc>
          <w:tcPr>
            <w:tcW w:w="3234" w:type="dxa"/>
          </w:tcPr>
          <w:p w14:paraId="4C35B3C0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Soort onderzoek / behandeling:</w:t>
            </w:r>
          </w:p>
        </w:tc>
        <w:tc>
          <w:tcPr>
            <w:tcW w:w="6576" w:type="dxa"/>
          </w:tcPr>
          <w:p w14:paraId="433DB054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77BD6EF1" w14:textId="77777777" w:rsidTr="002C207E">
        <w:trPr>
          <w:trHeight w:val="293"/>
        </w:trPr>
        <w:tc>
          <w:tcPr>
            <w:tcW w:w="3234" w:type="dxa"/>
          </w:tcPr>
          <w:p w14:paraId="62A49A38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Datum / sinds:</w:t>
            </w:r>
          </w:p>
        </w:tc>
        <w:tc>
          <w:tcPr>
            <w:tcW w:w="6576" w:type="dxa"/>
          </w:tcPr>
          <w:p w14:paraId="5FBD2EE8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7CDD40CB" w14:textId="77777777" w:rsidTr="002C207E">
        <w:trPr>
          <w:trHeight w:val="293"/>
        </w:trPr>
        <w:tc>
          <w:tcPr>
            <w:tcW w:w="3234" w:type="dxa"/>
          </w:tcPr>
          <w:p w14:paraId="39560CA3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Naam contactpersoon:</w:t>
            </w:r>
          </w:p>
        </w:tc>
        <w:tc>
          <w:tcPr>
            <w:tcW w:w="6576" w:type="dxa"/>
          </w:tcPr>
          <w:p w14:paraId="352F9112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061FE150" w14:textId="77777777" w:rsidTr="002C207E">
        <w:trPr>
          <w:trHeight w:val="293"/>
        </w:trPr>
        <w:tc>
          <w:tcPr>
            <w:tcW w:w="3234" w:type="dxa"/>
          </w:tcPr>
          <w:p w14:paraId="4F0BA31B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Contactgegevens (telefoonnummer /</w:t>
            </w:r>
          </w:p>
          <w:p w14:paraId="0C7D2A4A" w14:textId="04D688EA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e</w:t>
            </w:r>
            <w:r w:rsidR="00D30BE9">
              <w:rPr>
                <w:rFonts w:cs="Calibri"/>
                <w:color w:val="262626" w:themeColor="text1" w:themeTint="D9"/>
                <w:sz w:val="20"/>
                <w:szCs w:val="20"/>
              </w:rPr>
              <w:t>-</w:t>
            </w: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mailadres):</w:t>
            </w:r>
          </w:p>
        </w:tc>
        <w:tc>
          <w:tcPr>
            <w:tcW w:w="6576" w:type="dxa"/>
          </w:tcPr>
          <w:p w14:paraId="38CC0671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65C0F3A8" w14:textId="77777777" w:rsidTr="002C207E">
        <w:trPr>
          <w:trHeight w:val="293"/>
        </w:trPr>
        <w:tc>
          <w:tcPr>
            <w:tcW w:w="3234" w:type="dxa"/>
            <w:shd w:val="clear" w:color="auto" w:fill="D9D9D9" w:themeFill="background2" w:themeFillShade="D9"/>
          </w:tcPr>
          <w:p w14:paraId="10137FC0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b/>
                <w:color w:val="262626" w:themeColor="text1" w:themeTint="D9"/>
                <w:sz w:val="20"/>
                <w:szCs w:val="20"/>
              </w:rPr>
              <w:t>Naam instantie</w:t>
            </w:r>
          </w:p>
        </w:tc>
        <w:tc>
          <w:tcPr>
            <w:tcW w:w="6576" w:type="dxa"/>
            <w:shd w:val="clear" w:color="auto" w:fill="D9D9D9" w:themeFill="background2" w:themeFillShade="D9"/>
          </w:tcPr>
          <w:p w14:paraId="57189961" w14:textId="77777777" w:rsidR="002C207E" w:rsidRPr="00025807" w:rsidRDefault="002C207E" w:rsidP="001D290F">
            <w:pPr>
              <w:spacing w:before="20" w:afterLines="20" w:after="48"/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3AA73807" w14:textId="77777777" w:rsidTr="002C207E">
        <w:trPr>
          <w:trHeight w:val="293"/>
        </w:trPr>
        <w:tc>
          <w:tcPr>
            <w:tcW w:w="3234" w:type="dxa"/>
          </w:tcPr>
          <w:p w14:paraId="36505092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bookmarkStart w:id="0" w:name="_GoBack" w:colFirst="2" w:colLast="2"/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Soort onderzoek / behandeling:</w:t>
            </w:r>
          </w:p>
        </w:tc>
        <w:tc>
          <w:tcPr>
            <w:tcW w:w="6576" w:type="dxa"/>
          </w:tcPr>
          <w:p w14:paraId="422FB107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59D73916" w14:textId="77777777" w:rsidTr="002C207E">
        <w:trPr>
          <w:trHeight w:val="293"/>
        </w:trPr>
        <w:tc>
          <w:tcPr>
            <w:tcW w:w="3234" w:type="dxa"/>
          </w:tcPr>
          <w:p w14:paraId="3C1D4041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Datum / sinds:</w:t>
            </w:r>
          </w:p>
        </w:tc>
        <w:tc>
          <w:tcPr>
            <w:tcW w:w="6576" w:type="dxa"/>
          </w:tcPr>
          <w:p w14:paraId="4936E40A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58D73664" w14:textId="77777777" w:rsidTr="002C207E">
        <w:trPr>
          <w:trHeight w:val="293"/>
        </w:trPr>
        <w:tc>
          <w:tcPr>
            <w:tcW w:w="3234" w:type="dxa"/>
          </w:tcPr>
          <w:p w14:paraId="30B5D896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Naam contactpersoon:</w:t>
            </w:r>
          </w:p>
        </w:tc>
        <w:tc>
          <w:tcPr>
            <w:tcW w:w="6576" w:type="dxa"/>
          </w:tcPr>
          <w:p w14:paraId="4B42B2EE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bookmarkEnd w:id="0"/>
      <w:tr w:rsidR="002C207E" w:rsidRPr="001957C0" w14:paraId="2F9CF26A" w14:textId="77777777" w:rsidTr="002C207E">
        <w:trPr>
          <w:trHeight w:val="293"/>
        </w:trPr>
        <w:tc>
          <w:tcPr>
            <w:tcW w:w="3234" w:type="dxa"/>
          </w:tcPr>
          <w:p w14:paraId="534E83AD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Contactgegevens (telefoonnummer /</w:t>
            </w:r>
          </w:p>
          <w:p w14:paraId="061E6C87" w14:textId="5EAED2EF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e</w:t>
            </w:r>
            <w:r w:rsidR="00D30BE9">
              <w:rPr>
                <w:rFonts w:cs="Calibri"/>
                <w:color w:val="262626" w:themeColor="text1" w:themeTint="D9"/>
                <w:sz w:val="20"/>
                <w:szCs w:val="20"/>
              </w:rPr>
              <w:t>-</w:t>
            </w: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mailadres):</w:t>
            </w:r>
          </w:p>
        </w:tc>
        <w:tc>
          <w:tcPr>
            <w:tcW w:w="6576" w:type="dxa"/>
          </w:tcPr>
          <w:p w14:paraId="58362100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30FDB06B" w14:textId="77777777" w:rsidTr="002C207E">
        <w:trPr>
          <w:trHeight w:val="293"/>
        </w:trPr>
        <w:tc>
          <w:tcPr>
            <w:tcW w:w="3234" w:type="dxa"/>
            <w:shd w:val="clear" w:color="auto" w:fill="D9D9D9" w:themeFill="background2" w:themeFillShade="D9"/>
          </w:tcPr>
          <w:p w14:paraId="330C9830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b/>
                <w:color w:val="262626" w:themeColor="text1" w:themeTint="D9"/>
                <w:sz w:val="20"/>
                <w:szCs w:val="20"/>
              </w:rPr>
              <w:t>Naam instantie</w:t>
            </w:r>
          </w:p>
        </w:tc>
        <w:tc>
          <w:tcPr>
            <w:tcW w:w="6576" w:type="dxa"/>
            <w:shd w:val="clear" w:color="auto" w:fill="D9D9D9" w:themeFill="background2" w:themeFillShade="D9"/>
          </w:tcPr>
          <w:p w14:paraId="05372E73" w14:textId="77777777" w:rsidR="002C207E" w:rsidRPr="00025807" w:rsidRDefault="002C207E" w:rsidP="001D290F">
            <w:pPr>
              <w:spacing w:before="20" w:afterLines="20" w:after="48"/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2039EC16" w14:textId="77777777" w:rsidTr="002C207E">
        <w:trPr>
          <w:trHeight w:val="293"/>
        </w:trPr>
        <w:tc>
          <w:tcPr>
            <w:tcW w:w="3234" w:type="dxa"/>
          </w:tcPr>
          <w:p w14:paraId="0F65CD05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Soort onderzoek / behandeling:</w:t>
            </w:r>
          </w:p>
        </w:tc>
        <w:tc>
          <w:tcPr>
            <w:tcW w:w="6576" w:type="dxa"/>
          </w:tcPr>
          <w:p w14:paraId="4F76EB9E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54B5D29B" w14:textId="77777777" w:rsidTr="002C207E">
        <w:trPr>
          <w:trHeight w:val="293"/>
        </w:trPr>
        <w:tc>
          <w:tcPr>
            <w:tcW w:w="3234" w:type="dxa"/>
          </w:tcPr>
          <w:p w14:paraId="6922B9BE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Datum / sinds:</w:t>
            </w:r>
          </w:p>
        </w:tc>
        <w:tc>
          <w:tcPr>
            <w:tcW w:w="6576" w:type="dxa"/>
          </w:tcPr>
          <w:p w14:paraId="743C9F3D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731C7407" w14:textId="77777777" w:rsidTr="002C207E">
        <w:trPr>
          <w:trHeight w:val="293"/>
        </w:trPr>
        <w:tc>
          <w:tcPr>
            <w:tcW w:w="3234" w:type="dxa"/>
          </w:tcPr>
          <w:p w14:paraId="5E5D706E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Naam contactpersoon:</w:t>
            </w:r>
          </w:p>
        </w:tc>
        <w:tc>
          <w:tcPr>
            <w:tcW w:w="6576" w:type="dxa"/>
          </w:tcPr>
          <w:p w14:paraId="41AF09EC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  <w:tr w:rsidR="002C207E" w:rsidRPr="001957C0" w14:paraId="40F53FCB" w14:textId="77777777" w:rsidTr="002C207E">
        <w:trPr>
          <w:trHeight w:val="293"/>
        </w:trPr>
        <w:tc>
          <w:tcPr>
            <w:tcW w:w="3234" w:type="dxa"/>
          </w:tcPr>
          <w:p w14:paraId="259C33D2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Contactgegevens (telefoonnummer /</w:t>
            </w:r>
          </w:p>
          <w:p w14:paraId="747CBBC1" w14:textId="125125E3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e</w:t>
            </w:r>
            <w:r w:rsidR="00D30BE9">
              <w:rPr>
                <w:rFonts w:cs="Calibri"/>
                <w:color w:val="262626" w:themeColor="text1" w:themeTint="D9"/>
                <w:sz w:val="20"/>
                <w:szCs w:val="20"/>
              </w:rPr>
              <w:t>-</w:t>
            </w:r>
            <w:r w:rsidRPr="001957C0">
              <w:rPr>
                <w:rFonts w:cs="Calibri"/>
                <w:color w:val="262626" w:themeColor="text1" w:themeTint="D9"/>
                <w:sz w:val="20"/>
                <w:szCs w:val="20"/>
              </w:rPr>
              <w:t>mailadres):</w:t>
            </w:r>
          </w:p>
        </w:tc>
        <w:tc>
          <w:tcPr>
            <w:tcW w:w="6576" w:type="dxa"/>
          </w:tcPr>
          <w:p w14:paraId="703BCB5A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66D46796" w14:textId="77777777" w:rsidR="001B71BD" w:rsidRDefault="001B71BD">
      <w:r>
        <w:br w:type="page"/>
      </w:r>
    </w:p>
    <w:tbl>
      <w:tblPr>
        <w:tblStyle w:val="Tabelrasterlicht"/>
        <w:tblW w:w="9810" w:type="dxa"/>
        <w:tblLayout w:type="fixed"/>
        <w:tblLook w:val="01E0" w:firstRow="1" w:lastRow="1" w:firstColumn="1" w:lastColumn="1" w:noHBand="0" w:noVBand="0"/>
      </w:tblPr>
      <w:tblGrid>
        <w:gridCol w:w="9810"/>
      </w:tblGrid>
      <w:tr w:rsidR="002C207E" w:rsidRPr="001957C0" w14:paraId="4ECC8997" w14:textId="77777777" w:rsidTr="002C207E">
        <w:trPr>
          <w:trHeight w:val="284"/>
        </w:trPr>
        <w:tc>
          <w:tcPr>
            <w:tcW w:w="9810" w:type="dxa"/>
            <w:shd w:val="clear" w:color="auto" w:fill="D9D9D9" w:themeFill="background2" w:themeFillShade="D9"/>
          </w:tcPr>
          <w:p w14:paraId="62AE2BA0" w14:textId="77777777" w:rsidR="002C207E" w:rsidRPr="001957C0" w:rsidRDefault="002C207E" w:rsidP="001D290F">
            <w:pPr>
              <w:spacing w:before="20" w:afterLines="20" w:after="48"/>
              <w:rPr>
                <w:rFonts w:cs="Calibri"/>
                <w:sz w:val="20"/>
                <w:szCs w:val="20"/>
              </w:rPr>
            </w:pPr>
            <w:r w:rsidRPr="001957C0">
              <w:rPr>
                <w:rFonts w:cs="Calibri"/>
                <w:b/>
                <w:sz w:val="20"/>
                <w:szCs w:val="20"/>
              </w:rPr>
              <w:lastRenderedPageBreak/>
              <w:t>Reden van aanmelding</w:t>
            </w:r>
          </w:p>
        </w:tc>
      </w:tr>
      <w:tr w:rsidR="002C207E" w:rsidRPr="001957C0" w14:paraId="0B9D9CCA" w14:textId="77777777" w:rsidTr="002C207E">
        <w:trPr>
          <w:trHeight w:val="284"/>
        </w:trPr>
        <w:tc>
          <w:tcPr>
            <w:tcW w:w="9810" w:type="dxa"/>
          </w:tcPr>
          <w:p w14:paraId="17C75859" w14:textId="77777777" w:rsidR="002C207E" w:rsidRPr="00025807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  <w:p w14:paraId="559516C9" w14:textId="77777777" w:rsidR="002C207E" w:rsidRPr="00025807" w:rsidRDefault="002C207E" w:rsidP="001D290F">
            <w:pPr>
              <w:pStyle w:val="BasistekstKabouterhuis"/>
              <w:rPr>
                <w:sz w:val="20"/>
                <w:szCs w:val="20"/>
              </w:rPr>
            </w:pPr>
          </w:p>
          <w:p w14:paraId="53980FA9" w14:textId="77777777" w:rsidR="001957C0" w:rsidRPr="00025807" w:rsidRDefault="001957C0" w:rsidP="001D290F">
            <w:pPr>
              <w:pStyle w:val="BasistekstKabouterhuis"/>
              <w:rPr>
                <w:sz w:val="20"/>
                <w:szCs w:val="20"/>
              </w:rPr>
            </w:pPr>
          </w:p>
        </w:tc>
      </w:tr>
      <w:tr w:rsidR="002C207E" w:rsidRPr="001957C0" w14:paraId="56D646AA" w14:textId="77777777" w:rsidTr="002C207E">
        <w:trPr>
          <w:trHeight w:val="284"/>
        </w:trPr>
        <w:tc>
          <w:tcPr>
            <w:tcW w:w="9810" w:type="dxa"/>
            <w:shd w:val="clear" w:color="auto" w:fill="D9D9D9" w:themeFill="background2" w:themeFillShade="D9"/>
          </w:tcPr>
          <w:p w14:paraId="1DC62DC3" w14:textId="77777777" w:rsidR="002C207E" w:rsidRPr="001957C0" w:rsidRDefault="002C207E" w:rsidP="001957C0">
            <w:pPr>
              <w:spacing w:before="20" w:afterLines="20" w:after="48"/>
              <w:rPr>
                <w:rFonts w:cs="Calibri"/>
                <w:b/>
                <w:color w:val="262626" w:themeColor="text1" w:themeTint="D9"/>
                <w:sz w:val="20"/>
                <w:szCs w:val="20"/>
              </w:rPr>
            </w:pPr>
            <w:r w:rsidRPr="001957C0">
              <w:rPr>
                <w:b/>
                <w:sz w:val="20"/>
                <w:szCs w:val="20"/>
              </w:rPr>
              <w:t xml:space="preserve">Medische bijzonderheden </w:t>
            </w:r>
            <w:r w:rsidRPr="001957C0">
              <w:rPr>
                <w:rFonts w:cs="Calibri"/>
                <w:i/>
                <w:sz w:val="20"/>
                <w:szCs w:val="20"/>
              </w:rPr>
              <w:t>(</w:t>
            </w:r>
            <w:r w:rsidR="001957C0" w:rsidRPr="001957C0">
              <w:rPr>
                <w:rFonts w:cs="Calibri"/>
                <w:i/>
                <w:sz w:val="20"/>
                <w:szCs w:val="20"/>
              </w:rPr>
              <w:t xml:space="preserve">somatische aandoeningen, motorisch, spraak- / taal, huidige </w:t>
            </w:r>
            <w:r w:rsidRPr="001957C0">
              <w:rPr>
                <w:rFonts w:cs="Calibri"/>
                <w:i/>
                <w:sz w:val="20"/>
                <w:szCs w:val="20"/>
              </w:rPr>
              <w:t>medicatie)</w:t>
            </w:r>
          </w:p>
        </w:tc>
      </w:tr>
      <w:tr w:rsidR="002C207E" w:rsidRPr="001957C0" w14:paraId="1D188157" w14:textId="77777777" w:rsidTr="002C207E">
        <w:trPr>
          <w:trHeight w:val="284"/>
        </w:trPr>
        <w:tc>
          <w:tcPr>
            <w:tcW w:w="9810" w:type="dxa"/>
          </w:tcPr>
          <w:p w14:paraId="7561C3C4" w14:textId="77777777" w:rsidR="002C207E" w:rsidRPr="00025807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  <w:p w14:paraId="42A03881" w14:textId="77777777" w:rsidR="001957C0" w:rsidRPr="00025807" w:rsidRDefault="001957C0" w:rsidP="001957C0">
            <w:pPr>
              <w:pStyle w:val="BasistekstKabouterhuis"/>
              <w:rPr>
                <w:sz w:val="20"/>
                <w:szCs w:val="20"/>
              </w:rPr>
            </w:pPr>
          </w:p>
          <w:p w14:paraId="17A481E9" w14:textId="77777777" w:rsidR="001957C0" w:rsidRPr="00025807" w:rsidRDefault="001957C0" w:rsidP="001957C0">
            <w:pPr>
              <w:pStyle w:val="BasistekstKabouterhuis"/>
              <w:rPr>
                <w:sz w:val="20"/>
                <w:szCs w:val="20"/>
              </w:rPr>
            </w:pPr>
          </w:p>
        </w:tc>
      </w:tr>
      <w:tr w:rsidR="002C207E" w:rsidRPr="001957C0" w14:paraId="3C601FB5" w14:textId="77777777" w:rsidTr="002C207E">
        <w:trPr>
          <w:trHeight w:val="284"/>
        </w:trPr>
        <w:tc>
          <w:tcPr>
            <w:tcW w:w="9810" w:type="dxa"/>
            <w:shd w:val="clear" w:color="auto" w:fill="D9D9D9" w:themeFill="background2" w:themeFillShade="D9"/>
          </w:tcPr>
          <w:p w14:paraId="5026BB33" w14:textId="77777777" w:rsidR="002C207E" w:rsidRPr="001957C0" w:rsidRDefault="002C207E" w:rsidP="001D290F">
            <w:pPr>
              <w:pStyle w:val="BasistekstKabouterhuis"/>
              <w:rPr>
                <w:b/>
                <w:sz w:val="20"/>
                <w:szCs w:val="20"/>
              </w:rPr>
            </w:pPr>
            <w:r w:rsidRPr="001957C0">
              <w:rPr>
                <w:b/>
                <w:sz w:val="20"/>
                <w:szCs w:val="20"/>
              </w:rPr>
              <w:t>Aandachtspunten op het gebied van veiligheid</w:t>
            </w:r>
          </w:p>
          <w:p w14:paraId="78E87023" w14:textId="77777777" w:rsidR="002C207E" w:rsidRPr="001957C0" w:rsidRDefault="002C207E" w:rsidP="002C207E">
            <w:pPr>
              <w:rPr>
                <w:rFonts w:cs="Calibri"/>
                <w:i/>
                <w:sz w:val="20"/>
                <w:szCs w:val="20"/>
              </w:rPr>
            </w:pPr>
            <w:r w:rsidRPr="001957C0">
              <w:rPr>
                <w:rFonts w:cs="Calibri"/>
                <w:i/>
                <w:sz w:val="20"/>
                <w:szCs w:val="20"/>
              </w:rPr>
              <w:t>Zijn er in het gezin wel eens omstandigheden die maken dat veilig opgroeien onder druk staat?</w:t>
            </w:r>
          </w:p>
          <w:p w14:paraId="0822DC0A" w14:textId="77777777" w:rsidR="002C207E" w:rsidRPr="001957C0" w:rsidRDefault="002C207E" w:rsidP="002C207E">
            <w:pPr>
              <w:rPr>
                <w:rFonts w:cs="Calibri"/>
                <w:i/>
                <w:sz w:val="20"/>
                <w:szCs w:val="20"/>
              </w:rPr>
            </w:pPr>
            <w:r w:rsidRPr="001957C0">
              <w:rPr>
                <w:rFonts w:cs="Calibri"/>
                <w:i/>
                <w:sz w:val="20"/>
                <w:szCs w:val="20"/>
              </w:rPr>
              <w:t>Hebben anderen zich het afgelopen jaar wel eens zorgen gemaakt over veilig opgroeien in het gezin?</w:t>
            </w:r>
          </w:p>
        </w:tc>
      </w:tr>
      <w:tr w:rsidR="002C207E" w:rsidRPr="001957C0" w14:paraId="5DD8B382" w14:textId="77777777" w:rsidTr="002C207E">
        <w:trPr>
          <w:trHeight w:val="284"/>
        </w:trPr>
        <w:tc>
          <w:tcPr>
            <w:tcW w:w="9810" w:type="dxa"/>
          </w:tcPr>
          <w:p w14:paraId="4EAD45CF" w14:textId="77777777" w:rsidR="002C207E" w:rsidRPr="00025807" w:rsidRDefault="002C207E" w:rsidP="001D290F">
            <w:pPr>
              <w:spacing w:before="20" w:afterLines="20" w:after="48"/>
              <w:rPr>
                <w:rFonts w:cs="Calibri"/>
                <w:color w:val="262626" w:themeColor="text1" w:themeTint="D9"/>
                <w:sz w:val="20"/>
                <w:szCs w:val="20"/>
              </w:rPr>
            </w:pPr>
          </w:p>
          <w:p w14:paraId="685BF4FB" w14:textId="77777777" w:rsidR="001957C0" w:rsidRPr="00025807" w:rsidRDefault="001957C0" w:rsidP="001957C0">
            <w:pPr>
              <w:pStyle w:val="BasistekstKabouterhuis"/>
              <w:rPr>
                <w:sz w:val="20"/>
                <w:szCs w:val="20"/>
              </w:rPr>
            </w:pPr>
          </w:p>
          <w:p w14:paraId="2AD238C5" w14:textId="77777777" w:rsidR="001957C0" w:rsidRPr="00025807" w:rsidRDefault="001957C0" w:rsidP="001957C0">
            <w:pPr>
              <w:pStyle w:val="BasistekstKabouterhuis"/>
              <w:rPr>
                <w:sz w:val="20"/>
                <w:szCs w:val="20"/>
              </w:rPr>
            </w:pPr>
          </w:p>
        </w:tc>
      </w:tr>
    </w:tbl>
    <w:p w14:paraId="5D6B692D" w14:textId="26DD40F7" w:rsidR="002C207E" w:rsidRDefault="002C207E" w:rsidP="002C207E">
      <w:pPr>
        <w:pStyle w:val="BasistekstKabouterhuis"/>
        <w:rPr>
          <w:rFonts w:cs="Calibri"/>
          <w:sz w:val="20"/>
          <w:szCs w:val="20"/>
        </w:rPr>
      </w:pPr>
    </w:p>
    <w:p w14:paraId="111212C8" w14:textId="77777777" w:rsidR="00480641" w:rsidRPr="001957C0" w:rsidRDefault="00480641" w:rsidP="002C207E">
      <w:pPr>
        <w:pStyle w:val="BasistekstKabouterhuis"/>
        <w:rPr>
          <w:rFonts w:cs="Calibri"/>
          <w:sz w:val="20"/>
          <w:szCs w:val="20"/>
        </w:rPr>
      </w:pPr>
    </w:p>
    <w:tbl>
      <w:tblPr>
        <w:tblStyle w:val="Tabelrasterlicht"/>
        <w:tblW w:w="9810" w:type="dxa"/>
        <w:tblLayout w:type="fixed"/>
        <w:tblLook w:val="01E0" w:firstRow="1" w:lastRow="1" w:firstColumn="1" w:lastColumn="1" w:noHBand="0" w:noVBand="0"/>
      </w:tblPr>
      <w:tblGrid>
        <w:gridCol w:w="9810"/>
      </w:tblGrid>
      <w:tr w:rsidR="002C207E" w:rsidRPr="001957C0" w14:paraId="59E9C616" w14:textId="77777777" w:rsidTr="002C207E">
        <w:trPr>
          <w:trHeight w:val="284"/>
        </w:trPr>
        <w:tc>
          <w:tcPr>
            <w:tcW w:w="9810" w:type="dxa"/>
            <w:shd w:val="clear" w:color="auto" w:fill="D9D9D9" w:themeFill="background2" w:themeFillShade="D9"/>
          </w:tcPr>
          <w:p w14:paraId="7CAED336" w14:textId="77777777" w:rsidR="002C207E" w:rsidRPr="001957C0" w:rsidRDefault="002C207E" w:rsidP="001D290F">
            <w:pPr>
              <w:pStyle w:val="BasistekstKabouterhuis"/>
              <w:rPr>
                <w:rFonts w:cs="Calibri"/>
                <w:sz w:val="20"/>
                <w:szCs w:val="20"/>
              </w:rPr>
            </w:pPr>
            <w:r w:rsidRPr="001957C0">
              <w:rPr>
                <w:rFonts w:cs="Calibri"/>
                <w:b/>
                <w:sz w:val="20"/>
                <w:szCs w:val="20"/>
              </w:rPr>
              <w:t>Beeld van het kind in context</w:t>
            </w:r>
          </w:p>
        </w:tc>
      </w:tr>
      <w:tr w:rsidR="002C207E" w:rsidRPr="001957C0" w14:paraId="41988927" w14:textId="77777777" w:rsidTr="002C207E">
        <w:trPr>
          <w:trHeight w:val="284"/>
        </w:trPr>
        <w:tc>
          <w:tcPr>
            <w:tcW w:w="9810" w:type="dxa"/>
          </w:tcPr>
          <w:p w14:paraId="7861236A" w14:textId="77777777" w:rsidR="002C207E" w:rsidRPr="001957C0" w:rsidRDefault="002C207E" w:rsidP="001D290F">
            <w:pPr>
              <w:pStyle w:val="BasistekstKabouterhuis"/>
              <w:rPr>
                <w:rFonts w:cs="Calibri"/>
                <w:sz w:val="20"/>
                <w:szCs w:val="20"/>
              </w:rPr>
            </w:pPr>
            <w:r w:rsidRPr="001957C0">
              <w:rPr>
                <w:rFonts w:cs="Calibri"/>
                <w:i/>
                <w:sz w:val="20"/>
                <w:szCs w:val="20"/>
              </w:rPr>
              <w:t>Ouder-kind interactie</w:t>
            </w:r>
          </w:p>
        </w:tc>
      </w:tr>
      <w:tr w:rsidR="001957C0" w:rsidRPr="001957C0" w14:paraId="0A26F0AE" w14:textId="77777777" w:rsidTr="002C207E">
        <w:trPr>
          <w:trHeight w:val="284"/>
        </w:trPr>
        <w:tc>
          <w:tcPr>
            <w:tcW w:w="9810" w:type="dxa"/>
          </w:tcPr>
          <w:p w14:paraId="13D26986" w14:textId="77777777" w:rsidR="001957C0" w:rsidRPr="001957C0" w:rsidRDefault="001957C0" w:rsidP="001D290F">
            <w:pPr>
              <w:pStyle w:val="BasistekstKabouterhuis"/>
              <w:rPr>
                <w:rFonts w:cs="Calibri"/>
                <w:sz w:val="20"/>
                <w:szCs w:val="20"/>
              </w:rPr>
            </w:pPr>
          </w:p>
        </w:tc>
      </w:tr>
      <w:tr w:rsidR="002C207E" w:rsidRPr="001957C0" w14:paraId="0340BA25" w14:textId="77777777" w:rsidTr="002C207E">
        <w:trPr>
          <w:trHeight w:val="284"/>
        </w:trPr>
        <w:tc>
          <w:tcPr>
            <w:tcW w:w="9810" w:type="dxa"/>
          </w:tcPr>
          <w:p w14:paraId="12EC0321" w14:textId="77777777" w:rsidR="002C207E" w:rsidRPr="001957C0" w:rsidRDefault="002C207E" w:rsidP="001D290F">
            <w:pPr>
              <w:pStyle w:val="BasistekstKabouterhuis"/>
              <w:rPr>
                <w:rFonts w:cs="Calibri"/>
                <w:i/>
                <w:sz w:val="20"/>
                <w:szCs w:val="20"/>
              </w:rPr>
            </w:pPr>
            <w:r w:rsidRPr="001957C0">
              <w:rPr>
                <w:rFonts w:cs="Calibri"/>
                <w:i/>
                <w:sz w:val="20"/>
                <w:szCs w:val="20"/>
              </w:rPr>
              <w:t>Kind thuis</w:t>
            </w:r>
          </w:p>
        </w:tc>
      </w:tr>
      <w:tr w:rsidR="001957C0" w:rsidRPr="001957C0" w14:paraId="440E8EB3" w14:textId="77777777" w:rsidTr="002C207E">
        <w:trPr>
          <w:trHeight w:val="284"/>
        </w:trPr>
        <w:tc>
          <w:tcPr>
            <w:tcW w:w="9810" w:type="dxa"/>
          </w:tcPr>
          <w:p w14:paraId="6531D6E9" w14:textId="77777777" w:rsidR="001957C0" w:rsidRPr="001957C0" w:rsidRDefault="001957C0" w:rsidP="001D290F">
            <w:pPr>
              <w:pStyle w:val="BasistekstKabouterhuis"/>
              <w:rPr>
                <w:rFonts w:cs="Calibri"/>
                <w:sz w:val="20"/>
                <w:szCs w:val="20"/>
              </w:rPr>
            </w:pPr>
          </w:p>
        </w:tc>
      </w:tr>
      <w:tr w:rsidR="002C207E" w:rsidRPr="001957C0" w14:paraId="7C5A70B4" w14:textId="77777777" w:rsidTr="002C207E">
        <w:trPr>
          <w:trHeight w:val="284"/>
        </w:trPr>
        <w:tc>
          <w:tcPr>
            <w:tcW w:w="9810" w:type="dxa"/>
          </w:tcPr>
          <w:p w14:paraId="7D8542A3" w14:textId="7129C8A1" w:rsidR="002C207E" w:rsidRPr="001957C0" w:rsidRDefault="002C207E" w:rsidP="00726BC8">
            <w:pPr>
              <w:pStyle w:val="BasistekstKabouterhuis"/>
              <w:rPr>
                <w:rFonts w:cs="Calibri"/>
                <w:i/>
                <w:sz w:val="20"/>
                <w:szCs w:val="20"/>
              </w:rPr>
            </w:pPr>
            <w:r w:rsidRPr="001957C0">
              <w:rPr>
                <w:rFonts w:cs="Calibri"/>
                <w:i/>
                <w:sz w:val="20"/>
                <w:szCs w:val="20"/>
              </w:rPr>
              <w:t xml:space="preserve">Kind op </w:t>
            </w:r>
            <w:r w:rsidR="00726BC8">
              <w:rPr>
                <w:rFonts w:cs="Calibri"/>
                <w:i/>
                <w:sz w:val="20"/>
                <w:szCs w:val="20"/>
              </w:rPr>
              <w:t xml:space="preserve">kinderdagverblijf </w:t>
            </w:r>
            <w:r w:rsidRPr="001957C0">
              <w:rPr>
                <w:rFonts w:cs="Calibri"/>
                <w:i/>
                <w:sz w:val="20"/>
                <w:szCs w:val="20"/>
              </w:rPr>
              <w:t>/</w:t>
            </w:r>
            <w:r w:rsidR="00726BC8">
              <w:rPr>
                <w:rFonts w:cs="Calibri"/>
                <w:i/>
                <w:sz w:val="20"/>
                <w:szCs w:val="20"/>
              </w:rPr>
              <w:t xml:space="preserve"> peuterspeelzaal </w:t>
            </w:r>
            <w:r w:rsidRPr="001957C0">
              <w:rPr>
                <w:rFonts w:cs="Calibri"/>
                <w:i/>
                <w:sz w:val="20"/>
                <w:szCs w:val="20"/>
              </w:rPr>
              <w:t>/</w:t>
            </w:r>
            <w:r w:rsidR="00726BC8">
              <w:rPr>
                <w:rFonts w:cs="Calibri"/>
                <w:i/>
                <w:sz w:val="20"/>
                <w:szCs w:val="20"/>
              </w:rPr>
              <w:t xml:space="preserve"> v</w:t>
            </w:r>
            <w:r w:rsidRPr="001957C0">
              <w:rPr>
                <w:rFonts w:cs="Calibri"/>
                <w:i/>
                <w:sz w:val="20"/>
                <w:szCs w:val="20"/>
              </w:rPr>
              <w:t>oorschool</w:t>
            </w:r>
            <w:r w:rsidR="00726BC8">
              <w:rPr>
                <w:rFonts w:cs="Calibri"/>
                <w:i/>
                <w:sz w:val="20"/>
                <w:szCs w:val="20"/>
              </w:rPr>
              <w:t xml:space="preserve"> / school</w:t>
            </w:r>
          </w:p>
        </w:tc>
      </w:tr>
      <w:tr w:rsidR="001957C0" w:rsidRPr="001957C0" w14:paraId="611CE946" w14:textId="77777777" w:rsidTr="002C207E">
        <w:trPr>
          <w:trHeight w:val="284"/>
        </w:trPr>
        <w:tc>
          <w:tcPr>
            <w:tcW w:w="9810" w:type="dxa"/>
          </w:tcPr>
          <w:p w14:paraId="34A2B595" w14:textId="77777777" w:rsidR="001957C0" w:rsidRPr="001957C0" w:rsidRDefault="001957C0" w:rsidP="001D290F">
            <w:pPr>
              <w:pStyle w:val="BasistekstKabouterhuis"/>
              <w:rPr>
                <w:rFonts w:cs="Calibri"/>
                <w:sz w:val="20"/>
                <w:szCs w:val="20"/>
              </w:rPr>
            </w:pPr>
          </w:p>
        </w:tc>
      </w:tr>
      <w:tr w:rsidR="002C207E" w:rsidRPr="001957C0" w14:paraId="5819D5E7" w14:textId="77777777" w:rsidTr="002C207E">
        <w:trPr>
          <w:trHeight w:val="284"/>
        </w:trPr>
        <w:tc>
          <w:tcPr>
            <w:tcW w:w="9810" w:type="dxa"/>
          </w:tcPr>
          <w:p w14:paraId="2D2DFB99" w14:textId="77777777" w:rsidR="002C207E" w:rsidRPr="001957C0" w:rsidRDefault="002C207E" w:rsidP="001D290F">
            <w:pPr>
              <w:pStyle w:val="BasistekstKabouterhuis"/>
              <w:rPr>
                <w:rFonts w:cs="Calibri"/>
                <w:i/>
                <w:sz w:val="20"/>
                <w:szCs w:val="20"/>
              </w:rPr>
            </w:pPr>
            <w:r w:rsidRPr="001957C0">
              <w:rPr>
                <w:rFonts w:cs="Calibri"/>
                <w:i/>
                <w:sz w:val="20"/>
                <w:szCs w:val="20"/>
              </w:rPr>
              <w:t>Derde milieu</w:t>
            </w:r>
          </w:p>
        </w:tc>
      </w:tr>
      <w:tr w:rsidR="001957C0" w:rsidRPr="001957C0" w14:paraId="30593F20" w14:textId="77777777" w:rsidTr="002C207E">
        <w:trPr>
          <w:trHeight w:val="284"/>
        </w:trPr>
        <w:tc>
          <w:tcPr>
            <w:tcW w:w="9810" w:type="dxa"/>
          </w:tcPr>
          <w:p w14:paraId="722FD708" w14:textId="77777777" w:rsidR="001957C0" w:rsidRPr="001957C0" w:rsidRDefault="001957C0" w:rsidP="001D290F">
            <w:pPr>
              <w:pStyle w:val="BasistekstKabouterhuis"/>
              <w:rPr>
                <w:rFonts w:cs="Calibri"/>
                <w:sz w:val="20"/>
                <w:szCs w:val="20"/>
              </w:rPr>
            </w:pPr>
          </w:p>
        </w:tc>
      </w:tr>
    </w:tbl>
    <w:p w14:paraId="6AD773C8" w14:textId="72FFEDBA" w:rsidR="002C207E" w:rsidRDefault="002C207E" w:rsidP="002C207E">
      <w:pPr>
        <w:spacing w:line="240" w:lineRule="atLeast"/>
        <w:rPr>
          <w:rFonts w:cs="Calibri"/>
          <w:sz w:val="20"/>
          <w:szCs w:val="20"/>
          <w:u w:val="single"/>
        </w:rPr>
      </w:pPr>
    </w:p>
    <w:p w14:paraId="5F4FE9ED" w14:textId="77777777" w:rsidR="00480641" w:rsidRPr="00480641" w:rsidRDefault="00480641" w:rsidP="00480641">
      <w:pPr>
        <w:pStyle w:val="BasistekstKabouterhuis"/>
      </w:pPr>
    </w:p>
    <w:tbl>
      <w:tblPr>
        <w:tblStyle w:val="Tabelrasterlicht"/>
        <w:tblW w:w="9810" w:type="dxa"/>
        <w:tblLayout w:type="fixed"/>
        <w:tblLook w:val="01E0" w:firstRow="1" w:lastRow="1" w:firstColumn="1" w:lastColumn="1" w:noHBand="0" w:noVBand="0"/>
      </w:tblPr>
      <w:tblGrid>
        <w:gridCol w:w="9810"/>
      </w:tblGrid>
      <w:tr w:rsidR="001957C0" w:rsidRPr="001957C0" w14:paraId="4ED425B4" w14:textId="77777777" w:rsidTr="001D290F">
        <w:trPr>
          <w:trHeight w:val="284"/>
        </w:trPr>
        <w:tc>
          <w:tcPr>
            <w:tcW w:w="9810" w:type="dxa"/>
            <w:shd w:val="clear" w:color="auto" w:fill="D9D9D9" w:themeFill="background2" w:themeFillShade="D9"/>
          </w:tcPr>
          <w:p w14:paraId="18AD63A3" w14:textId="77777777" w:rsidR="001957C0" w:rsidRPr="001957C0" w:rsidRDefault="001957C0" w:rsidP="001D290F">
            <w:pPr>
              <w:pStyle w:val="BasistekstKabouterhuis"/>
              <w:rPr>
                <w:rFonts w:cs="Calibri"/>
                <w:sz w:val="20"/>
                <w:szCs w:val="20"/>
              </w:rPr>
            </w:pPr>
            <w:r w:rsidRPr="001957C0">
              <w:rPr>
                <w:rFonts w:cs="Calibri"/>
                <w:b/>
                <w:sz w:val="20"/>
                <w:szCs w:val="20"/>
              </w:rPr>
              <w:t>Verwachtingen van ouders</w:t>
            </w:r>
            <w:r w:rsidRPr="001957C0">
              <w:rPr>
                <w:rFonts w:cs="Calibri"/>
                <w:sz w:val="20"/>
                <w:szCs w:val="20"/>
              </w:rPr>
              <w:t xml:space="preserve"> (</w:t>
            </w:r>
            <w:r w:rsidRPr="001957C0">
              <w:rPr>
                <w:rFonts w:cs="Calibri"/>
                <w:i/>
                <w:sz w:val="20"/>
                <w:szCs w:val="20"/>
              </w:rPr>
              <w:t>verwachtingen/resultaten uit Perspectiefplan of n.a.v. telefonisch uitvragen</w:t>
            </w:r>
            <w:r w:rsidRPr="001957C0">
              <w:rPr>
                <w:rFonts w:cs="Calibri"/>
                <w:sz w:val="20"/>
                <w:szCs w:val="20"/>
              </w:rPr>
              <w:t>)</w:t>
            </w:r>
          </w:p>
        </w:tc>
      </w:tr>
      <w:tr w:rsidR="001957C0" w:rsidRPr="001957C0" w14:paraId="071F9F3F" w14:textId="77777777" w:rsidTr="001D290F">
        <w:trPr>
          <w:trHeight w:val="284"/>
        </w:trPr>
        <w:tc>
          <w:tcPr>
            <w:tcW w:w="9810" w:type="dxa"/>
          </w:tcPr>
          <w:p w14:paraId="3BB73ACA" w14:textId="77777777" w:rsidR="001957C0" w:rsidRPr="00025807" w:rsidRDefault="001957C0" w:rsidP="001D290F">
            <w:pPr>
              <w:pStyle w:val="BasistekstKabouterhuis"/>
              <w:rPr>
                <w:rFonts w:cs="Calibri"/>
                <w:sz w:val="20"/>
                <w:szCs w:val="20"/>
              </w:rPr>
            </w:pPr>
          </w:p>
          <w:p w14:paraId="7F572D66" w14:textId="77777777" w:rsidR="001957C0" w:rsidRPr="00025807" w:rsidRDefault="001957C0" w:rsidP="001D290F">
            <w:pPr>
              <w:pStyle w:val="BasistekstKabouterhuis"/>
              <w:rPr>
                <w:rFonts w:cs="Calibri"/>
                <w:sz w:val="20"/>
                <w:szCs w:val="20"/>
              </w:rPr>
            </w:pPr>
          </w:p>
          <w:p w14:paraId="4E758FF9" w14:textId="77777777" w:rsidR="001957C0" w:rsidRPr="00025807" w:rsidRDefault="001957C0" w:rsidP="001D290F">
            <w:pPr>
              <w:pStyle w:val="BasistekstKabouterhuis"/>
              <w:rPr>
                <w:rFonts w:cs="Calibri"/>
                <w:sz w:val="20"/>
                <w:szCs w:val="20"/>
              </w:rPr>
            </w:pPr>
          </w:p>
          <w:p w14:paraId="0F212F48" w14:textId="77777777" w:rsidR="001957C0" w:rsidRPr="00025807" w:rsidRDefault="001957C0" w:rsidP="001D290F">
            <w:pPr>
              <w:pStyle w:val="BasistekstKabouterhuis"/>
              <w:rPr>
                <w:rFonts w:cs="Calibri"/>
                <w:sz w:val="20"/>
                <w:szCs w:val="20"/>
              </w:rPr>
            </w:pPr>
          </w:p>
        </w:tc>
      </w:tr>
    </w:tbl>
    <w:p w14:paraId="6A1F3CF2" w14:textId="48268780" w:rsidR="001D7229" w:rsidRDefault="001D7229" w:rsidP="008F5F62">
      <w:pPr>
        <w:pStyle w:val="BasistekstKabouterhuis"/>
        <w:rPr>
          <w:sz w:val="20"/>
          <w:szCs w:val="20"/>
        </w:rPr>
      </w:pPr>
    </w:p>
    <w:p w14:paraId="09291F68" w14:textId="4CE106B2" w:rsidR="007C4D7C" w:rsidRDefault="007C4D7C" w:rsidP="008F5F62">
      <w:pPr>
        <w:pStyle w:val="BasistekstKabouterhuis"/>
        <w:rPr>
          <w:sz w:val="20"/>
          <w:szCs w:val="20"/>
        </w:rPr>
      </w:pPr>
    </w:p>
    <w:p w14:paraId="6FCAC895" w14:textId="090FE2D1" w:rsidR="007C4D7C" w:rsidRDefault="007C4D7C" w:rsidP="008F5F62">
      <w:pPr>
        <w:pStyle w:val="BasistekstKabouterhuis"/>
        <w:rPr>
          <w:sz w:val="20"/>
          <w:szCs w:val="20"/>
        </w:rPr>
      </w:pPr>
    </w:p>
    <w:p w14:paraId="417D1031" w14:textId="5FF52CC9" w:rsidR="007C4D7C" w:rsidRDefault="007C4D7C" w:rsidP="008F5F62">
      <w:pPr>
        <w:pStyle w:val="BasistekstKabouterhuis"/>
        <w:rPr>
          <w:sz w:val="20"/>
          <w:szCs w:val="20"/>
        </w:rPr>
      </w:pPr>
    </w:p>
    <w:p w14:paraId="5BC3F3BC" w14:textId="1DA8059C" w:rsidR="007C4D7C" w:rsidRDefault="007C4D7C" w:rsidP="008F5F62">
      <w:pPr>
        <w:pStyle w:val="BasistekstKabouterhuis"/>
        <w:rPr>
          <w:sz w:val="20"/>
          <w:szCs w:val="20"/>
        </w:rPr>
      </w:pPr>
    </w:p>
    <w:p w14:paraId="51EBEBD1" w14:textId="1F73DD2E" w:rsidR="007C4D7C" w:rsidRDefault="007C4D7C" w:rsidP="008F5F62">
      <w:pPr>
        <w:pStyle w:val="BasistekstKabouterhuis"/>
        <w:rPr>
          <w:sz w:val="20"/>
          <w:szCs w:val="20"/>
        </w:rPr>
      </w:pPr>
    </w:p>
    <w:p w14:paraId="3AF8FA83" w14:textId="606C28F3" w:rsidR="007C4D7C" w:rsidRDefault="007C4D7C" w:rsidP="008F5F62">
      <w:pPr>
        <w:pStyle w:val="BasistekstKabouterhuis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14:paraId="306BD33C" w14:textId="10ECE0F6" w:rsidR="007C4D7C" w:rsidRDefault="007C4D7C" w:rsidP="008F5F62">
      <w:pPr>
        <w:pStyle w:val="BasistekstKabouterhuis"/>
        <w:rPr>
          <w:sz w:val="20"/>
          <w:szCs w:val="20"/>
        </w:rPr>
      </w:pPr>
      <w:r>
        <w:rPr>
          <w:sz w:val="20"/>
          <w:szCs w:val="20"/>
        </w:rPr>
        <w:t>Handtekening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(stempel)</w:t>
      </w:r>
    </w:p>
    <w:p w14:paraId="38459163" w14:textId="1E6EFA8A" w:rsidR="007C4D7C" w:rsidRDefault="007C4D7C" w:rsidP="008F5F62">
      <w:pPr>
        <w:pStyle w:val="BasistekstKabouterhuis"/>
        <w:rPr>
          <w:sz w:val="20"/>
          <w:szCs w:val="20"/>
        </w:rPr>
      </w:pPr>
    </w:p>
    <w:sectPr w:rsidR="007C4D7C" w:rsidSect="00DF3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709" w:left="1418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07CD1" w14:textId="77777777" w:rsidR="00606DB2" w:rsidRPr="008F5F62" w:rsidRDefault="00606DB2" w:rsidP="008F5F62">
      <w:pPr>
        <w:pStyle w:val="Voettekst"/>
      </w:pPr>
    </w:p>
  </w:endnote>
  <w:endnote w:type="continuationSeparator" w:id="0">
    <w:p w14:paraId="50499796" w14:textId="77777777" w:rsidR="00606DB2" w:rsidRPr="008F5F62" w:rsidRDefault="00606DB2" w:rsidP="008F5F62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3595A" w14:textId="77777777" w:rsidR="002619E9" w:rsidRDefault="002619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2"/>
        <w:sz w:val="16"/>
        <w:szCs w:val="16"/>
      </w:rPr>
      <w:id w:val="-147980072"/>
      <w:docPartObj>
        <w:docPartGallery w:val="Page Numbers (Bottom of Page)"/>
        <w:docPartUnique/>
      </w:docPartObj>
    </w:sdtPr>
    <w:sdtEndPr/>
    <w:sdtContent>
      <w:p w14:paraId="70FCF926" w14:textId="6837B7A2" w:rsidR="00606DB2" w:rsidRPr="00953452" w:rsidRDefault="00606DB2" w:rsidP="00953452">
        <w:pPr>
          <w:pStyle w:val="Voettekst"/>
          <w:jc w:val="left"/>
          <w:rPr>
            <w:color w:val="FFFFFF" w:themeColor="background2"/>
            <w:sz w:val="16"/>
            <w:szCs w:val="16"/>
          </w:rPr>
        </w:pPr>
        <w:r>
          <w:rPr>
            <w:color w:val="FFFFFF" w:themeColor="background2"/>
            <w:sz w:val="16"/>
            <w:szCs w:val="16"/>
          </w:rPr>
          <w:t xml:space="preserve">Versie </w:t>
        </w:r>
        <w:r w:rsidR="00D30BE9">
          <w:rPr>
            <w:color w:val="FFFFFF" w:themeColor="background2"/>
            <w:sz w:val="16"/>
            <w:szCs w:val="16"/>
          </w:rPr>
          <w:t>5 december 2019</w:t>
        </w:r>
        <w:r w:rsidRPr="00953452">
          <w:rPr>
            <w:color w:val="FFFFFF" w:themeColor="background2"/>
            <w:sz w:val="16"/>
            <w:szCs w:val="16"/>
          </w:rPr>
          <w:tab/>
        </w:r>
        <w:r w:rsidRPr="00953452">
          <w:rPr>
            <w:color w:val="FFFFFF" w:themeColor="background2"/>
            <w:sz w:val="16"/>
            <w:szCs w:val="16"/>
          </w:rPr>
          <w:tab/>
        </w:r>
        <w:r w:rsidRPr="00953452">
          <w:rPr>
            <w:color w:val="FFFFFF" w:themeColor="background2"/>
            <w:sz w:val="16"/>
            <w:szCs w:val="16"/>
          </w:rPr>
          <w:tab/>
        </w:r>
        <w:r w:rsidRPr="00953452">
          <w:rPr>
            <w:color w:val="FFFFFF" w:themeColor="background2"/>
            <w:sz w:val="16"/>
            <w:szCs w:val="16"/>
          </w:rPr>
          <w:tab/>
        </w:r>
        <w:r w:rsidRPr="00953452">
          <w:rPr>
            <w:color w:val="FFFFFF" w:themeColor="background2"/>
            <w:sz w:val="16"/>
            <w:szCs w:val="16"/>
          </w:rPr>
          <w:tab/>
        </w:r>
        <w:r w:rsidRPr="00953452">
          <w:rPr>
            <w:color w:val="FFFFFF" w:themeColor="background2"/>
            <w:sz w:val="16"/>
            <w:szCs w:val="16"/>
          </w:rPr>
          <w:tab/>
        </w:r>
        <w:r w:rsidRPr="00953452">
          <w:rPr>
            <w:color w:val="FFFFFF" w:themeColor="background2"/>
            <w:sz w:val="16"/>
            <w:szCs w:val="16"/>
          </w:rPr>
          <w:tab/>
        </w:r>
        <w:r w:rsidRPr="00953452">
          <w:rPr>
            <w:color w:val="FFFFFF" w:themeColor="background2"/>
            <w:sz w:val="16"/>
            <w:szCs w:val="16"/>
          </w:rPr>
          <w:tab/>
        </w:r>
        <w:r w:rsidRPr="00953452">
          <w:rPr>
            <w:color w:val="FFFFFF" w:themeColor="background2"/>
            <w:sz w:val="16"/>
            <w:szCs w:val="16"/>
          </w:rPr>
          <w:tab/>
        </w:r>
        <w:r w:rsidRPr="00953452">
          <w:rPr>
            <w:color w:val="FFFFFF" w:themeColor="background2"/>
            <w:sz w:val="16"/>
            <w:szCs w:val="16"/>
          </w:rPr>
          <w:tab/>
        </w:r>
        <w:r w:rsidRPr="00953452">
          <w:rPr>
            <w:color w:val="FFFFFF" w:themeColor="background2"/>
            <w:sz w:val="16"/>
            <w:szCs w:val="16"/>
          </w:rPr>
          <w:fldChar w:fldCharType="begin"/>
        </w:r>
        <w:r w:rsidRPr="00953452">
          <w:rPr>
            <w:color w:val="FFFFFF" w:themeColor="background2"/>
            <w:sz w:val="16"/>
            <w:szCs w:val="16"/>
          </w:rPr>
          <w:instrText>PAGE   \* MERGEFORMAT</w:instrText>
        </w:r>
        <w:r w:rsidRPr="00953452">
          <w:rPr>
            <w:color w:val="FFFFFF" w:themeColor="background2"/>
            <w:sz w:val="16"/>
            <w:szCs w:val="16"/>
          </w:rPr>
          <w:fldChar w:fldCharType="separate"/>
        </w:r>
        <w:r w:rsidR="006B369B">
          <w:rPr>
            <w:noProof/>
            <w:color w:val="FFFFFF" w:themeColor="background2"/>
            <w:sz w:val="16"/>
            <w:szCs w:val="16"/>
          </w:rPr>
          <w:t>1</w:t>
        </w:r>
        <w:r w:rsidRPr="00953452">
          <w:rPr>
            <w:color w:val="FFFFFF" w:themeColor="background2"/>
            <w:sz w:val="16"/>
            <w:szCs w:val="16"/>
          </w:rPr>
          <w:fldChar w:fldCharType="end"/>
        </w:r>
      </w:p>
    </w:sdtContent>
  </w:sdt>
  <w:p w14:paraId="489FFB64" w14:textId="77777777" w:rsidR="00606DB2" w:rsidRDefault="00606DB2" w:rsidP="00953452">
    <w:pPr>
      <w:pStyle w:val="Voetteks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E33C" w14:textId="77777777" w:rsidR="002619E9" w:rsidRDefault="002619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8D3FB" w14:textId="77777777" w:rsidR="00606DB2" w:rsidRPr="008F5F62" w:rsidRDefault="00606DB2" w:rsidP="008F5F62">
      <w:pPr>
        <w:pStyle w:val="Voettekst"/>
      </w:pPr>
    </w:p>
  </w:footnote>
  <w:footnote w:type="continuationSeparator" w:id="0">
    <w:p w14:paraId="5CD67563" w14:textId="77777777" w:rsidR="00606DB2" w:rsidRPr="008F5F62" w:rsidRDefault="00606DB2" w:rsidP="008F5F62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063FF" w14:textId="23BC3BE2" w:rsidR="002619E9" w:rsidRDefault="002619E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E8DE5" w14:textId="07520467" w:rsidR="00606DB2" w:rsidRDefault="00606DB2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1DB00061" wp14:editId="040B4C14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556440"/>
              <wp:effectExtent l="0" t="0" r="2540" b="0"/>
              <wp:wrapNone/>
              <wp:docPr id="20" name="TeVerwijderenShape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7" name="Rectangle 15"/>
                      <wps:cNvSpPr>
                        <a:spLocks noChangeArrowheads="1"/>
                      </wps:cNvSpPr>
                      <wps:spPr bwMode="auto">
                        <a:xfrm>
                          <a:off x="635" y="124640"/>
                          <a:ext cx="7560310" cy="431800"/>
                        </a:xfrm>
                        <a:prstGeom prst="rect">
                          <a:avLst/>
                        </a:prstGeom>
                        <a:solidFill>
                          <a:srgbClr val="0098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6A4761" id="TeVerwijderenShape_2" o:spid="_x0000_s1026" editas="canvas" style="position:absolute;margin-left:0;margin-top:0;width:595.3pt;height:43.8pt;z-index:-251655168;mso-position-horizontal-relative:page;mso-position-vertical:bottom;mso-position-vertical-relative:page" coordsize="75603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5562;visibility:visible;mso-wrap-style:square">
                <v:fill o:detectmouseclick="t"/>
                <v:path o:connecttype="none"/>
              </v:shape>
              <v:rect id="Rectangle 15" o:spid="_x0000_s1028" style="position:absolute;left:6;top:1246;width:75603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" fillcolor="#0098c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0724FA4" wp14:editId="7C661F2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406770" cy="1220470"/>
              <wp:effectExtent l="0" t="0" r="0" b="0"/>
              <wp:wrapNone/>
              <wp:docPr id="21" name="TeVerwijderenShape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899160" y="603250"/>
                          <a:ext cx="929640" cy="217170"/>
                        </a:xfrm>
                        <a:custGeom>
                          <a:avLst/>
                          <a:gdLst>
                            <a:gd name="T0" fmla="*/ 883 w 2928"/>
                            <a:gd name="T1" fmla="*/ 332 h 684"/>
                            <a:gd name="T2" fmla="*/ 885 w 2928"/>
                            <a:gd name="T3" fmla="*/ 128 h 684"/>
                            <a:gd name="T4" fmla="*/ 796 w 2928"/>
                            <a:gd name="T5" fmla="*/ 675 h 684"/>
                            <a:gd name="T6" fmla="*/ 874 w 2928"/>
                            <a:gd name="T7" fmla="*/ 636 h 684"/>
                            <a:gd name="T8" fmla="*/ 981 w 2928"/>
                            <a:gd name="T9" fmla="*/ 684 h 684"/>
                            <a:gd name="T10" fmla="*/ 993 w 2928"/>
                            <a:gd name="T11" fmla="*/ 285 h 684"/>
                            <a:gd name="T12" fmla="*/ 885 w 2928"/>
                            <a:gd name="T13" fmla="*/ 579 h 684"/>
                            <a:gd name="T14" fmla="*/ 969 w 2928"/>
                            <a:gd name="T15" fmla="*/ 359 h 684"/>
                            <a:gd name="T16" fmla="*/ 962 w 2928"/>
                            <a:gd name="T17" fmla="*/ 611 h 684"/>
                            <a:gd name="T18" fmla="*/ 398 w 2928"/>
                            <a:gd name="T19" fmla="*/ 675 h 684"/>
                            <a:gd name="T20" fmla="*/ 163 w 2928"/>
                            <a:gd name="T21" fmla="*/ 436 h 684"/>
                            <a:gd name="T22" fmla="*/ 90 w 2928"/>
                            <a:gd name="T23" fmla="*/ 675 h 684"/>
                            <a:gd name="T24" fmla="*/ 0 w 2928"/>
                            <a:gd name="T25" fmla="*/ 168 h 684"/>
                            <a:gd name="T26" fmla="*/ 90 w 2928"/>
                            <a:gd name="T27" fmla="*/ 398 h 684"/>
                            <a:gd name="T28" fmla="*/ 273 w 2928"/>
                            <a:gd name="T29" fmla="*/ 168 h 684"/>
                            <a:gd name="T30" fmla="*/ 216 w 2928"/>
                            <a:gd name="T31" fmla="*/ 366 h 684"/>
                            <a:gd name="T32" fmla="*/ 426 w 2928"/>
                            <a:gd name="T33" fmla="*/ 335 h 684"/>
                            <a:gd name="T34" fmla="*/ 565 w 2928"/>
                            <a:gd name="T35" fmla="*/ 357 h 684"/>
                            <a:gd name="T36" fmla="*/ 410 w 2928"/>
                            <a:gd name="T37" fmla="*/ 573 h 684"/>
                            <a:gd name="T38" fmla="*/ 641 w 2928"/>
                            <a:gd name="T39" fmla="*/ 633 h 684"/>
                            <a:gd name="T40" fmla="*/ 650 w 2928"/>
                            <a:gd name="T41" fmla="*/ 675 h 684"/>
                            <a:gd name="T42" fmla="*/ 723 w 2928"/>
                            <a:gd name="T43" fmla="*/ 449 h 684"/>
                            <a:gd name="T44" fmla="*/ 634 w 2928"/>
                            <a:gd name="T45" fmla="*/ 573 h 684"/>
                            <a:gd name="T46" fmla="*/ 497 w 2928"/>
                            <a:gd name="T47" fmla="*/ 566 h 684"/>
                            <a:gd name="T48" fmla="*/ 634 w 2928"/>
                            <a:gd name="T49" fmla="*/ 573 h 684"/>
                            <a:gd name="T50" fmla="*/ 1995 w 2928"/>
                            <a:gd name="T51" fmla="*/ 294 h 684"/>
                            <a:gd name="T52" fmla="*/ 1922 w 2928"/>
                            <a:gd name="T53" fmla="*/ 675 h 684"/>
                            <a:gd name="T54" fmla="*/ 1913 w 2928"/>
                            <a:gd name="T55" fmla="*/ 619 h 684"/>
                            <a:gd name="T56" fmla="*/ 1673 w 2928"/>
                            <a:gd name="T57" fmla="*/ 533 h 684"/>
                            <a:gd name="T58" fmla="*/ 1762 w 2928"/>
                            <a:gd name="T59" fmla="*/ 294 h 684"/>
                            <a:gd name="T60" fmla="*/ 1822 w 2928"/>
                            <a:gd name="T61" fmla="*/ 607 h 684"/>
                            <a:gd name="T62" fmla="*/ 1906 w 2928"/>
                            <a:gd name="T63" fmla="*/ 294 h 684"/>
                            <a:gd name="T64" fmla="*/ 2928 w 2928"/>
                            <a:gd name="T65" fmla="*/ 293 h 684"/>
                            <a:gd name="T66" fmla="*/ 2873 w 2928"/>
                            <a:gd name="T67" fmla="*/ 364 h 684"/>
                            <a:gd name="T68" fmla="*/ 2783 w 2928"/>
                            <a:gd name="T69" fmla="*/ 675 h 684"/>
                            <a:gd name="T70" fmla="*/ 2694 w 2928"/>
                            <a:gd name="T71" fmla="*/ 294 h 684"/>
                            <a:gd name="T72" fmla="*/ 2774 w 2928"/>
                            <a:gd name="T73" fmla="*/ 362 h 684"/>
                            <a:gd name="T74" fmla="*/ 2885 w 2928"/>
                            <a:gd name="T75" fmla="*/ 285 h 684"/>
                            <a:gd name="T76" fmla="*/ 2303 w 2928"/>
                            <a:gd name="T77" fmla="*/ 485 h 684"/>
                            <a:gd name="T78" fmla="*/ 2620 w 2928"/>
                            <a:gd name="T79" fmla="*/ 643 h 684"/>
                            <a:gd name="T80" fmla="*/ 2502 w 2928"/>
                            <a:gd name="T81" fmla="*/ 615 h 684"/>
                            <a:gd name="T82" fmla="*/ 2631 w 2928"/>
                            <a:gd name="T83" fmla="*/ 508 h 684"/>
                            <a:gd name="T84" fmla="*/ 2478 w 2928"/>
                            <a:gd name="T85" fmla="*/ 285 h 684"/>
                            <a:gd name="T86" fmla="*/ 2480 w 2928"/>
                            <a:gd name="T87" fmla="*/ 354 h 684"/>
                            <a:gd name="T88" fmla="*/ 2389 w 2928"/>
                            <a:gd name="T89" fmla="*/ 451 h 684"/>
                            <a:gd name="T90" fmla="*/ 2278 w 2928"/>
                            <a:gd name="T91" fmla="*/ 604 h 684"/>
                            <a:gd name="T92" fmla="*/ 2216 w 2928"/>
                            <a:gd name="T93" fmla="*/ 684 h 684"/>
                            <a:gd name="T94" fmla="*/ 2095 w 2928"/>
                            <a:gd name="T95" fmla="*/ 365 h 684"/>
                            <a:gd name="T96" fmla="*/ 2041 w 2928"/>
                            <a:gd name="T97" fmla="*/ 298 h 684"/>
                            <a:gd name="T98" fmla="*/ 2111 w 2928"/>
                            <a:gd name="T99" fmla="*/ 191 h 684"/>
                            <a:gd name="T100" fmla="*/ 2185 w 2928"/>
                            <a:gd name="T101" fmla="*/ 294 h 684"/>
                            <a:gd name="T102" fmla="*/ 2282 w 2928"/>
                            <a:gd name="T103" fmla="*/ 365 h 684"/>
                            <a:gd name="T104" fmla="*/ 2185 w 2928"/>
                            <a:gd name="T105" fmla="*/ 546 h 684"/>
                            <a:gd name="T106" fmla="*/ 1444 w 2928"/>
                            <a:gd name="T107" fmla="*/ 0 h 684"/>
                            <a:gd name="T108" fmla="*/ 1522 w 2928"/>
                            <a:gd name="T109" fmla="*/ 608 h 684"/>
                            <a:gd name="T110" fmla="*/ 1357 w 2928"/>
                            <a:gd name="T111" fmla="*/ 286 h 684"/>
                            <a:gd name="T112" fmla="*/ 1202 w 2928"/>
                            <a:gd name="T113" fmla="*/ 393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28" h="684">
                              <a:moveTo>
                                <a:pt x="993" y="285"/>
                              </a:moveTo>
                              <a:cubicBezTo>
                                <a:pt x="954" y="285"/>
                                <a:pt x="915" y="305"/>
                                <a:pt x="883" y="332"/>
                              </a:cubicBezTo>
                              <a:cubicBezTo>
                                <a:pt x="885" y="269"/>
                                <a:pt x="885" y="269"/>
                                <a:pt x="885" y="269"/>
                              </a:cubicBezTo>
                              <a:cubicBezTo>
                                <a:pt x="885" y="128"/>
                                <a:pt x="885" y="128"/>
                                <a:pt x="885" y="128"/>
                              </a:cubicBezTo>
                              <a:cubicBezTo>
                                <a:pt x="796" y="128"/>
                                <a:pt x="796" y="128"/>
                                <a:pt x="796" y="128"/>
                              </a:cubicBezTo>
                              <a:cubicBezTo>
                                <a:pt x="796" y="675"/>
                                <a:pt x="796" y="675"/>
                                <a:pt x="796" y="675"/>
                              </a:cubicBezTo>
                              <a:cubicBezTo>
                                <a:pt x="867" y="675"/>
                                <a:pt x="867" y="675"/>
                                <a:pt x="867" y="675"/>
                              </a:cubicBezTo>
                              <a:cubicBezTo>
                                <a:pt x="874" y="636"/>
                                <a:pt x="874" y="636"/>
                                <a:pt x="874" y="636"/>
                              </a:cubicBezTo>
                              <a:cubicBezTo>
                                <a:pt x="877" y="636"/>
                                <a:pt x="877" y="636"/>
                                <a:pt x="877" y="636"/>
                              </a:cubicBezTo>
                              <a:cubicBezTo>
                                <a:pt x="909" y="667"/>
                                <a:pt x="946" y="684"/>
                                <a:pt x="981" y="684"/>
                              </a:cubicBezTo>
                              <a:cubicBezTo>
                                <a:pt x="1065" y="684"/>
                                <a:pt x="1143" y="609"/>
                                <a:pt x="1143" y="478"/>
                              </a:cubicBezTo>
                              <a:cubicBezTo>
                                <a:pt x="1143" y="361"/>
                                <a:pt x="1088" y="285"/>
                                <a:pt x="993" y="285"/>
                              </a:cubicBezTo>
                              <a:moveTo>
                                <a:pt x="962" y="611"/>
                              </a:moveTo>
                              <a:cubicBezTo>
                                <a:pt x="940" y="611"/>
                                <a:pt x="912" y="602"/>
                                <a:pt x="885" y="579"/>
                              </a:cubicBezTo>
                              <a:cubicBezTo>
                                <a:pt x="885" y="401"/>
                                <a:pt x="885" y="401"/>
                                <a:pt x="885" y="401"/>
                              </a:cubicBezTo>
                              <a:cubicBezTo>
                                <a:pt x="915" y="373"/>
                                <a:pt x="941" y="359"/>
                                <a:pt x="969" y="359"/>
                              </a:cubicBezTo>
                              <a:cubicBezTo>
                                <a:pt x="1026" y="359"/>
                                <a:pt x="1051" y="404"/>
                                <a:pt x="1051" y="480"/>
                              </a:cubicBezTo>
                              <a:cubicBezTo>
                                <a:pt x="1051" y="566"/>
                                <a:pt x="1012" y="611"/>
                                <a:pt x="962" y="611"/>
                              </a:cubicBezTo>
                              <a:moveTo>
                                <a:pt x="216" y="366"/>
                              </a:moveTo>
                              <a:cubicBezTo>
                                <a:pt x="398" y="675"/>
                                <a:pt x="398" y="675"/>
                                <a:pt x="398" y="675"/>
                              </a:cubicBezTo>
                              <a:cubicBezTo>
                                <a:pt x="299" y="675"/>
                                <a:pt x="299" y="675"/>
                                <a:pt x="299" y="675"/>
                              </a:cubicBezTo>
                              <a:cubicBezTo>
                                <a:pt x="163" y="436"/>
                                <a:pt x="163" y="436"/>
                                <a:pt x="163" y="436"/>
                              </a:cubicBezTo>
                              <a:cubicBezTo>
                                <a:pt x="90" y="527"/>
                                <a:pt x="90" y="527"/>
                                <a:pt x="90" y="527"/>
                              </a:cubicBezTo>
                              <a:cubicBezTo>
                                <a:pt x="90" y="675"/>
                                <a:pt x="90" y="675"/>
                                <a:pt x="90" y="675"/>
                              </a:cubicBezTo>
                              <a:cubicBezTo>
                                <a:pt x="0" y="675"/>
                                <a:pt x="0" y="675"/>
                                <a:pt x="0" y="675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90" y="168"/>
                                <a:pt x="90" y="168"/>
                                <a:pt x="90" y="168"/>
                              </a:cubicBezTo>
                              <a:cubicBezTo>
                                <a:pt x="90" y="398"/>
                                <a:pt x="90" y="398"/>
                                <a:pt x="90" y="398"/>
                              </a:cubicBezTo>
                              <a:cubicBezTo>
                                <a:pt x="92" y="398"/>
                                <a:pt x="92" y="398"/>
                                <a:pt x="92" y="398"/>
                              </a:cubicBezTo>
                              <a:cubicBezTo>
                                <a:pt x="273" y="168"/>
                                <a:pt x="273" y="168"/>
                                <a:pt x="273" y="168"/>
                              </a:cubicBezTo>
                              <a:cubicBezTo>
                                <a:pt x="372" y="168"/>
                                <a:pt x="372" y="168"/>
                                <a:pt x="372" y="168"/>
                              </a:cubicBezTo>
                              <a:lnTo>
                                <a:pt x="216" y="366"/>
                              </a:lnTo>
                              <a:close/>
                              <a:moveTo>
                                <a:pt x="581" y="285"/>
                              </a:moveTo>
                              <a:cubicBezTo>
                                <a:pt x="521" y="285"/>
                                <a:pt x="468" y="308"/>
                                <a:pt x="426" y="335"/>
                              </a:cubicBezTo>
                              <a:cubicBezTo>
                                <a:pt x="458" y="394"/>
                                <a:pt x="458" y="394"/>
                                <a:pt x="458" y="394"/>
                              </a:cubicBezTo>
                              <a:cubicBezTo>
                                <a:pt x="492" y="374"/>
                                <a:pt x="527" y="357"/>
                                <a:pt x="565" y="357"/>
                              </a:cubicBezTo>
                              <a:cubicBezTo>
                                <a:pt x="616" y="357"/>
                                <a:pt x="633" y="391"/>
                                <a:pt x="634" y="432"/>
                              </a:cubicBezTo>
                              <a:cubicBezTo>
                                <a:pt x="478" y="449"/>
                                <a:pt x="410" y="491"/>
                                <a:pt x="410" y="573"/>
                              </a:cubicBezTo>
                              <a:cubicBezTo>
                                <a:pt x="410" y="639"/>
                                <a:pt x="457" y="684"/>
                                <a:pt x="523" y="684"/>
                              </a:cubicBezTo>
                              <a:cubicBezTo>
                                <a:pt x="568" y="684"/>
                                <a:pt x="607" y="662"/>
                                <a:pt x="641" y="633"/>
                              </a:cubicBezTo>
                              <a:cubicBezTo>
                                <a:pt x="643" y="633"/>
                                <a:pt x="643" y="633"/>
                                <a:pt x="643" y="633"/>
                              </a:cubicBezTo>
                              <a:cubicBezTo>
                                <a:pt x="650" y="675"/>
                                <a:pt x="650" y="675"/>
                                <a:pt x="650" y="675"/>
                              </a:cubicBezTo>
                              <a:cubicBezTo>
                                <a:pt x="723" y="675"/>
                                <a:pt x="723" y="675"/>
                                <a:pt x="723" y="675"/>
                              </a:cubicBezTo>
                              <a:cubicBezTo>
                                <a:pt x="723" y="449"/>
                                <a:pt x="723" y="449"/>
                                <a:pt x="723" y="449"/>
                              </a:cubicBezTo>
                              <a:cubicBezTo>
                                <a:pt x="723" y="343"/>
                                <a:pt x="677" y="285"/>
                                <a:pt x="581" y="285"/>
                              </a:cubicBezTo>
                              <a:moveTo>
                                <a:pt x="634" y="573"/>
                              </a:moveTo>
                              <a:cubicBezTo>
                                <a:pt x="606" y="599"/>
                                <a:pt x="582" y="614"/>
                                <a:pt x="551" y="614"/>
                              </a:cubicBezTo>
                              <a:cubicBezTo>
                                <a:pt x="519" y="614"/>
                                <a:pt x="497" y="600"/>
                                <a:pt x="497" y="566"/>
                              </a:cubicBezTo>
                              <a:cubicBezTo>
                                <a:pt x="497" y="528"/>
                                <a:pt x="531" y="501"/>
                                <a:pt x="634" y="487"/>
                              </a:cubicBezTo>
                              <a:lnTo>
                                <a:pt x="634" y="573"/>
                              </a:lnTo>
                              <a:close/>
                              <a:moveTo>
                                <a:pt x="1906" y="294"/>
                              </a:moveTo>
                              <a:cubicBezTo>
                                <a:pt x="1995" y="294"/>
                                <a:pt x="1995" y="294"/>
                                <a:pt x="1995" y="294"/>
                              </a:cubicBezTo>
                              <a:cubicBezTo>
                                <a:pt x="1995" y="675"/>
                                <a:pt x="1995" y="675"/>
                                <a:pt x="1995" y="675"/>
                              </a:cubicBezTo>
                              <a:cubicBezTo>
                                <a:pt x="1922" y="675"/>
                                <a:pt x="1922" y="675"/>
                                <a:pt x="1922" y="675"/>
                              </a:cubicBezTo>
                              <a:cubicBezTo>
                                <a:pt x="1916" y="619"/>
                                <a:pt x="1916" y="619"/>
                                <a:pt x="1916" y="619"/>
                              </a:cubicBezTo>
                              <a:cubicBezTo>
                                <a:pt x="1913" y="619"/>
                                <a:pt x="1913" y="619"/>
                                <a:pt x="1913" y="619"/>
                              </a:cubicBezTo>
                              <a:cubicBezTo>
                                <a:pt x="1879" y="659"/>
                                <a:pt x="1843" y="684"/>
                                <a:pt x="1790" y="684"/>
                              </a:cubicBezTo>
                              <a:cubicBezTo>
                                <a:pt x="1709" y="684"/>
                                <a:pt x="1673" y="629"/>
                                <a:pt x="1673" y="533"/>
                              </a:cubicBezTo>
                              <a:cubicBezTo>
                                <a:pt x="1673" y="294"/>
                                <a:pt x="1673" y="294"/>
                                <a:pt x="1673" y="294"/>
                              </a:cubicBezTo>
                              <a:cubicBezTo>
                                <a:pt x="1762" y="294"/>
                                <a:pt x="1762" y="294"/>
                                <a:pt x="1762" y="294"/>
                              </a:cubicBezTo>
                              <a:cubicBezTo>
                                <a:pt x="1762" y="521"/>
                                <a:pt x="1762" y="521"/>
                                <a:pt x="1762" y="521"/>
                              </a:cubicBezTo>
                              <a:cubicBezTo>
                                <a:pt x="1762" y="584"/>
                                <a:pt x="1781" y="607"/>
                                <a:pt x="1822" y="607"/>
                              </a:cubicBezTo>
                              <a:cubicBezTo>
                                <a:pt x="1855" y="607"/>
                                <a:pt x="1877" y="592"/>
                                <a:pt x="1906" y="555"/>
                              </a:cubicBezTo>
                              <a:lnTo>
                                <a:pt x="1906" y="294"/>
                              </a:lnTo>
                              <a:close/>
                              <a:moveTo>
                                <a:pt x="2885" y="285"/>
                              </a:moveTo>
                              <a:cubicBezTo>
                                <a:pt x="2904" y="285"/>
                                <a:pt x="2917" y="287"/>
                                <a:pt x="2928" y="293"/>
                              </a:cubicBezTo>
                              <a:cubicBezTo>
                                <a:pt x="2913" y="370"/>
                                <a:pt x="2913" y="370"/>
                                <a:pt x="2913" y="370"/>
                              </a:cubicBezTo>
                              <a:cubicBezTo>
                                <a:pt x="2900" y="367"/>
                                <a:pt x="2890" y="364"/>
                                <a:pt x="2873" y="364"/>
                              </a:cubicBezTo>
                              <a:cubicBezTo>
                                <a:pt x="2843" y="364"/>
                                <a:pt x="2807" y="385"/>
                                <a:pt x="2783" y="442"/>
                              </a:cubicBezTo>
                              <a:cubicBezTo>
                                <a:pt x="2783" y="675"/>
                                <a:pt x="2783" y="675"/>
                                <a:pt x="2783" y="675"/>
                              </a:cubicBezTo>
                              <a:cubicBezTo>
                                <a:pt x="2694" y="675"/>
                                <a:pt x="2694" y="675"/>
                                <a:pt x="2694" y="675"/>
                              </a:cubicBezTo>
                              <a:cubicBezTo>
                                <a:pt x="2694" y="294"/>
                                <a:pt x="2694" y="294"/>
                                <a:pt x="2694" y="294"/>
                              </a:cubicBezTo>
                              <a:cubicBezTo>
                                <a:pt x="2768" y="294"/>
                                <a:pt x="2768" y="294"/>
                                <a:pt x="2768" y="294"/>
                              </a:cubicBezTo>
                              <a:cubicBezTo>
                                <a:pt x="2774" y="362"/>
                                <a:pt x="2774" y="362"/>
                                <a:pt x="2774" y="362"/>
                              </a:cubicBezTo>
                              <a:cubicBezTo>
                                <a:pt x="2777" y="362"/>
                                <a:pt x="2777" y="362"/>
                                <a:pt x="2777" y="362"/>
                              </a:cubicBezTo>
                              <a:cubicBezTo>
                                <a:pt x="2804" y="312"/>
                                <a:pt x="2845" y="285"/>
                                <a:pt x="2885" y="285"/>
                              </a:cubicBezTo>
                              <a:moveTo>
                                <a:pt x="2478" y="285"/>
                              </a:moveTo>
                              <a:cubicBezTo>
                                <a:pt x="2389" y="285"/>
                                <a:pt x="2303" y="361"/>
                                <a:pt x="2303" y="485"/>
                              </a:cubicBezTo>
                              <a:cubicBezTo>
                                <a:pt x="2303" y="611"/>
                                <a:pt x="2385" y="684"/>
                                <a:pt x="2490" y="684"/>
                              </a:cubicBezTo>
                              <a:cubicBezTo>
                                <a:pt x="2538" y="684"/>
                                <a:pt x="2584" y="667"/>
                                <a:pt x="2620" y="643"/>
                              </a:cubicBezTo>
                              <a:cubicBezTo>
                                <a:pt x="2590" y="587"/>
                                <a:pt x="2590" y="587"/>
                                <a:pt x="2590" y="587"/>
                              </a:cubicBezTo>
                              <a:cubicBezTo>
                                <a:pt x="2562" y="605"/>
                                <a:pt x="2534" y="615"/>
                                <a:pt x="2502" y="615"/>
                              </a:cubicBezTo>
                              <a:cubicBezTo>
                                <a:pt x="2440" y="615"/>
                                <a:pt x="2397" y="576"/>
                                <a:pt x="2389" y="508"/>
                              </a:cubicBezTo>
                              <a:cubicBezTo>
                                <a:pt x="2631" y="508"/>
                                <a:pt x="2631" y="508"/>
                                <a:pt x="2631" y="508"/>
                              </a:cubicBezTo>
                              <a:cubicBezTo>
                                <a:pt x="2633" y="498"/>
                                <a:pt x="2635" y="483"/>
                                <a:pt x="2635" y="466"/>
                              </a:cubicBezTo>
                              <a:cubicBezTo>
                                <a:pt x="2635" y="360"/>
                                <a:pt x="2581" y="285"/>
                                <a:pt x="2478" y="285"/>
                              </a:cubicBezTo>
                              <a:moveTo>
                                <a:pt x="2389" y="451"/>
                              </a:moveTo>
                              <a:cubicBezTo>
                                <a:pt x="2396" y="387"/>
                                <a:pt x="2435" y="354"/>
                                <a:pt x="2480" y="354"/>
                              </a:cubicBezTo>
                              <a:cubicBezTo>
                                <a:pt x="2532" y="354"/>
                                <a:pt x="2557" y="391"/>
                                <a:pt x="2557" y="451"/>
                              </a:cubicBezTo>
                              <a:lnTo>
                                <a:pt x="2389" y="451"/>
                              </a:lnTo>
                              <a:close/>
                              <a:moveTo>
                                <a:pt x="2238" y="613"/>
                              </a:moveTo>
                              <a:cubicBezTo>
                                <a:pt x="2252" y="613"/>
                                <a:pt x="2267" y="609"/>
                                <a:pt x="2278" y="604"/>
                              </a:cubicBezTo>
                              <a:cubicBezTo>
                                <a:pt x="2293" y="670"/>
                                <a:pt x="2293" y="670"/>
                                <a:pt x="2293" y="670"/>
                              </a:cubicBezTo>
                              <a:cubicBezTo>
                                <a:pt x="2273" y="677"/>
                                <a:pt x="2246" y="684"/>
                                <a:pt x="2216" y="684"/>
                              </a:cubicBezTo>
                              <a:cubicBezTo>
                                <a:pt x="2128" y="684"/>
                                <a:pt x="2095" y="628"/>
                                <a:pt x="2095" y="546"/>
                              </a:cubicBezTo>
                              <a:cubicBezTo>
                                <a:pt x="2095" y="365"/>
                                <a:pt x="2095" y="365"/>
                                <a:pt x="2095" y="365"/>
                              </a:cubicBezTo>
                              <a:cubicBezTo>
                                <a:pt x="2041" y="365"/>
                                <a:pt x="2041" y="365"/>
                                <a:pt x="2041" y="365"/>
                              </a:cubicBezTo>
                              <a:cubicBezTo>
                                <a:pt x="2041" y="298"/>
                                <a:pt x="2041" y="298"/>
                                <a:pt x="2041" y="298"/>
                              </a:cubicBezTo>
                              <a:cubicBezTo>
                                <a:pt x="2100" y="294"/>
                                <a:pt x="2100" y="294"/>
                                <a:pt x="2100" y="294"/>
                              </a:cubicBezTo>
                              <a:cubicBezTo>
                                <a:pt x="2111" y="191"/>
                                <a:pt x="2111" y="191"/>
                                <a:pt x="2111" y="191"/>
                              </a:cubicBezTo>
                              <a:cubicBezTo>
                                <a:pt x="2185" y="191"/>
                                <a:pt x="2185" y="191"/>
                                <a:pt x="2185" y="191"/>
                              </a:cubicBezTo>
                              <a:cubicBezTo>
                                <a:pt x="2185" y="294"/>
                                <a:pt x="2185" y="294"/>
                                <a:pt x="2185" y="294"/>
                              </a:cubicBezTo>
                              <a:cubicBezTo>
                                <a:pt x="2282" y="294"/>
                                <a:pt x="2282" y="294"/>
                                <a:pt x="2282" y="294"/>
                              </a:cubicBezTo>
                              <a:cubicBezTo>
                                <a:pt x="2282" y="365"/>
                                <a:pt x="2282" y="365"/>
                                <a:pt x="2282" y="365"/>
                              </a:cubicBezTo>
                              <a:cubicBezTo>
                                <a:pt x="2185" y="365"/>
                                <a:pt x="2185" y="365"/>
                                <a:pt x="2185" y="365"/>
                              </a:cubicBezTo>
                              <a:cubicBezTo>
                                <a:pt x="2185" y="546"/>
                                <a:pt x="2185" y="546"/>
                                <a:pt x="2185" y="546"/>
                              </a:cubicBezTo>
                              <a:cubicBezTo>
                                <a:pt x="2185" y="591"/>
                                <a:pt x="2202" y="613"/>
                                <a:pt x="2238" y="613"/>
                              </a:cubicBezTo>
                              <a:moveTo>
                                <a:pt x="1444" y="0"/>
                              </a:moveTo>
                              <a:cubicBezTo>
                                <a:pt x="1509" y="55"/>
                                <a:pt x="1548" y="116"/>
                                <a:pt x="1570" y="177"/>
                              </a:cubicBezTo>
                              <a:cubicBezTo>
                                <a:pt x="1667" y="412"/>
                                <a:pt x="1522" y="608"/>
                                <a:pt x="1522" y="608"/>
                              </a:cubicBezTo>
                              <a:cubicBezTo>
                                <a:pt x="1594" y="372"/>
                                <a:pt x="1466" y="304"/>
                                <a:pt x="1409" y="289"/>
                              </a:cubicBezTo>
                              <a:cubicBezTo>
                                <a:pt x="1394" y="286"/>
                                <a:pt x="1376" y="285"/>
                                <a:pt x="1357" y="286"/>
                              </a:cubicBezTo>
                              <a:cubicBezTo>
                                <a:pt x="1287" y="289"/>
                                <a:pt x="1228" y="336"/>
                                <a:pt x="1202" y="400"/>
                              </a:cubicBezTo>
                              <a:cubicBezTo>
                                <a:pt x="1202" y="398"/>
                                <a:pt x="1202" y="395"/>
                                <a:pt x="1202" y="393"/>
                              </a:cubicBezTo>
                              <a:cubicBezTo>
                                <a:pt x="1199" y="253"/>
                                <a:pt x="1337" y="68"/>
                                <a:pt x="1444" y="0"/>
                              </a:cubicBezTo>
                            </a:path>
                          </a:pathLst>
                        </a:custGeom>
                        <a:solidFill>
                          <a:srgbClr val="EF41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706120" y="553085"/>
                          <a:ext cx="1534795" cy="376555"/>
                        </a:xfrm>
                        <a:custGeom>
                          <a:avLst/>
                          <a:gdLst>
                            <a:gd name="T0" fmla="*/ 0 w 4833"/>
                            <a:gd name="T1" fmla="*/ 393 h 1183"/>
                            <a:gd name="T2" fmla="*/ 202 w 4833"/>
                            <a:gd name="T3" fmla="*/ 703 h 1183"/>
                            <a:gd name="T4" fmla="*/ 389 w 4833"/>
                            <a:gd name="T5" fmla="*/ 451 h 1183"/>
                            <a:gd name="T6" fmla="*/ 202 w 4833"/>
                            <a:gd name="T7" fmla="*/ 703 h 1183"/>
                            <a:gd name="T8" fmla="*/ 3680 w 4833"/>
                            <a:gd name="T9" fmla="*/ 285 h 1183"/>
                            <a:gd name="T10" fmla="*/ 4492 w 4833"/>
                            <a:gd name="T11" fmla="*/ 832 h 1183"/>
                            <a:gd name="T12" fmla="*/ 4784 w 4833"/>
                            <a:gd name="T13" fmla="*/ 542 h 1183"/>
                            <a:gd name="T14" fmla="*/ 4541 w 4833"/>
                            <a:gd name="T15" fmla="*/ 788 h 1183"/>
                            <a:gd name="T16" fmla="*/ 4227 w 4833"/>
                            <a:gd name="T17" fmla="*/ 451 h 1183"/>
                            <a:gd name="T18" fmla="*/ 4233 w 4833"/>
                            <a:gd name="T19" fmla="*/ 776 h 1183"/>
                            <a:gd name="T20" fmla="*/ 1989 w 4833"/>
                            <a:gd name="T21" fmla="*/ 78 h 1183"/>
                            <a:gd name="T22" fmla="*/ 4512 w 4833"/>
                            <a:gd name="T23" fmla="*/ 352 h 1183"/>
                            <a:gd name="T24" fmla="*/ 1585 w 4833"/>
                            <a:gd name="T25" fmla="*/ 1024 h 1183"/>
                            <a:gd name="T26" fmla="*/ 1585 w 4833"/>
                            <a:gd name="T27" fmla="*/ 1024 h 1183"/>
                            <a:gd name="T28" fmla="*/ 1846 w 4833"/>
                            <a:gd name="T29" fmla="*/ 1097 h 1183"/>
                            <a:gd name="T30" fmla="*/ 971 w 4833"/>
                            <a:gd name="T31" fmla="*/ 1021 h 1183"/>
                            <a:gd name="T32" fmla="*/ 970 w 4833"/>
                            <a:gd name="T33" fmla="*/ 1163 h 1183"/>
                            <a:gd name="T34" fmla="*/ 394 w 4833"/>
                            <a:gd name="T35" fmla="*/ 1005 h 1183"/>
                            <a:gd name="T36" fmla="*/ 576 w 4833"/>
                            <a:gd name="T37" fmla="*/ 1179 h 1183"/>
                            <a:gd name="T38" fmla="*/ 554 w 4833"/>
                            <a:gd name="T39" fmla="*/ 1161 h 1183"/>
                            <a:gd name="T40" fmla="*/ 202 w 4833"/>
                            <a:gd name="T41" fmla="*/ 1179 h 1183"/>
                            <a:gd name="T42" fmla="*/ 314 w 4833"/>
                            <a:gd name="T43" fmla="*/ 1071 h 1183"/>
                            <a:gd name="T44" fmla="*/ 288 w 4833"/>
                            <a:gd name="T45" fmla="*/ 1099 h 1183"/>
                            <a:gd name="T46" fmla="*/ 1979 w 4833"/>
                            <a:gd name="T47" fmla="*/ 1183 h 1183"/>
                            <a:gd name="T48" fmla="*/ 1157 w 4833"/>
                            <a:gd name="T49" fmla="*/ 1078 h 1183"/>
                            <a:gd name="T50" fmla="*/ 1157 w 4833"/>
                            <a:gd name="T51" fmla="*/ 1179 h 1183"/>
                            <a:gd name="T52" fmla="*/ 813 w 4833"/>
                            <a:gd name="T53" fmla="*/ 1021 h 1183"/>
                            <a:gd name="T54" fmla="*/ 811 w 4833"/>
                            <a:gd name="T55" fmla="*/ 1163 h 1183"/>
                            <a:gd name="T56" fmla="*/ 1344 w 4833"/>
                            <a:gd name="T57" fmla="*/ 1183 h 1183"/>
                            <a:gd name="T58" fmla="*/ 1570 w 4833"/>
                            <a:gd name="T59" fmla="*/ 1054 h 1183"/>
                            <a:gd name="T60" fmla="*/ 1454 w 4833"/>
                            <a:gd name="T61" fmla="*/ 1005 h 1183"/>
                            <a:gd name="T62" fmla="*/ 1506 w 4833"/>
                            <a:gd name="T63" fmla="*/ 1088 h 1183"/>
                            <a:gd name="T64" fmla="*/ 3915 w 4833"/>
                            <a:gd name="T65" fmla="*/ 1005 h 1183"/>
                            <a:gd name="T66" fmla="*/ 3457 w 4833"/>
                            <a:gd name="T67" fmla="*/ 1021 h 1183"/>
                            <a:gd name="T68" fmla="*/ 3455 w 4833"/>
                            <a:gd name="T69" fmla="*/ 1163 h 1183"/>
                            <a:gd name="T70" fmla="*/ 3831 w 4833"/>
                            <a:gd name="T71" fmla="*/ 1183 h 1183"/>
                            <a:gd name="T72" fmla="*/ 3539 w 4833"/>
                            <a:gd name="T73" fmla="*/ 1179 h 1183"/>
                            <a:gd name="T74" fmla="*/ 3642 w 4833"/>
                            <a:gd name="T75" fmla="*/ 1078 h 1183"/>
                            <a:gd name="T76" fmla="*/ 4074 w 4833"/>
                            <a:gd name="T77" fmla="*/ 1179 h 1183"/>
                            <a:gd name="T78" fmla="*/ 4156 w 4833"/>
                            <a:gd name="T79" fmla="*/ 1005 h 1183"/>
                            <a:gd name="T80" fmla="*/ 4688 w 4833"/>
                            <a:gd name="T81" fmla="*/ 1179 h 1183"/>
                            <a:gd name="T82" fmla="*/ 4800 w 4833"/>
                            <a:gd name="T83" fmla="*/ 1071 h 1183"/>
                            <a:gd name="T84" fmla="*/ 4774 w 4833"/>
                            <a:gd name="T85" fmla="*/ 1099 h 1183"/>
                            <a:gd name="T86" fmla="*/ 4642 w 4833"/>
                            <a:gd name="T87" fmla="*/ 1107 h 1183"/>
                            <a:gd name="T88" fmla="*/ 4282 w 4833"/>
                            <a:gd name="T89" fmla="*/ 1024 h 1183"/>
                            <a:gd name="T90" fmla="*/ 4461 w 4833"/>
                            <a:gd name="T91" fmla="*/ 1179 h 1183"/>
                            <a:gd name="T92" fmla="*/ 4416 w 4833"/>
                            <a:gd name="T93" fmla="*/ 1088 h 1183"/>
                            <a:gd name="T94" fmla="*/ 2636 w 4833"/>
                            <a:gd name="T95" fmla="*/ 1179 h 1183"/>
                            <a:gd name="T96" fmla="*/ 2588 w 4833"/>
                            <a:gd name="T97" fmla="*/ 1023 h 1183"/>
                            <a:gd name="T98" fmla="*/ 3266 w 4833"/>
                            <a:gd name="T99" fmla="*/ 1047 h 1183"/>
                            <a:gd name="T100" fmla="*/ 3333 w 4833"/>
                            <a:gd name="T101" fmla="*/ 1135 h 1183"/>
                            <a:gd name="T102" fmla="*/ 2505 w 4833"/>
                            <a:gd name="T103" fmla="*/ 1091 h 1183"/>
                            <a:gd name="T104" fmla="*/ 2401 w 4833"/>
                            <a:gd name="T105" fmla="*/ 1023 h 1183"/>
                            <a:gd name="T106" fmla="*/ 2090 w 4833"/>
                            <a:gd name="T107" fmla="*/ 1179 h 1183"/>
                            <a:gd name="T108" fmla="*/ 2140 w 4833"/>
                            <a:gd name="T109" fmla="*/ 1092 h 1183"/>
                            <a:gd name="T110" fmla="*/ 2241 w 4833"/>
                            <a:gd name="T111" fmla="*/ 1005 h 1183"/>
                            <a:gd name="T112" fmla="*/ 2782 w 4833"/>
                            <a:gd name="T113" fmla="*/ 1153 h 1183"/>
                            <a:gd name="T114" fmla="*/ 2748 w 4833"/>
                            <a:gd name="T115" fmla="*/ 1183 h 1183"/>
                            <a:gd name="T116" fmla="*/ 2832 w 4833"/>
                            <a:gd name="T117" fmla="*/ 1091 h 1183"/>
                            <a:gd name="T118" fmla="*/ 3202 w 4833"/>
                            <a:gd name="T119" fmla="*/ 1179 h 1183"/>
                            <a:gd name="T120" fmla="*/ 3030 w 4833"/>
                            <a:gd name="T121" fmla="*/ 1092 h 1183"/>
                            <a:gd name="T122" fmla="*/ 3139 w 4833"/>
                            <a:gd name="T123" fmla="*/ 1089 h 1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833" h="1183">
                              <a:moveTo>
                                <a:pt x="102" y="389"/>
                              </a:moveTo>
                              <a:cubicBezTo>
                                <a:pt x="102" y="390"/>
                                <a:pt x="102" y="392"/>
                                <a:pt x="102" y="394"/>
                              </a:cubicBezTo>
                              <a:cubicBezTo>
                                <a:pt x="102" y="397"/>
                                <a:pt x="102" y="399"/>
                                <a:pt x="102" y="402"/>
                              </a:cubicBezTo>
                              <a:cubicBezTo>
                                <a:pt x="102" y="447"/>
                                <a:pt x="80" y="482"/>
                                <a:pt x="34" y="504"/>
                              </a:cubicBezTo>
                              <a:cubicBezTo>
                                <a:pt x="19" y="474"/>
                                <a:pt x="19" y="474"/>
                                <a:pt x="19" y="474"/>
                              </a:cubicBezTo>
                              <a:cubicBezTo>
                                <a:pt x="37" y="465"/>
                                <a:pt x="49" y="455"/>
                                <a:pt x="56" y="441"/>
                              </a:cubicBezTo>
                              <a:cubicBezTo>
                                <a:pt x="55" y="441"/>
                                <a:pt x="54" y="442"/>
                                <a:pt x="53" y="442"/>
                              </a:cubicBezTo>
                              <a:cubicBezTo>
                                <a:pt x="25" y="443"/>
                                <a:pt x="2" y="421"/>
                                <a:pt x="0" y="393"/>
                              </a:cubicBezTo>
                              <a:cubicBezTo>
                                <a:pt x="0" y="388"/>
                                <a:pt x="1" y="384"/>
                                <a:pt x="2" y="380"/>
                              </a:cubicBezTo>
                              <a:cubicBezTo>
                                <a:pt x="4" y="372"/>
                                <a:pt x="8" y="365"/>
                                <a:pt x="12" y="358"/>
                              </a:cubicBezTo>
                              <a:cubicBezTo>
                                <a:pt x="21" y="348"/>
                                <a:pt x="34" y="341"/>
                                <a:pt x="49" y="340"/>
                              </a:cubicBezTo>
                              <a:cubicBezTo>
                                <a:pt x="51" y="340"/>
                                <a:pt x="52" y="340"/>
                                <a:pt x="54" y="340"/>
                              </a:cubicBezTo>
                              <a:cubicBezTo>
                                <a:pt x="55" y="340"/>
                                <a:pt x="56" y="340"/>
                                <a:pt x="57" y="340"/>
                              </a:cubicBezTo>
                              <a:cubicBezTo>
                                <a:pt x="76" y="340"/>
                                <a:pt x="89" y="350"/>
                                <a:pt x="96" y="367"/>
                              </a:cubicBezTo>
                              <a:cubicBezTo>
                                <a:pt x="100" y="374"/>
                                <a:pt x="102" y="381"/>
                                <a:pt x="102" y="389"/>
                              </a:cubicBezTo>
                              <a:moveTo>
                                <a:pt x="202" y="703"/>
                              </a:moveTo>
                              <a:cubicBezTo>
                                <a:pt x="202" y="785"/>
                                <a:pt x="235" y="841"/>
                                <a:pt x="323" y="841"/>
                              </a:cubicBezTo>
                              <a:cubicBezTo>
                                <a:pt x="353" y="841"/>
                                <a:pt x="380" y="834"/>
                                <a:pt x="400" y="827"/>
                              </a:cubicBezTo>
                              <a:cubicBezTo>
                                <a:pt x="385" y="761"/>
                                <a:pt x="385" y="761"/>
                                <a:pt x="385" y="761"/>
                              </a:cubicBezTo>
                              <a:cubicBezTo>
                                <a:pt x="374" y="766"/>
                                <a:pt x="359" y="770"/>
                                <a:pt x="345" y="770"/>
                              </a:cubicBezTo>
                              <a:cubicBezTo>
                                <a:pt x="309" y="770"/>
                                <a:pt x="292" y="748"/>
                                <a:pt x="292" y="703"/>
                              </a:cubicBezTo>
                              <a:cubicBezTo>
                                <a:pt x="292" y="522"/>
                                <a:pt x="292" y="522"/>
                                <a:pt x="292" y="522"/>
                              </a:cubicBezTo>
                              <a:cubicBezTo>
                                <a:pt x="389" y="522"/>
                                <a:pt x="389" y="522"/>
                                <a:pt x="389" y="522"/>
                              </a:cubicBezTo>
                              <a:cubicBezTo>
                                <a:pt x="389" y="451"/>
                                <a:pt x="389" y="451"/>
                                <a:pt x="389" y="451"/>
                              </a:cubicBezTo>
                              <a:cubicBezTo>
                                <a:pt x="292" y="451"/>
                                <a:pt x="292" y="451"/>
                                <a:pt x="292" y="451"/>
                              </a:cubicBezTo>
                              <a:cubicBezTo>
                                <a:pt x="292" y="348"/>
                                <a:pt x="292" y="348"/>
                                <a:pt x="292" y="348"/>
                              </a:cubicBezTo>
                              <a:cubicBezTo>
                                <a:pt x="218" y="348"/>
                                <a:pt x="218" y="348"/>
                                <a:pt x="218" y="348"/>
                              </a:cubicBezTo>
                              <a:cubicBezTo>
                                <a:pt x="207" y="451"/>
                                <a:pt x="207" y="451"/>
                                <a:pt x="207" y="451"/>
                              </a:cubicBezTo>
                              <a:cubicBezTo>
                                <a:pt x="148" y="455"/>
                                <a:pt x="148" y="455"/>
                                <a:pt x="148" y="455"/>
                              </a:cubicBezTo>
                              <a:cubicBezTo>
                                <a:pt x="148" y="522"/>
                                <a:pt x="148" y="522"/>
                                <a:pt x="148" y="522"/>
                              </a:cubicBezTo>
                              <a:cubicBezTo>
                                <a:pt x="202" y="522"/>
                                <a:pt x="202" y="522"/>
                                <a:pt x="202" y="522"/>
                              </a:cubicBezTo>
                              <a:lnTo>
                                <a:pt x="202" y="703"/>
                              </a:lnTo>
                              <a:close/>
                              <a:moveTo>
                                <a:pt x="3827" y="605"/>
                              </a:moveTo>
                              <a:cubicBezTo>
                                <a:pt x="3827" y="832"/>
                                <a:pt x="3827" y="832"/>
                                <a:pt x="3827" y="832"/>
                              </a:cubicBezTo>
                              <a:cubicBezTo>
                                <a:pt x="3916" y="832"/>
                                <a:pt x="3916" y="832"/>
                                <a:pt x="3916" y="832"/>
                              </a:cubicBezTo>
                              <a:cubicBezTo>
                                <a:pt x="3916" y="593"/>
                                <a:pt x="3916" y="593"/>
                                <a:pt x="3916" y="593"/>
                              </a:cubicBezTo>
                              <a:cubicBezTo>
                                <a:pt x="3916" y="497"/>
                                <a:pt x="3880" y="442"/>
                                <a:pt x="3799" y="442"/>
                              </a:cubicBezTo>
                              <a:cubicBezTo>
                                <a:pt x="3747" y="442"/>
                                <a:pt x="3709" y="469"/>
                                <a:pt x="3677" y="499"/>
                              </a:cubicBezTo>
                              <a:cubicBezTo>
                                <a:pt x="3680" y="426"/>
                                <a:pt x="3680" y="426"/>
                                <a:pt x="3680" y="426"/>
                              </a:cubicBezTo>
                              <a:cubicBezTo>
                                <a:pt x="3680" y="285"/>
                                <a:pt x="3680" y="285"/>
                                <a:pt x="3680" y="285"/>
                              </a:cubicBezTo>
                              <a:cubicBezTo>
                                <a:pt x="3591" y="285"/>
                                <a:pt x="3591" y="285"/>
                                <a:pt x="3591" y="285"/>
                              </a:cubicBezTo>
                              <a:cubicBezTo>
                                <a:pt x="3591" y="832"/>
                                <a:pt x="3591" y="832"/>
                                <a:pt x="3591" y="832"/>
                              </a:cubicBezTo>
                              <a:cubicBezTo>
                                <a:pt x="3680" y="832"/>
                                <a:pt x="3680" y="832"/>
                                <a:pt x="3680" y="832"/>
                              </a:cubicBezTo>
                              <a:cubicBezTo>
                                <a:pt x="3680" y="566"/>
                                <a:pt x="3680" y="566"/>
                                <a:pt x="3680" y="566"/>
                              </a:cubicBezTo>
                              <a:cubicBezTo>
                                <a:pt x="3712" y="535"/>
                                <a:pt x="3734" y="519"/>
                                <a:pt x="3767" y="519"/>
                              </a:cubicBezTo>
                              <a:cubicBezTo>
                                <a:pt x="3809" y="519"/>
                                <a:pt x="3827" y="542"/>
                                <a:pt x="3827" y="605"/>
                              </a:cubicBezTo>
                              <a:moveTo>
                                <a:pt x="4403" y="832"/>
                              </a:moveTo>
                              <a:cubicBezTo>
                                <a:pt x="4492" y="832"/>
                                <a:pt x="4492" y="832"/>
                                <a:pt x="4492" y="832"/>
                              </a:cubicBezTo>
                              <a:cubicBezTo>
                                <a:pt x="4492" y="451"/>
                                <a:pt x="4492" y="451"/>
                                <a:pt x="4492" y="451"/>
                              </a:cubicBezTo>
                              <a:cubicBezTo>
                                <a:pt x="4403" y="451"/>
                                <a:pt x="4403" y="451"/>
                                <a:pt x="4403" y="451"/>
                              </a:cubicBezTo>
                              <a:lnTo>
                                <a:pt x="4403" y="832"/>
                              </a:lnTo>
                              <a:close/>
                              <a:moveTo>
                                <a:pt x="4833" y="723"/>
                              </a:moveTo>
                              <a:cubicBezTo>
                                <a:pt x="4833" y="652"/>
                                <a:pt x="4776" y="627"/>
                                <a:pt x="4724" y="608"/>
                              </a:cubicBezTo>
                              <a:cubicBezTo>
                                <a:pt x="4683" y="593"/>
                                <a:pt x="4645" y="581"/>
                                <a:pt x="4645" y="551"/>
                              </a:cubicBezTo>
                              <a:cubicBezTo>
                                <a:pt x="4645" y="527"/>
                                <a:pt x="4663" y="510"/>
                                <a:pt x="4701" y="510"/>
                              </a:cubicBezTo>
                              <a:cubicBezTo>
                                <a:pt x="4731" y="510"/>
                                <a:pt x="4758" y="523"/>
                                <a:pt x="4784" y="542"/>
                              </a:cubicBezTo>
                              <a:cubicBezTo>
                                <a:pt x="4825" y="488"/>
                                <a:pt x="4825" y="488"/>
                                <a:pt x="4825" y="488"/>
                              </a:cubicBezTo>
                              <a:cubicBezTo>
                                <a:pt x="4794" y="464"/>
                                <a:pt x="4752" y="442"/>
                                <a:pt x="4699" y="442"/>
                              </a:cubicBezTo>
                              <a:cubicBezTo>
                                <a:pt x="4614" y="442"/>
                                <a:pt x="4560" y="489"/>
                                <a:pt x="4560" y="556"/>
                              </a:cubicBezTo>
                              <a:cubicBezTo>
                                <a:pt x="4560" y="620"/>
                                <a:pt x="4617" y="648"/>
                                <a:pt x="4667" y="667"/>
                              </a:cubicBezTo>
                              <a:cubicBezTo>
                                <a:pt x="4708" y="682"/>
                                <a:pt x="4749" y="696"/>
                                <a:pt x="4749" y="728"/>
                              </a:cubicBezTo>
                              <a:cubicBezTo>
                                <a:pt x="4749" y="754"/>
                                <a:pt x="4729" y="774"/>
                                <a:pt x="4688" y="774"/>
                              </a:cubicBezTo>
                              <a:cubicBezTo>
                                <a:pt x="4650" y="774"/>
                                <a:pt x="4617" y="757"/>
                                <a:pt x="4583" y="731"/>
                              </a:cubicBezTo>
                              <a:cubicBezTo>
                                <a:pt x="4541" y="788"/>
                                <a:pt x="4541" y="788"/>
                                <a:pt x="4541" y="788"/>
                              </a:cubicBezTo>
                              <a:cubicBezTo>
                                <a:pt x="4578" y="819"/>
                                <a:pt x="4633" y="841"/>
                                <a:pt x="4685" y="841"/>
                              </a:cubicBezTo>
                              <a:cubicBezTo>
                                <a:pt x="4781" y="841"/>
                                <a:pt x="4833" y="788"/>
                                <a:pt x="4833" y="723"/>
                              </a:cubicBezTo>
                              <a:moveTo>
                                <a:pt x="4233" y="776"/>
                              </a:moveTo>
                              <a:cubicBezTo>
                                <a:pt x="4236" y="776"/>
                                <a:pt x="4236" y="776"/>
                                <a:pt x="4236" y="776"/>
                              </a:cubicBezTo>
                              <a:cubicBezTo>
                                <a:pt x="4243" y="832"/>
                                <a:pt x="4243" y="832"/>
                                <a:pt x="4243" y="832"/>
                              </a:cubicBezTo>
                              <a:cubicBezTo>
                                <a:pt x="4316" y="832"/>
                                <a:pt x="4316" y="832"/>
                                <a:pt x="4316" y="832"/>
                              </a:cubicBezTo>
                              <a:cubicBezTo>
                                <a:pt x="4316" y="451"/>
                                <a:pt x="4316" y="451"/>
                                <a:pt x="4316" y="451"/>
                              </a:cubicBezTo>
                              <a:cubicBezTo>
                                <a:pt x="4227" y="451"/>
                                <a:pt x="4227" y="451"/>
                                <a:pt x="4227" y="451"/>
                              </a:cubicBezTo>
                              <a:cubicBezTo>
                                <a:pt x="4227" y="712"/>
                                <a:pt x="4227" y="712"/>
                                <a:pt x="4227" y="712"/>
                              </a:cubicBezTo>
                              <a:cubicBezTo>
                                <a:pt x="4198" y="749"/>
                                <a:pt x="4176" y="764"/>
                                <a:pt x="4143" y="764"/>
                              </a:cubicBezTo>
                              <a:cubicBezTo>
                                <a:pt x="4102" y="764"/>
                                <a:pt x="4083" y="741"/>
                                <a:pt x="4083" y="678"/>
                              </a:cubicBezTo>
                              <a:cubicBezTo>
                                <a:pt x="4083" y="451"/>
                                <a:pt x="4083" y="451"/>
                                <a:pt x="4083" y="451"/>
                              </a:cubicBezTo>
                              <a:cubicBezTo>
                                <a:pt x="3994" y="451"/>
                                <a:pt x="3994" y="451"/>
                                <a:pt x="3994" y="451"/>
                              </a:cubicBezTo>
                              <a:cubicBezTo>
                                <a:pt x="3994" y="690"/>
                                <a:pt x="3994" y="690"/>
                                <a:pt x="3994" y="690"/>
                              </a:cubicBezTo>
                              <a:cubicBezTo>
                                <a:pt x="3994" y="786"/>
                                <a:pt x="4030" y="841"/>
                                <a:pt x="4111" y="841"/>
                              </a:cubicBezTo>
                              <a:cubicBezTo>
                                <a:pt x="4164" y="841"/>
                                <a:pt x="4200" y="816"/>
                                <a:pt x="4233" y="776"/>
                              </a:cubicBezTo>
                              <a:moveTo>
                                <a:pt x="2032" y="138"/>
                              </a:moveTo>
                              <a:cubicBezTo>
                                <a:pt x="2040" y="141"/>
                                <a:pt x="2049" y="142"/>
                                <a:pt x="2058" y="141"/>
                              </a:cubicBezTo>
                              <a:cubicBezTo>
                                <a:pt x="2076" y="139"/>
                                <a:pt x="2093" y="129"/>
                                <a:pt x="2103" y="114"/>
                              </a:cubicBezTo>
                              <a:cubicBezTo>
                                <a:pt x="2108" y="105"/>
                                <a:pt x="2112" y="95"/>
                                <a:pt x="2115" y="84"/>
                              </a:cubicBezTo>
                              <a:cubicBezTo>
                                <a:pt x="2116" y="79"/>
                                <a:pt x="2116" y="73"/>
                                <a:pt x="2116" y="66"/>
                              </a:cubicBezTo>
                              <a:cubicBezTo>
                                <a:pt x="2113" y="28"/>
                                <a:pt x="2082" y="0"/>
                                <a:pt x="2047" y="4"/>
                              </a:cubicBezTo>
                              <a:cubicBezTo>
                                <a:pt x="2022" y="6"/>
                                <a:pt x="2002" y="23"/>
                                <a:pt x="1993" y="47"/>
                              </a:cubicBezTo>
                              <a:cubicBezTo>
                                <a:pt x="1989" y="57"/>
                                <a:pt x="1988" y="67"/>
                                <a:pt x="1989" y="78"/>
                              </a:cubicBezTo>
                              <a:cubicBezTo>
                                <a:pt x="1991" y="107"/>
                                <a:pt x="2009" y="129"/>
                                <a:pt x="2032" y="138"/>
                              </a:cubicBezTo>
                              <a:moveTo>
                                <a:pt x="4439" y="273"/>
                              </a:moveTo>
                              <a:cubicBezTo>
                                <a:pt x="4413" y="275"/>
                                <a:pt x="4392" y="292"/>
                                <a:pt x="4382" y="315"/>
                              </a:cubicBezTo>
                              <a:cubicBezTo>
                                <a:pt x="4379" y="324"/>
                                <a:pt x="4377" y="335"/>
                                <a:pt x="4378" y="346"/>
                              </a:cubicBezTo>
                              <a:cubicBezTo>
                                <a:pt x="4380" y="373"/>
                                <a:pt x="4399" y="396"/>
                                <a:pt x="4424" y="404"/>
                              </a:cubicBezTo>
                              <a:cubicBezTo>
                                <a:pt x="4432" y="407"/>
                                <a:pt x="4441" y="408"/>
                                <a:pt x="4451" y="407"/>
                              </a:cubicBezTo>
                              <a:cubicBezTo>
                                <a:pt x="4471" y="405"/>
                                <a:pt x="4488" y="395"/>
                                <a:pt x="4499" y="381"/>
                              </a:cubicBezTo>
                              <a:cubicBezTo>
                                <a:pt x="4504" y="372"/>
                                <a:pt x="4508" y="362"/>
                                <a:pt x="4512" y="352"/>
                              </a:cubicBezTo>
                              <a:cubicBezTo>
                                <a:pt x="4513" y="346"/>
                                <a:pt x="4513" y="340"/>
                                <a:pt x="4512" y="334"/>
                              </a:cubicBezTo>
                              <a:cubicBezTo>
                                <a:pt x="4509" y="297"/>
                                <a:pt x="4476" y="270"/>
                                <a:pt x="4439" y="273"/>
                              </a:cubicBezTo>
                              <a:moveTo>
                                <a:pt x="1968" y="504"/>
                              </a:moveTo>
                              <a:cubicBezTo>
                                <a:pt x="1899" y="504"/>
                                <a:pt x="1835" y="562"/>
                                <a:pt x="1835" y="663"/>
                              </a:cubicBezTo>
                              <a:cubicBezTo>
                                <a:pt x="1835" y="763"/>
                                <a:pt x="1899" y="821"/>
                                <a:pt x="1968" y="821"/>
                              </a:cubicBezTo>
                              <a:cubicBezTo>
                                <a:pt x="2038" y="821"/>
                                <a:pt x="2102" y="763"/>
                                <a:pt x="2102" y="663"/>
                              </a:cubicBezTo>
                              <a:cubicBezTo>
                                <a:pt x="2102" y="562"/>
                                <a:pt x="2038" y="504"/>
                                <a:pt x="1968" y="504"/>
                              </a:cubicBezTo>
                              <a:moveTo>
                                <a:pt x="1585" y="1024"/>
                              </a:moveTo>
                              <a:cubicBezTo>
                                <a:pt x="1638" y="1024"/>
                                <a:pt x="1638" y="1024"/>
                                <a:pt x="1638" y="1024"/>
                              </a:cubicBezTo>
                              <a:cubicBezTo>
                                <a:pt x="1638" y="1179"/>
                                <a:pt x="1638" y="1179"/>
                                <a:pt x="1638" y="1179"/>
                              </a:cubicBezTo>
                              <a:cubicBezTo>
                                <a:pt x="1660" y="1179"/>
                                <a:pt x="1660" y="1179"/>
                                <a:pt x="1660" y="1179"/>
                              </a:cubicBezTo>
                              <a:cubicBezTo>
                                <a:pt x="1660" y="1024"/>
                                <a:pt x="1660" y="1024"/>
                                <a:pt x="1660" y="1024"/>
                              </a:cubicBezTo>
                              <a:cubicBezTo>
                                <a:pt x="1713" y="1024"/>
                                <a:pt x="1713" y="1024"/>
                                <a:pt x="1713" y="1024"/>
                              </a:cubicBezTo>
                              <a:cubicBezTo>
                                <a:pt x="1713" y="1005"/>
                                <a:pt x="1713" y="1005"/>
                                <a:pt x="1713" y="1005"/>
                              </a:cubicBezTo>
                              <a:cubicBezTo>
                                <a:pt x="1585" y="1005"/>
                                <a:pt x="1585" y="1005"/>
                                <a:pt x="1585" y="1005"/>
                              </a:cubicBezTo>
                              <a:lnTo>
                                <a:pt x="1585" y="1024"/>
                              </a:lnTo>
                              <a:close/>
                              <a:moveTo>
                                <a:pt x="1846" y="1078"/>
                              </a:moveTo>
                              <a:cubicBezTo>
                                <a:pt x="1765" y="1078"/>
                                <a:pt x="1765" y="1078"/>
                                <a:pt x="1765" y="1078"/>
                              </a:cubicBezTo>
                              <a:cubicBezTo>
                                <a:pt x="1765" y="1005"/>
                                <a:pt x="1765" y="1005"/>
                                <a:pt x="1765" y="1005"/>
                              </a:cubicBezTo>
                              <a:cubicBezTo>
                                <a:pt x="1743" y="1005"/>
                                <a:pt x="1743" y="1005"/>
                                <a:pt x="1743" y="1005"/>
                              </a:cubicBezTo>
                              <a:cubicBezTo>
                                <a:pt x="1743" y="1179"/>
                                <a:pt x="1743" y="1179"/>
                                <a:pt x="1743" y="1179"/>
                              </a:cubicBezTo>
                              <a:cubicBezTo>
                                <a:pt x="1765" y="1179"/>
                                <a:pt x="1765" y="1179"/>
                                <a:pt x="1765" y="1179"/>
                              </a:cubicBezTo>
                              <a:cubicBezTo>
                                <a:pt x="1765" y="1097"/>
                                <a:pt x="1765" y="1097"/>
                                <a:pt x="1765" y="1097"/>
                              </a:cubicBezTo>
                              <a:cubicBezTo>
                                <a:pt x="1846" y="1097"/>
                                <a:pt x="1846" y="1097"/>
                                <a:pt x="1846" y="1097"/>
                              </a:cubicBezTo>
                              <a:cubicBezTo>
                                <a:pt x="1846" y="1179"/>
                                <a:pt x="1846" y="1179"/>
                                <a:pt x="1846" y="1179"/>
                              </a:cubicBezTo>
                              <a:cubicBezTo>
                                <a:pt x="1868" y="1179"/>
                                <a:pt x="1868" y="1179"/>
                                <a:pt x="1868" y="1179"/>
                              </a:cubicBezTo>
                              <a:cubicBezTo>
                                <a:pt x="1868" y="1005"/>
                                <a:pt x="1868" y="1005"/>
                                <a:pt x="1868" y="1005"/>
                              </a:cubicBezTo>
                              <a:cubicBezTo>
                                <a:pt x="1846" y="1005"/>
                                <a:pt x="1846" y="1005"/>
                                <a:pt x="1846" y="1005"/>
                              </a:cubicBezTo>
                              <a:lnTo>
                                <a:pt x="1846" y="1078"/>
                              </a:lnTo>
                              <a:close/>
                              <a:moveTo>
                                <a:pt x="970" y="1163"/>
                              </a:moveTo>
                              <a:cubicBezTo>
                                <a:pt x="937" y="1163"/>
                                <a:pt x="916" y="1136"/>
                                <a:pt x="916" y="1092"/>
                              </a:cubicBezTo>
                              <a:cubicBezTo>
                                <a:pt x="916" y="1048"/>
                                <a:pt x="938" y="1021"/>
                                <a:pt x="971" y="1021"/>
                              </a:cubicBezTo>
                              <a:cubicBezTo>
                                <a:pt x="985" y="1021"/>
                                <a:pt x="997" y="1028"/>
                                <a:pt x="1006" y="1038"/>
                              </a:cubicBezTo>
                              <a:cubicBezTo>
                                <a:pt x="1018" y="1023"/>
                                <a:pt x="1018" y="1023"/>
                                <a:pt x="1018" y="1023"/>
                              </a:cubicBezTo>
                              <a:cubicBezTo>
                                <a:pt x="1008" y="1012"/>
                                <a:pt x="992" y="1002"/>
                                <a:pt x="971" y="1002"/>
                              </a:cubicBezTo>
                              <a:cubicBezTo>
                                <a:pt x="926" y="1002"/>
                                <a:pt x="893" y="1036"/>
                                <a:pt x="893" y="1092"/>
                              </a:cubicBezTo>
                              <a:cubicBezTo>
                                <a:pt x="893" y="1149"/>
                                <a:pt x="926" y="1183"/>
                                <a:pt x="970" y="1183"/>
                              </a:cubicBezTo>
                              <a:cubicBezTo>
                                <a:pt x="992" y="1183"/>
                                <a:pt x="1009" y="1173"/>
                                <a:pt x="1022" y="1157"/>
                              </a:cubicBezTo>
                              <a:cubicBezTo>
                                <a:pt x="1010" y="1144"/>
                                <a:pt x="1010" y="1144"/>
                                <a:pt x="1010" y="1144"/>
                              </a:cubicBezTo>
                              <a:cubicBezTo>
                                <a:pt x="999" y="1156"/>
                                <a:pt x="987" y="1163"/>
                                <a:pt x="970" y="1163"/>
                              </a:cubicBezTo>
                              <a:moveTo>
                                <a:pt x="416" y="1097"/>
                              </a:moveTo>
                              <a:cubicBezTo>
                                <a:pt x="482" y="1097"/>
                                <a:pt x="482" y="1097"/>
                                <a:pt x="482" y="1097"/>
                              </a:cubicBezTo>
                              <a:cubicBezTo>
                                <a:pt x="482" y="1078"/>
                                <a:pt x="482" y="1078"/>
                                <a:pt x="482" y="1078"/>
                              </a:cubicBezTo>
                              <a:cubicBezTo>
                                <a:pt x="416" y="1078"/>
                                <a:pt x="416" y="1078"/>
                                <a:pt x="416" y="1078"/>
                              </a:cubicBezTo>
                              <a:cubicBezTo>
                                <a:pt x="416" y="1024"/>
                                <a:pt x="416" y="1024"/>
                                <a:pt x="416" y="1024"/>
                              </a:cubicBezTo>
                              <a:cubicBezTo>
                                <a:pt x="494" y="1024"/>
                                <a:pt x="494" y="1024"/>
                                <a:pt x="494" y="1024"/>
                              </a:cubicBezTo>
                              <a:cubicBezTo>
                                <a:pt x="494" y="1005"/>
                                <a:pt x="494" y="1005"/>
                                <a:pt x="494" y="1005"/>
                              </a:cubicBezTo>
                              <a:cubicBezTo>
                                <a:pt x="394" y="1005"/>
                                <a:pt x="394" y="1005"/>
                                <a:pt x="394" y="1005"/>
                              </a:cubicBezTo>
                              <a:cubicBezTo>
                                <a:pt x="394" y="1179"/>
                                <a:pt x="394" y="1179"/>
                                <a:pt x="394" y="1179"/>
                              </a:cubicBezTo>
                              <a:cubicBezTo>
                                <a:pt x="497" y="1179"/>
                                <a:pt x="497" y="1179"/>
                                <a:pt x="497" y="1179"/>
                              </a:cubicBezTo>
                              <a:cubicBezTo>
                                <a:pt x="497" y="1161"/>
                                <a:pt x="497" y="1161"/>
                                <a:pt x="497" y="1161"/>
                              </a:cubicBezTo>
                              <a:cubicBezTo>
                                <a:pt x="416" y="1161"/>
                                <a:pt x="416" y="1161"/>
                                <a:pt x="416" y="1161"/>
                              </a:cubicBezTo>
                              <a:lnTo>
                                <a:pt x="416" y="1097"/>
                              </a:lnTo>
                              <a:close/>
                              <a:moveTo>
                                <a:pt x="575" y="1005"/>
                              </a:moveTo>
                              <a:cubicBezTo>
                                <a:pt x="629" y="1005"/>
                                <a:pt x="658" y="1036"/>
                                <a:pt x="658" y="1091"/>
                              </a:cubicBezTo>
                              <a:cubicBezTo>
                                <a:pt x="658" y="1147"/>
                                <a:pt x="629" y="1179"/>
                                <a:pt x="576" y="1179"/>
                              </a:cubicBezTo>
                              <a:cubicBezTo>
                                <a:pt x="532" y="1179"/>
                                <a:pt x="532" y="1179"/>
                                <a:pt x="532" y="1179"/>
                              </a:cubicBezTo>
                              <a:cubicBezTo>
                                <a:pt x="532" y="1005"/>
                                <a:pt x="532" y="1005"/>
                                <a:pt x="532" y="1005"/>
                              </a:cubicBezTo>
                              <a:cubicBezTo>
                                <a:pt x="575" y="1005"/>
                                <a:pt x="575" y="1005"/>
                                <a:pt x="575" y="1005"/>
                              </a:cubicBezTo>
                              <a:moveTo>
                                <a:pt x="574" y="1161"/>
                              </a:moveTo>
                              <a:cubicBezTo>
                                <a:pt x="614" y="1161"/>
                                <a:pt x="635" y="1136"/>
                                <a:pt x="635" y="1091"/>
                              </a:cubicBezTo>
                              <a:cubicBezTo>
                                <a:pt x="635" y="1048"/>
                                <a:pt x="614" y="1023"/>
                                <a:pt x="574" y="1023"/>
                              </a:cubicBezTo>
                              <a:cubicBezTo>
                                <a:pt x="554" y="1023"/>
                                <a:pt x="554" y="1023"/>
                                <a:pt x="554" y="1023"/>
                              </a:cubicBezTo>
                              <a:cubicBezTo>
                                <a:pt x="554" y="1161"/>
                                <a:pt x="554" y="1161"/>
                                <a:pt x="554" y="1161"/>
                              </a:cubicBezTo>
                              <a:cubicBezTo>
                                <a:pt x="574" y="1161"/>
                                <a:pt x="574" y="1161"/>
                                <a:pt x="574" y="1161"/>
                              </a:cubicBezTo>
                              <a:moveTo>
                                <a:pt x="288" y="1099"/>
                              </a:moveTo>
                              <a:cubicBezTo>
                                <a:pt x="275" y="1134"/>
                                <a:pt x="275" y="1134"/>
                                <a:pt x="275" y="1134"/>
                              </a:cubicBezTo>
                              <a:cubicBezTo>
                                <a:pt x="274" y="1134"/>
                                <a:pt x="274" y="1134"/>
                                <a:pt x="274" y="1134"/>
                              </a:cubicBezTo>
                              <a:cubicBezTo>
                                <a:pt x="262" y="1099"/>
                                <a:pt x="262" y="1099"/>
                                <a:pt x="262" y="1099"/>
                              </a:cubicBezTo>
                              <a:cubicBezTo>
                                <a:pt x="228" y="1005"/>
                                <a:pt x="228" y="1005"/>
                                <a:pt x="228" y="1005"/>
                              </a:cubicBezTo>
                              <a:cubicBezTo>
                                <a:pt x="202" y="1005"/>
                                <a:pt x="202" y="1005"/>
                                <a:pt x="202" y="1005"/>
                              </a:cubicBezTo>
                              <a:cubicBezTo>
                                <a:pt x="202" y="1179"/>
                                <a:pt x="202" y="1179"/>
                                <a:pt x="202" y="1179"/>
                              </a:cubicBezTo>
                              <a:cubicBezTo>
                                <a:pt x="222" y="1179"/>
                                <a:pt x="222" y="1179"/>
                                <a:pt x="222" y="1179"/>
                              </a:cubicBezTo>
                              <a:cubicBezTo>
                                <a:pt x="222" y="1083"/>
                                <a:pt x="222" y="1083"/>
                                <a:pt x="222" y="1083"/>
                              </a:cubicBezTo>
                              <a:cubicBezTo>
                                <a:pt x="222" y="1068"/>
                                <a:pt x="221" y="1047"/>
                                <a:pt x="220" y="1032"/>
                              </a:cubicBezTo>
                              <a:cubicBezTo>
                                <a:pt x="221" y="1032"/>
                                <a:pt x="221" y="1032"/>
                                <a:pt x="221" y="1032"/>
                              </a:cubicBezTo>
                              <a:cubicBezTo>
                                <a:pt x="235" y="1071"/>
                                <a:pt x="235" y="1071"/>
                                <a:pt x="235" y="1071"/>
                              </a:cubicBezTo>
                              <a:cubicBezTo>
                                <a:pt x="268" y="1162"/>
                                <a:pt x="268" y="1162"/>
                                <a:pt x="268" y="1162"/>
                              </a:cubicBezTo>
                              <a:cubicBezTo>
                                <a:pt x="281" y="1162"/>
                                <a:pt x="281" y="1162"/>
                                <a:pt x="281" y="1162"/>
                              </a:cubicBezTo>
                              <a:cubicBezTo>
                                <a:pt x="314" y="1071"/>
                                <a:pt x="314" y="1071"/>
                                <a:pt x="314" y="1071"/>
                              </a:cubicBezTo>
                              <a:cubicBezTo>
                                <a:pt x="328" y="1032"/>
                                <a:pt x="328" y="1032"/>
                                <a:pt x="328" y="1032"/>
                              </a:cubicBezTo>
                              <a:cubicBezTo>
                                <a:pt x="329" y="1032"/>
                                <a:pt x="329" y="1032"/>
                                <a:pt x="329" y="1032"/>
                              </a:cubicBezTo>
                              <a:cubicBezTo>
                                <a:pt x="328" y="1047"/>
                                <a:pt x="326" y="1068"/>
                                <a:pt x="326" y="1083"/>
                              </a:cubicBezTo>
                              <a:cubicBezTo>
                                <a:pt x="326" y="1179"/>
                                <a:pt x="326" y="1179"/>
                                <a:pt x="326" y="1179"/>
                              </a:cubicBezTo>
                              <a:cubicBezTo>
                                <a:pt x="347" y="1179"/>
                                <a:pt x="347" y="1179"/>
                                <a:pt x="347" y="1179"/>
                              </a:cubicBezTo>
                              <a:cubicBezTo>
                                <a:pt x="347" y="1005"/>
                                <a:pt x="347" y="1005"/>
                                <a:pt x="347" y="1005"/>
                              </a:cubicBezTo>
                              <a:cubicBezTo>
                                <a:pt x="321" y="1005"/>
                                <a:pt x="321" y="1005"/>
                                <a:pt x="321" y="1005"/>
                              </a:cubicBezTo>
                              <a:lnTo>
                                <a:pt x="288" y="1099"/>
                              </a:lnTo>
                              <a:close/>
                              <a:moveTo>
                                <a:pt x="694" y="1179"/>
                              </a:moveTo>
                              <a:cubicBezTo>
                                <a:pt x="716" y="1179"/>
                                <a:pt x="716" y="1179"/>
                                <a:pt x="716" y="1179"/>
                              </a:cubicBezTo>
                              <a:cubicBezTo>
                                <a:pt x="716" y="1005"/>
                                <a:pt x="716" y="1005"/>
                                <a:pt x="716" y="1005"/>
                              </a:cubicBezTo>
                              <a:cubicBezTo>
                                <a:pt x="694" y="1005"/>
                                <a:pt x="694" y="1005"/>
                                <a:pt x="694" y="1005"/>
                              </a:cubicBezTo>
                              <a:lnTo>
                                <a:pt x="694" y="1179"/>
                              </a:lnTo>
                              <a:close/>
                              <a:moveTo>
                                <a:pt x="1979" y="1002"/>
                              </a:moveTo>
                              <a:cubicBezTo>
                                <a:pt x="2023" y="1002"/>
                                <a:pt x="2054" y="1036"/>
                                <a:pt x="2054" y="1091"/>
                              </a:cubicBezTo>
                              <a:cubicBezTo>
                                <a:pt x="2054" y="1147"/>
                                <a:pt x="2023" y="1183"/>
                                <a:pt x="1979" y="1183"/>
                              </a:cubicBezTo>
                              <a:cubicBezTo>
                                <a:pt x="1935" y="1183"/>
                                <a:pt x="1905" y="1147"/>
                                <a:pt x="1905" y="1091"/>
                              </a:cubicBezTo>
                              <a:cubicBezTo>
                                <a:pt x="1905" y="1036"/>
                                <a:pt x="1935" y="1002"/>
                                <a:pt x="1979" y="1002"/>
                              </a:cubicBezTo>
                              <a:moveTo>
                                <a:pt x="1979" y="1163"/>
                              </a:moveTo>
                              <a:cubicBezTo>
                                <a:pt x="2010" y="1163"/>
                                <a:pt x="2031" y="1135"/>
                                <a:pt x="2031" y="1091"/>
                              </a:cubicBezTo>
                              <a:cubicBezTo>
                                <a:pt x="2031" y="1048"/>
                                <a:pt x="2010" y="1021"/>
                                <a:pt x="1979" y="1021"/>
                              </a:cubicBezTo>
                              <a:cubicBezTo>
                                <a:pt x="1948" y="1021"/>
                                <a:pt x="1927" y="1048"/>
                                <a:pt x="1927" y="1091"/>
                              </a:cubicBezTo>
                              <a:cubicBezTo>
                                <a:pt x="1927" y="1135"/>
                                <a:pt x="1948" y="1163"/>
                                <a:pt x="1979" y="1163"/>
                              </a:cubicBezTo>
                              <a:moveTo>
                                <a:pt x="1157" y="1078"/>
                              </a:moveTo>
                              <a:cubicBezTo>
                                <a:pt x="1076" y="1078"/>
                                <a:pt x="1076" y="1078"/>
                                <a:pt x="1076" y="1078"/>
                              </a:cubicBezTo>
                              <a:cubicBezTo>
                                <a:pt x="1076" y="1005"/>
                                <a:pt x="1076" y="1005"/>
                                <a:pt x="1076" y="1005"/>
                              </a:cubicBezTo>
                              <a:cubicBezTo>
                                <a:pt x="1053" y="1005"/>
                                <a:pt x="1053" y="1005"/>
                                <a:pt x="1053" y="1005"/>
                              </a:cubicBezTo>
                              <a:cubicBezTo>
                                <a:pt x="1053" y="1179"/>
                                <a:pt x="1053" y="1179"/>
                                <a:pt x="1053" y="1179"/>
                              </a:cubicBezTo>
                              <a:cubicBezTo>
                                <a:pt x="1076" y="1179"/>
                                <a:pt x="1076" y="1179"/>
                                <a:pt x="1076" y="1179"/>
                              </a:cubicBezTo>
                              <a:cubicBezTo>
                                <a:pt x="1076" y="1097"/>
                                <a:pt x="1076" y="1097"/>
                                <a:pt x="1076" y="1097"/>
                              </a:cubicBezTo>
                              <a:cubicBezTo>
                                <a:pt x="1157" y="1097"/>
                                <a:pt x="1157" y="1097"/>
                                <a:pt x="1157" y="1097"/>
                              </a:cubicBezTo>
                              <a:cubicBezTo>
                                <a:pt x="1157" y="1179"/>
                                <a:pt x="1157" y="1179"/>
                                <a:pt x="1157" y="1179"/>
                              </a:cubicBezTo>
                              <a:cubicBezTo>
                                <a:pt x="1179" y="1179"/>
                                <a:pt x="1179" y="1179"/>
                                <a:pt x="1179" y="1179"/>
                              </a:cubicBezTo>
                              <a:cubicBezTo>
                                <a:pt x="1179" y="1005"/>
                                <a:pt x="1179" y="1005"/>
                                <a:pt x="1179" y="1005"/>
                              </a:cubicBezTo>
                              <a:cubicBezTo>
                                <a:pt x="1157" y="1005"/>
                                <a:pt x="1157" y="1005"/>
                                <a:pt x="1157" y="1005"/>
                              </a:cubicBezTo>
                              <a:lnTo>
                                <a:pt x="1157" y="1078"/>
                              </a:lnTo>
                              <a:close/>
                              <a:moveTo>
                                <a:pt x="835" y="1086"/>
                              </a:moveTo>
                              <a:cubicBezTo>
                                <a:pt x="810" y="1076"/>
                                <a:pt x="810" y="1076"/>
                                <a:pt x="810" y="1076"/>
                              </a:cubicBezTo>
                              <a:cubicBezTo>
                                <a:pt x="796" y="1070"/>
                                <a:pt x="781" y="1064"/>
                                <a:pt x="781" y="1047"/>
                              </a:cubicBezTo>
                              <a:cubicBezTo>
                                <a:pt x="781" y="1031"/>
                                <a:pt x="794" y="1021"/>
                                <a:pt x="813" y="1021"/>
                              </a:cubicBezTo>
                              <a:cubicBezTo>
                                <a:pt x="829" y="1021"/>
                                <a:pt x="842" y="1028"/>
                                <a:pt x="853" y="1038"/>
                              </a:cubicBezTo>
                              <a:cubicBezTo>
                                <a:pt x="865" y="1023"/>
                                <a:pt x="865" y="1023"/>
                                <a:pt x="865" y="1023"/>
                              </a:cubicBezTo>
                              <a:cubicBezTo>
                                <a:pt x="852" y="1011"/>
                                <a:pt x="834" y="1002"/>
                                <a:pt x="813" y="1002"/>
                              </a:cubicBezTo>
                              <a:cubicBezTo>
                                <a:pt x="782" y="1002"/>
                                <a:pt x="758" y="1022"/>
                                <a:pt x="758" y="1048"/>
                              </a:cubicBezTo>
                              <a:cubicBezTo>
                                <a:pt x="758" y="1074"/>
                                <a:pt x="777" y="1086"/>
                                <a:pt x="794" y="1093"/>
                              </a:cubicBezTo>
                              <a:cubicBezTo>
                                <a:pt x="819" y="1104"/>
                                <a:pt x="819" y="1104"/>
                                <a:pt x="819" y="1104"/>
                              </a:cubicBezTo>
                              <a:cubicBezTo>
                                <a:pt x="835" y="1111"/>
                                <a:pt x="848" y="1117"/>
                                <a:pt x="848" y="1135"/>
                              </a:cubicBezTo>
                              <a:cubicBezTo>
                                <a:pt x="848" y="1152"/>
                                <a:pt x="834" y="1163"/>
                                <a:pt x="811" y="1163"/>
                              </a:cubicBezTo>
                              <a:cubicBezTo>
                                <a:pt x="793" y="1163"/>
                                <a:pt x="776" y="1154"/>
                                <a:pt x="763" y="1141"/>
                              </a:cubicBezTo>
                              <a:cubicBezTo>
                                <a:pt x="750" y="1157"/>
                                <a:pt x="750" y="1157"/>
                                <a:pt x="750" y="1157"/>
                              </a:cubicBezTo>
                              <a:cubicBezTo>
                                <a:pt x="765" y="1172"/>
                                <a:pt x="787" y="1183"/>
                                <a:pt x="811" y="1183"/>
                              </a:cubicBezTo>
                              <a:cubicBezTo>
                                <a:pt x="848" y="1183"/>
                                <a:pt x="870" y="1161"/>
                                <a:pt x="870" y="1133"/>
                              </a:cubicBezTo>
                              <a:cubicBezTo>
                                <a:pt x="870" y="1107"/>
                                <a:pt x="855" y="1095"/>
                                <a:pt x="835" y="1086"/>
                              </a:cubicBezTo>
                              <a:moveTo>
                                <a:pt x="1344" y="1002"/>
                              </a:moveTo>
                              <a:cubicBezTo>
                                <a:pt x="1387" y="1002"/>
                                <a:pt x="1418" y="1036"/>
                                <a:pt x="1418" y="1091"/>
                              </a:cubicBezTo>
                              <a:cubicBezTo>
                                <a:pt x="1418" y="1147"/>
                                <a:pt x="1387" y="1183"/>
                                <a:pt x="1344" y="1183"/>
                              </a:cubicBezTo>
                              <a:cubicBezTo>
                                <a:pt x="1300" y="1183"/>
                                <a:pt x="1269" y="1147"/>
                                <a:pt x="1269" y="1091"/>
                              </a:cubicBezTo>
                              <a:cubicBezTo>
                                <a:pt x="1269" y="1036"/>
                                <a:pt x="1300" y="1002"/>
                                <a:pt x="1344" y="1002"/>
                              </a:cubicBezTo>
                              <a:moveTo>
                                <a:pt x="1344" y="1163"/>
                              </a:moveTo>
                              <a:cubicBezTo>
                                <a:pt x="1375" y="1163"/>
                                <a:pt x="1395" y="1135"/>
                                <a:pt x="1395" y="1091"/>
                              </a:cubicBezTo>
                              <a:cubicBezTo>
                                <a:pt x="1395" y="1048"/>
                                <a:pt x="1375" y="1021"/>
                                <a:pt x="1344" y="1021"/>
                              </a:cubicBezTo>
                              <a:cubicBezTo>
                                <a:pt x="1312" y="1021"/>
                                <a:pt x="1292" y="1048"/>
                                <a:pt x="1292" y="1091"/>
                              </a:cubicBezTo>
                              <a:cubicBezTo>
                                <a:pt x="1292" y="1135"/>
                                <a:pt x="1312" y="1163"/>
                                <a:pt x="1344" y="1163"/>
                              </a:cubicBezTo>
                              <a:moveTo>
                                <a:pt x="1570" y="1054"/>
                              </a:moveTo>
                              <a:cubicBezTo>
                                <a:pt x="1570" y="1081"/>
                                <a:pt x="1554" y="1097"/>
                                <a:pt x="1531" y="1103"/>
                              </a:cubicBezTo>
                              <a:cubicBezTo>
                                <a:pt x="1575" y="1179"/>
                                <a:pt x="1575" y="1179"/>
                                <a:pt x="1575" y="1179"/>
                              </a:cubicBezTo>
                              <a:cubicBezTo>
                                <a:pt x="1550" y="1179"/>
                                <a:pt x="1550" y="1179"/>
                                <a:pt x="1550" y="1179"/>
                              </a:cubicBezTo>
                              <a:cubicBezTo>
                                <a:pt x="1508" y="1106"/>
                                <a:pt x="1508" y="1106"/>
                                <a:pt x="1508" y="1106"/>
                              </a:cubicBezTo>
                              <a:cubicBezTo>
                                <a:pt x="1476" y="1106"/>
                                <a:pt x="1476" y="1106"/>
                                <a:pt x="1476" y="1106"/>
                              </a:cubicBezTo>
                              <a:cubicBezTo>
                                <a:pt x="1476" y="1179"/>
                                <a:pt x="1476" y="1179"/>
                                <a:pt x="1476" y="1179"/>
                              </a:cubicBezTo>
                              <a:cubicBezTo>
                                <a:pt x="1454" y="1179"/>
                                <a:pt x="1454" y="1179"/>
                                <a:pt x="1454" y="1179"/>
                              </a:cubicBezTo>
                              <a:cubicBezTo>
                                <a:pt x="1454" y="1005"/>
                                <a:pt x="1454" y="1005"/>
                                <a:pt x="1454" y="1005"/>
                              </a:cubicBezTo>
                              <a:cubicBezTo>
                                <a:pt x="1509" y="1005"/>
                                <a:pt x="1509" y="1005"/>
                                <a:pt x="1509" y="1005"/>
                              </a:cubicBezTo>
                              <a:cubicBezTo>
                                <a:pt x="1544" y="1005"/>
                                <a:pt x="1570" y="1018"/>
                                <a:pt x="1570" y="1054"/>
                              </a:cubicBezTo>
                              <a:moveTo>
                                <a:pt x="1506" y="1088"/>
                              </a:moveTo>
                              <a:cubicBezTo>
                                <a:pt x="1533" y="1088"/>
                                <a:pt x="1548" y="1077"/>
                                <a:pt x="1548" y="1054"/>
                              </a:cubicBezTo>
                              <a:cubicBezTo>
                                <a:pt x="1548" y="1031"/>
                                <a:pt x="1533" y="1023"/>
                                <a:pt x="1506" y="1023"/>
                              </a:cubicBezTo>
                              <a:cubicBezTo>
                                <a:pt x="1476" y="1023"/>
                                <a:pt x="1476" y="1023"/>
                                <a:pt x="1476" y="1023"/>
                              </a:cubicBezTo>
                              <a:cubicBezTo>
                                <a:pt x="1476" y="1088"/>
                                <a:pt x="1476" y="1088"/>
                                <a:pt x="1476" y="1088"/>
                              </a:cubicBezTo>
                              <a:cubicBezTo>
                                <a:pt x="1506" y="1088"/>
                                <a:pt x="1506" y="1088"/>
                                <a:pt x="1506" y="1088"/>
                              </a:cubicBezTo>
                              <a:moveTo>
                                <a:pt x="3937" y="1097"/>
                              </a:moveTo>
                              <a:cubicBezTo>
                                <a:pt x="4003" y="1097"/>
                                <a:pt x="4003" y="1097"/>
                                <a:pt x="4003" y="1097"/>
                              </a:cubicBezTo>
                              <a:cubicBezTo>
                                <a:pt x="4003" y="1078"/>
                                <a:pt x="4003" y="1078"/>
                                <a:pt x="4003" y="1078"/>
                              </a:cubicBezTo>
                              <a:cubicBezTo>
                                <a:pt x="3937" y="1078"/>
                                <a:pt x="3937" y="1078"/>
                                <a:pt x="3937" y="1078"/>
                              </a:cubicBezTo>
                              <a:cubicBezTo>
                                <a:pt x="3937" y="1024"/>
                                <a:pt x="3937" y="1024"/>
                                <a:pt x="3937" y="1024"/>
                              </a:cubicBezTo>
                              <a:cubicBezTo>
                                <a:pt x="4015" y="1024"/>
                                <a:pt x="4015" y="1024"/>
                                <a:pt x="4015" y="1024"/>
                              </a:cubicBezTo>
                              <a:cubicBezTo>
                                <a:pt x="4015" y="1005"/>
                                <a:pt x="4015" y="1005"/>
                                <a:pt x="4015" y="1005"/>
                              </a:cubicBezTo>
                              <a:cubicBezTo>
                                <a:pt x="3915" y="1005"/>
                                <a:pt x="3915" y="1005"/>
                                <a:pt x="3915" y="1005"/>
                              </a:cubicBezTo>
                              <a:cubicBezTo>
                                <a:pt x="3915" y="1179"/>
                                <a:pt x="3915" y="1179"/>
                                <a:pt x="3915" y="1179"/>
                              </a:cubicBezTo>
                              <a:cubicBezTo>
                                <a:pt x="4018" y="1179"/>
                                <a:pt x="4018" y="1179"/>
                                <a:pt x="4018" y="1179"/>
                              </a:cubicBezTo>
                              <a:cubicBezTo>
                                <a:pt x="4018" y="1161"/>
                                <a:pt x="4018" y="1161"/>
                                <a:pt x="4018" y="1161"/>
                              </a:cubicBezTo>
                              <a:cubicBezTo>
                                <a:pt x="3937" y="1161"/>
                                <a:pt x="3937" y="1161"/>
                                <a:pt x="3937" y="1161"/>
                              </a:cubicBezTo>
                              <a:lnTo>
                                <a:pt x="3937" y="1097"/>
                              </a:lnTo>
                              <a:close/>
                              <a:moveTo>
                                <a:pt x="3455" y="1163"/>
                              </a:moveTo>
                              <a:cubicBezTo>
                                <a:pt x="3422" y="1163"/>
                                <a:pt x="3401" y="1136"/>
                                <a:pt x="3401" y="1092"/>
                              </a:cubicBezTo>
                              <a:cubicBezTo>
                                <a:pt x="3401" y="1048"/>
                                <a:pt x="3423" y="1021"/>
                                <a:pt x="3457" y="1021"/>
                              </a:cubicBezTo>
                              <a:cubicBezTo>
                                <a:pt x="3471" y="1021"/>
                                <a:pt x="3482" y="1028"/>
                                <a:pt x="3491" y="1038"/>
                              </a:cubicBezTo>
                              <a:cubicBezTo>
                                <a:pt x="3504" y="1023"/>
                                <a:pt x="3504" y="1023"/>
                                <a:pt x="3504" y="1023"/>
                              </a:cubicBezTo>
                              <a:cubicBezTo>
                                <a:pt x="3493" y="1012"/>
                                <a:pt x="3477" y="1002"/>
                                <a:pt x="3456" y="1002"/>
                              </a:cubicBezTo>
                              <a:cubicBezTo>
                                <a:pt x="3412" y="1002"/>
                                <a:pt x="3378" y="1036"/>
                                <a:pt x="3378" y="1092"/>
                              </a:cubicBezTo>
                              <a:cubicBezTo>
                                <a:pt x="3378" y="1149"/>
                                <a:pt x="3411" y="1183"/>
                                <a:pt x="3455" y="1183"/>
                              </a:cubicBezTo>
                              <a:cubicBezTo>
                                <a:pt x="3477" y="1183"/>
                                <a:pt x="3494" y="1173"/>
                                <a:pt x="3508" y="1157"/>
                              </a:cubicBezTo>
                              <a:cubicBezTo>
                                <a:pt x="3495" y="1144"/>
                                <a:pt x="3495" y="1144"/>
                                <a:pt x="3495" y="1144"/>
                              </a:cubicBezTo>
                              <a:cubicBezTo>
                                <a:pt x="3484" y="1156"/>
                                <a:pt x="3472" y="1163"/>
                                <a:pt x="3455" y="1163"/>
                              </a:cubicBezTo>
                              <a:moveTo>
                                <a:pt x="3831" y="1163"/>
                              </a:moveTo>
                              <a:cubicBezTo>
                                <a:pt x="3798" y="1163"/>
                                <a:pt x="3777" y="1136"/>
                                <a:pt x="3777" y="1092"/>
                              </a:cubicBezTo>
                              <a:cubicBezTo>
                                <a:pt x="3777" y="1048"/>
                                <a:pt x="3799" y="1021"/>
                                <a:pt x="3832" y="1021"/>
                              </a:cubicBezTo>
                              <a:cubicBezTo>
                                <a:pt x="3847" y="1021"/>
                                <a:pt x="3858" y="1028"/>
                                <a:pt x="3867" y="1038"/>
                              </a:cubicBezTo>
                              <a:cubicBezTo>
                                <a:pt x="3880" y="1023"/>
                                <a:pt x="3880" y="1023"/>
                                <a:pt x="3880" y="1023"/>
                              </a:cubicBezTo>
                              <a:cubicBezTo>
                                <a:pt x="3869" y="1012"/>
                                <a:pt x="3853" y="1002"/>
                                <a:pt x="3832" y="1002"/>
                              </a:cubicBezTo>
                              <a:cubicBezTo>
                                <a:pt x="3787" y="1002"/>
                                <a:pt x="3754" y="1036"/>
                                <a:pt x="3754" y="1092"/>
                              </a:cubicBezTo>
                              <a:cubicBezTo>
                                <a:pt x="3754" y="1149"/>
                                <a:pt x="3787" y="1183"/>
                                <a:pt x="3831" y="1183"/>
                              </a:cubicBezTo>
                              <a:cubicBezTo>
                                <a:pt x="3853" y="1183"/>
                                <a:pt x="3870" y="1173"/>
                                <a:pt x="3884" y="1157"/>
                              </a:cubicBezTo>
                              <a:cubicBezTo>
                                <a:pt x="3871" y="1144"/>
                                <a:pt x="3871" y="1144"/>
                                <a:pt x="3871" y="1144"/>
                              </a:cubicBezTo>
                              <a:cubicBezTo>
                                <a:pt x="3860" y="1156"/>
                                <a:pt x="3848" y="1163"/>
                                <a:pt x="3831" y="1163"/>
                              </a:cubicBezTo>
                              <a:moveTo>
                                <a:pt x="3642" y="1078"/>
                              </a:moveTo>
                              <a:cubicBezTo>
                                <a:pt x="3561" y="1078"/>
                                <a:pt x="3561" y="1078"/>
                                <a:pt x="3561" y="1078"/>
                              </a:cubicBezTo>
                              <a:cubicBezTo>
                                <a:pt x="3561" y="1005"/>
                                <a:pt x="3561" y="1005"/>
                                <a:pt x="3561" y="1005"/>
                              </a:cubicBezTo>
                              <a:cubicBezTo>
                                <a:pt x="3539" y="1005"/>
                                <a:pt x="3539" y="1005"/>
                                <a:pt x="3539" y="1005"/>
                              </a:cubicBezTo>
                              <a:cubicBezTo>
                                <a:pt x="3539" y="1179"/>
                                <a:pt x="3539" y="1179"/>
                                <a:pt x="3539" y="1179"/>
                              </a:cubicBezTo>
                              <a:cubicBezTo>
                                <a:pt x="3561" y="1179"/>
                                <a:pt x="3561" y="1179"/>
                                <a:pt x="3561" y="1179"/>
                              </a:cubicBezTo>
                              <a:cubicBezTo>
                                <a:pt x="3561" y="1097"/>
                                <a:pt x="3561" y="1097"/>
                                <a:pt x="3561" y="1097"/>
                              </a:cubicBezTo>
                              <a:cubicBezTo>
                                <a:pt x="3642" y="1097"/>
                                <a:pt x="3642" y="1097"/>
                                <a:pt x="3642" y="1097"/>
                              </a:cubicBezTo>
                              <a:cubicBezTo>
                                <a:pt x="3642" y="1179"/>
                                <a:pt x="3642" y="1179"/>
                                <a:pt x="3642" y="1179"/>
                              </a:cubicBezTo>
                              <a:cubicBezTo>
                                <a:pt x="3664" y="1179"/>
                                <a:pt x="3664" y="1179"/>
                                <a:pt x="3664" y="1179"/>
                              </a:cubicBezTo>
                              <a:cubicBezTo>
                                <a:pt x="3664" y="1005"/>
                                <a:pt x="3664" y="1005"/>
                                <a:pt x="3664" y="1005"/>
                              </a:cubicBezTo>
                              <a:cubicBezTo>
                                <a:pt x="3642" y="1005"/>
                                <a:pt x="3642" y="1005"/>
                                <a:pt x="3642" y="1005"/>
                              </a:cubicBezTo>
                              <a:lnTo>
                                <a:pt x="3642" y="1078"/>
                              </a:lnTo>
                              <a:close/>
                              <a:moveTo>
                                <a:pt x="4156" y="1095"/>
                              </a:moveTo>
                              <a:cubicBezTo>
                                <a:pt x="4156" y="1113"/>
                                <a:pt x="4158" y="1133"/>
                                <a:pt x="4159" y="1151"/>
                              </a:cubicBezTo>
                              <a:cubicBezTo>
                                <a:pt x="4158" y="1151"/>
                                <a:pt x="4158" y="1151"/>
                                <a:pt x="4158" y="1151"/>
                              </a:cubicBezTo>
                              <a:cubicBezTo>
                                <a:pt x="4139" y="1115"/>
                                <a:pt x="4139" y="1115"/>
                                <a:pt x="4139" y="1115"/>
                              </a:cubicBezTo>
                              <a:cubicBezTo>
                                <a:pt x="4076" y="1005"/>
                                <a:pt x="4076" y="1005"/>
                                <a:pt x="4076" y="1005"/>
                              </a:cubicBezTo>
                              <a:cubicBezTo>
                                <a:pt x="4053" y="1005"/>
                                <a:pt x="4053" y="1005"/>
                                <a:pt x="4053" y="1005"/>
                              </a:cubicBezTo>
                              <a:cubicBezTo>
                                <a:pt x="4053" y="1179"/>
                                <a:pt x="4053" y="1179"/>
                                <a:pt x="4053" y="1179"/>
                              </a:cubicBezTo>
                              <a:cubicBezTo>
                                <a:pt x="4074" y="1179"/>
                                <a:pt x="4074" y="1179"/>
                                <a:pt x="4074" y="1179"/>
                              </a:cubicBezTo>
                              <a:cubicBezTo>
                                <a:pt x="4074" y="1088"/>
                                <a:pt x="4074" y="1088"/>
                                <a:pt x="4074" y="1088"/>
                              </a:cubicBezTo>
                              <a:cubicBezTo>
                                <a:pt x="4074" y="1070"/>
                                <a:pt x="4073" y="1051"/>
                                <a:pt x="4072" y="1034"/>
                              </a:cubicBezTo>
                              <a:cubicBezTo>
                                <a:pt x="4073" y="1034"/>
                                <a:pt x="4073" y="1034"/>
                                <a:pt x="4073" y="1034"/>
                              </a:cubicBezTo>
                              <a:cubicBezTo>
                                <a:pt x="4092" y="1070"/>
                                <a:pt x="4092" y="1070"/>
                                <a:pt x="4092" y="1070"/>
                              </a:cubicBezTo>
                              <a:cubicBezTo>
                                <a:pt x="4155" y="1179"/>
                                <a:pt x="4155" y="1179"/>
                                <a:pt x="4155" y="1179"/>
                              </a:cubicBezTo>
                              <a:cubicBezTo>
                                <a:pt x="4177" y="1179"/>
                                <a:pt x="4177" y="1179"/>
                                <a:pt x="4177" y="1179"/>
                              </a:cubicBezTo>
                              <a:cubicBezTo>
                                <a:pt x="4177" y="1005"/>
                                <a:pt x="4177" y="1005"/>
                                <a:pt x="4177" y="1005"/>
                              </a:cubicBezTo>
                              <a:cubicBezTo>
                                <a:pt x="4156" y="1005"/>
                                <a:pt x="4156" y="1005"/>
                                <a:pt x="4156" y="1005"/>
                              </a:cubicBezTo>
                              <a:lnTo>
                                <a:pt x="4156" y="1095"/>
                              </a:lnTo>
                              <a:close/>
                              <a:moveTo>
                                <a:pt x="4774" y="1099"/>
                              </a:moveTo>
                              <a:cubicBezTo>
                                <a:pt x="4762" y="1134"/>
                                <a:pt x="4762" y="1134"/>
                                <a:pt x="4762" y="1134"/>
                              </a:cubicBezTo>
                              <a:cubicBezTo>
                                <a:pt x="4760" y="1134"/>
                                <a:pt x="4760" y="1134"/>
                                <a:pt x="4760" y="1134"/>
                              </a:cubicBezTo>
                              <a:cubicBezTo>
                                <a:pt x="4748" y="1099"/>
                                <a:pt x="4748" y="1099"/>
                                <a:pt x="4748" y="1099"/>
                              </a:cubicBezTo>
                              <a:cubicBezTo>
                                <a:pt x="4714" y="1005"/>
                                <a:pt x="4714" y="1005"/>
                                <a:pt x="4714" y="1005"/>
                              </a:cubicBezTo>
                              <a:cubicBezTo>
                                <a:pt x="4688" y="1005"/>
                                <a:pt x="4688" y="1005"/>
                                <a:pt x="4688" y="1005"/>
                              </a:cubicBezTo>
                              <a:cubicBezTo>
                                <a:pt x="4688" y="1179"/>
                                <a:pt x="4688" y="1179"/>
                                <a:pt x="4688" y="1179"/>
                              </a:cubicBezTo>
                              <a:cubicBezTo>
                                <a:pt x="4708" y="1179"/>
                                <a:pt x="4708" y="1179"/>
                                <a:pt x="4708" y="1179"/>
                              </a:cubicBezTo>
                              <a:cubicBezTo>
                                <a:pt x="4708" y="1083"/>
                                <a:pt x="4708" y="1083"/>
                                <a:pt x="4708" y="1083"/>
                              </a:cubicBezTo>
                              <a:cubicBezTo>
                                <a:pt x="4708" y="1068"/>
                                <a:pt x="4707" y="1047"/>
                                <a:pt x="4706" y="1032"/>
                              </a:cubicBezTo>
                              <a:cubicBezTo>
                                <a:pt x="4707" y="1032"/>
                                <a:pt x="4707" y="1032"/>
                                <a:pt x="4707" y="1032"/>
                              </a:cubicBezTo>
                              <a:cubicBezTo>
                                <a:pt x="4721" y="1071"/>
                                <a:pt x="4721" y="1071"/>
                                <a:pt x="4721" y="1071"/>
                              </a:cubicBezTo>
                              <a:cubicBezTo>
                                <a:pt x="4754" y="1162"/>
                                <a:pt x="4754" y="1162"/>
                                <a:pt x="4754" y="1162"/>
                              </a:cubicBezTo>
                              <a:cubicBezTo>
                                <a:pt x="4767" y="1162"/>
                                <a:pt x="4767" y="1162"/>
                                <a:pt x="4767" y="1162"/>
                              </a:cubicBezTo>
                              <a:cubicBezTo>
                                <a:pt x="4800" y="1071"/>
                                <a:pt x="4800" y="1071"/>
                                <a:pt x="4800" y="1071"/>
                              </a:cubicBezTo>
                              <a:cubicBezTo>
                                <a:pt x="4814" y="1032"/>
                                <a:pt x="4814" y="1032"/>
                                <a:pt x="4814" y="1032"/>
                              </a:cubicBezTo>
                              <a:cubicBezTo>
                                <a:pt x="4815" y="1032"/>
                                <a:pt x="4815" y="1032"/>
                                <a:pt x="4815" y="1032"/>
                              </a:cubicBezTo>
                              <a:cubicBezTo>
                                <a:pt x="4814" y="1047"/>
                                <a:pt x="4812" y="1068"/>
                                <a:pt x="4812" y="1083"/>
                              </a:cubicBezTo>
                              <a:cubicBezTo>
                                <a:pt x="4812" y="1179"/>
                                <a:pt x="4812" y="1179"/>
                                <a:pt x="4812" y="1179"/>
                              </a:cubicBezTo>
                              <a:cubicBezTo>
                                <a:pt x="4833" y="1179"/>
                                <a:pt x="4833" y="1179"/>
                                <a:pt x="4833" y="1179"/>
                              </a:cubicBezTo>
                              <a:cubicBezTo>
                                <a:pt x="4833" y="1005"/>
                                <a:pt x="4833" y="1005"/>
                                <a:pt x="4833" y="1005"/>
                              </a:cubicBezTo>
                              <a:cubicBezTo>
                                <a:pt x="4807" y="1005"/>
                                <a:pt x="4807" y="1005"/>
                                <a:pt x="4807" y="1005"/>
                              </a:cubicBezTo>
                              <a:lnTo>
                                <a:pt x="4774" y="1099"/>
                              </a:lnTo>
                              <a:close/>
                              <a:moveTo>
                                <a:pt x="4621" y="1108"/>
                              </a:moveTo>
                              <a:cubicBezTo>
                                <a:pt x="4621" y="1150"/>
                                <a:pt x="4603" y="1163"/>
                                <a:pt x="4580" y="1163"/>
                              </a:cubicBezTo>
                              <a:cubicBezTo>
                                <a:pt x="4557" y="1163"/>
                                <a:pt x="4539" y="1150"/>
                                <a:pt x="4539" y="1108"/>
                              </a:cubicBezTo>
                              <a:cubicBezTo>
                                <a:pt x="4539" y="1005"/>
                                <a:pt x="4539" y="1005"/>
                                <a:pt x="4539" y="1005"/>
                              </a:cubicBezTo>
                              <a:cubicBezTo>
                                <a:pt x="4517" y="1005"/>
                                <a:pt x="4517" y="1005"/>
                                <a:pt x="4517" y="1005"/>
                              </a:cubicBezTo>
                              <a:cubicBezTo>
                                <a:pt x="4517" y="1107"/>
                                <a:pt x="4517" y="1107"/>
                                <a:pt x="4517" y="1107"/>
                              </a:cubicBezTo>
                              <a:cubicBezTo>
                                <a:pt x="4517" y="1163"/>
                                <a:pt x="4544" y="1183"/>
                                <a:pt x="4580" y="1183"/>
                              </a:cubicBezTo>
                              <a:cubicBezTo>
                                <a:pt x="4615" y="1183"/>
                                <a:pt x="4642" y="1163"/>
                                <a:pt x="4642" y="1107"/>
                              </a:cubicBezTo>
                              <a:cubicBezTo>
                                <a:pt x="4642" y="1005"/>
                                <a:pt x="4642" y="1005"/>
                                <a:pt x="4642" y="1005"/>
                              </a:cubicBezTo>
                              <a:cubicBezTo>
                                <a:pt x="4621" y="1005"/>
                                <a:pt x="4621" y="1005"/>
                                <a:pt x="4621" y="1005"/>
                              </a:cubicBezTo>
                              <a:lnTo>
                                <a:pt x="4621" y="1108"/>
                              </a:lnTo>
                              <a:close/>
                              <a:moveTo>
                                <a:pt x="4207" y="1024"/>
                              </a:moveTo>
                              <a:cubicBezTo>
                                <a:pt x="4260" y="1024"/>
                                <a:pt x="4260" y="1024"/>
                                <a:pt x="4260" y="1024"/>
                              </a:cubicBezTo>
                              <a:cubicBezTo>
                                <a:pt x="4260" y="1179"/>
                                <a:pt x="4260" y="1179"/>
                                <a:pt x="4260" y="1179"/>
                              </a:cubicBezTo>
                              <a:cubicBezTo>
                                <a:pt x="4282" y="1179"/>
                                <a:pt x="4282" y="1179"/>
                                <a:pt x="4282" y="1179"/>
                              </a:cubicBezTo>
                              <a:cubicBezTo>
                                <a:pt x="4282" y="1024"/>
                                <a:pt x="4282" y="1024"/>
                                <a:pt x="4282" y="1024"/>
                              </a:cubicBezTo>
                              <a:cubicBezTo>
                                <a:pt x="4335" y="1024"/>
                                <a:pt x="4335" y="1024"/>
                                <a:pt x="4335" y="1024"/>
                              </a:cubicBezTo>
                              <a:cubicBezTo>
                                <a:pt x="4335" y="1005"/>
                                <a:pt x="4335" y="1005"/>
                                <a:pt x="4335" y="1005"/>
                              </a:cubicBezTo>
                              <a:cubicBezTo>
                                <a:pt x="4207" y="1005"/>
                                <a:pt x="4207" y="1005"/>
                                <a:pt x="4207" y="1005"/>
                              </a:cubicBezTo>
                              <a:lnTo>
                                <a:pt x="4207" y="1024"/>
                              </a:lnTo>
                              <a:close/>
                              <a:moveTo>
                                <a:pt x="4480" y="1054"/>
                              </a:moveTo>
                              <a:cubicBezTo>
                                <a:pt x="4480" y="1081"/>
                                <a:pt x="4465" y="1097"/>
                                <a:pt x="4441" y="1103"/>
                              </a:cubicBezTo>
                              <a:cubicBezTo>
                                <a:pt x="4486" y="1179"/>
                                <a:pt x="4486" y="1179"/>
                                <a:pt x="4486" y="1179"/>
                              </a:cubicBezTo>
                              <a:cubicBezTo>
                                <a:pt x="4461" y="1179"/>
                                <a:pt x="4461" y="1179"/>
                                <a:pt x="4461" y="1179"/>
                              </a:cubicBezTo>
                              <a:cubicBezTo>
                                <a:pt x="4419" y="1106"/>
                                <a:pt x="4419" y="1106"/>
                                <a:pt x="4419" y="1106"/>
                              </a:cubicBezTo>
                              <a:cubicBezTo>
                                <a:pt x="4387" y="1106"/>
                                <a:pt x="4387" y="1106"/>
                                <a:pt x="4387" y="1106"/>
                              </a:cubicBezTo>
                              <a:cubicBezTo>
                                <a:pt x="4387" y="1179"/>
                                <a:pt x="4387" y="1179"/>
                                <a:pt x="4387" y="1179"/>
                              </a:cubicBezTo>
                              <a:cubicBezTo>
                                <a:pt x="4365" y="1179"/>
                                <a:pt x="4365" y="1179"/>
                                <a:pt x="4365" y="1179"/>
                              </a:cubicBezTo>
                              <a:cubicBezTo>
                                <a:pt x="4365" y="1005"/>
                                <a:pt x="4365" y="1005"/>
                                <a:pt x="4365" y="1005"/>
                              </a:cubicBezTo>
                              <a:cubicBezTo>
                                <a:pt x="4420" y="1005"/>
                                <a:pt x="4420" y="1005"/>
                                <a:pt x="4420" y="1005"/>
                              </a:cubicBezTo>
                              <a:cubicBezTo>
                                <a:pt x="4455" y="1005"/>
                                <a:pt x="4480" y="1018"/>
                                <a:pt x="4480" y="1054"/>
                              </a:cubicBezTo>
                              <a:moveTo>
                                <a:pt x="4416" y="1088"/>
                              </a:moveTo>
                              <a:cubicBezTo>
                                <a:pt x="4444" y="1088"/>
                                <a:pt x="4458" y="1077"/>
                                <a:pt x="4458" y="1054"/>
                              </a:cubicBezTo>
                              <a:cubicBezTo>
                                <a:pt x="4458" y="1031"/>
                                <a:pt x="4444" y="1023"/>
                                <a:pt x="4416" y="1023"/>
                              </a:cubicBezTo>
                              <a:cubicBezTo>
                                <a:pt x="4387" y="1023"/>
                                <a:pt x="4387" y="1023"/>
                                <a:pt x="4387" y="1023"/>
                              </a:cubicBezTo>
                              <a:cubicBezTo>
                                <a:pt x="4387" y="1088"/>
                                <a:pt x="4387" y="1088"/>
                                <a:pt x="4387" y="1088"/>
                              </a:cubicBezTo>
                              <a:cubicBezTo>
                                <a:pt x="4416" y="1088"/>
                                <a:pt x="4416" y="1088"/>
                                <a:pt x="4416" y="1088"/>
                              </a:cubicBezTo>
                              <a:moveTo>
                                <a:pt x="2600" y="1005"/>
                              </a:moveTo>
                              <a:cubicBezTo>
                                <a:pt x="2659" y="1179"/>
                                <a:pt x="2659" y="1179"/>
                                <a:pt x="2659" y="1179"/>
                              </a:cubicBezTo>
                              <a:cubicBezTo>
                                <a:pt x="2636" y="1179"/>
                                <a:pt x="2636" y="1179"/>
                                <a:pt x="2636" y="1179"/>
                              </a:cubicBezTo>
                              <a:cubicBezTo>
                                <a:pt x="2619" y="1126"/>
                                <a:pt x="2619" y="1126"/>
                                <a:pt x="2619" y="1126"/>
                              </a:cubicBezTo>
                              <a:cubicBezTo>
                                <a:pt x="2555" y="1126"/>
                                <a:pt x="2555" y="1126"/>
                                <a:pt x="2555" y="1126"/>
                              </a:cubicBezTo>
                              <a:cubicBezTo>
                                <a:pt x="2539" y="1179"/>
                                <a:pt x="2539" y="1179"/>
                                <a:pt x="2539" y="1179"/>
                              </a:cubicBezTo>
                              <a:cubicBezTo>
                                <a:pt x="2516" y="1179"/>
                                <a:pt x="2516" y="1179"/>
                                <a:pt x="2516" y="1179"/>
                              </a:cubicBezTo>
                              <a:cubicBezTo>
                                <a:pt x="2575" y="1005"/>
                                <a:pt x="2575" y="1005"/>
                                <a:pt x="2575" y="1005"/>
                              </a:cubicBezTo>
                              <a:lnTo>
                                <a:pt x="2600" y="1005"/>
                              </a:lnTo>
                              <a:close/>
                              <a:moveTo>
                                <a:pt x="2605" y="1082"/>
                              </a:moveTo>
                              <a:cubicBezTo>
                                <a:pt x="2599" y="1062"/>
                                <a:pt x="2593" y="1043"/>
                                <a:pt x="2588" y="1023"/>
                              </a:cubicBezTo>
                              <a:cubicBezTo>
                                <a:pt x="2587" y="1023"/>
                                <a:pt x="2587" y="1023"/>
                                <a:pt x="2587" y="1023"/>
                              </a:cubicBezTo>
                              <a:cubicBezTo>
                                <a:pt x="2581" y="1043"/>
                                <a:pt x="2575" y="1062"/>
                                <a:pt x="2569" y="1082"/>
                              </a:cubicBezTo>
                              <a:cubicBezTo>
                                <a:pt x="2561" y="1108"/>
                                <a:pt x="2561" y="1108"/>
                                <a:pt x="2561" y="1108"/>
                              </a:cubicBezTo>
                              <a:cubicBezTo>
                                <a:pt x="2613" y="1108"/>
                                <a:pt x="2613" y="1108"/>
                                <a:pt x="2613" y="1108"/>
                              </a:cubicBezTo>
                              <a:lnTo>
                                <a:pt x="2605" y="1082"/>
                              </a:lnTo>
                              <a:close/>
                              <a:moveTo>
                                <a:pt x="3320" y="1086"/>
                              </a:moveTo>
                              <a:cubicBezTo>
                                <a:pt x="3295" y="1076"/>
                                <a:pt x="3295" y="1076"/>
                                <a:pt x="3295" y="1076"/>
                              </a:cubicBezTo>
                              <a:cubicBezTo>
                                <a:pt x="3281" y="1070"/>
                                <a:pt x="3266" y="1064"/>
                                <a:pt x="3266" y="1047"/>
                              </a:cubicBezTo>
                              <a:cubicBezTo>
                                <a:pt x="3266" y="1031"/>
                                <a:pt x="3279" y="1021"/>
                                <a:pt x="3299" y="1021"/>
                              </a:cubicBezTo>
                              <a:cubicBezTo>
                                <a:pt x="3315" y="1021"/>
                                <a:pt x="3328" y="1028"/>
                                <a:pt x="3338" y="1038"/>
                              </a:cubicBezTo>
                              <a:cubicBezTo>
                                <a:pt x="3350" y="1023"/>
                                <a:pt x="3350" y="1023"/>
                                <a:pt x="3350" y="1023"/>
                              </a:cubicBezTo>
                              <a:cubicBezTo>
                                <a:pt x="3338" y="1011"/>
                                <a:pt x="3319" y="1002"/>
                                <a:pt x="3299" y="1002"/>
                              </a:cubicBezTo>
                              <a:cubicBezTo>
                                <a:pt x="3267" y="1002"/>
                                <a:pt x="3244" y="1022"/>
                                <a:pt x="3244" y="1048"/>
                              </a:cubicBezTo>
                              <a:cubicBezTo>
                                <a:pt x="3244" y="1074"/>
                                <a:pt x="3263" y="1086"/>
                                <a:pt x="3279" y="1093"/>
                              </a:cubicBezTo>
                              <a:cubicBezTo>
                                <a:pt x="3304" y="1104"/>
                                <a:pt x="3304" y="1104"/>
                                <a:pt x="3304" y="1104"/>
                              </a:cubicBezTo>
                              <a:cubicBezTo>
                                <a:pt x="3321" y="1111"/>
                                <a:pt x="3333" y="1117"/>
                                <a:pt x="3333" y="1135"/>
                              </a:cubicBezTo>
                              <a:cubicBezTo>
                                <a:pt x="3333" y="1152"/>
                                <a:pt x="3320" y="1163"/>
                                <a:pt x="3297" y="1163"/>
                              </a:cubicBezTo>
                              <a:cubicBezTo>
                                <a:pt x="3279" y="1163"/>
                                <a:pt x="3261" y="1154"/>
                                <a:pt x="3249" y="1141"/>
                              </a:cubicBezTo>
                              <a:cubicBezTo>
                                <a:pt x="3236" y="1157"/>
                                <a:pt x="3236" y="1157"/>
                                <a:pt x="3236" y="1157"/>
                              </a:cubicBezTo>
                              <a:cubicBezTo>
                                <a:pt x="3251" y="1172"/>
                                <a:pt x="3272" y="1183"/>
                                <a:pt x="3296" y="1183"/>
                              </a:cubicBezTo>
                              <a:cubicBezTo>
                                <a:pt x="3333" y="1183"/>
                                <a:pt x="3356" y="1161"/>
                                <a:pt x="3356" y="1133"/>
                              </a:cubicBezTo>
                              <a:cubicBezTo>
                                <a:pt x="3356" y="1107"/>
                                <a:pt x="3340" y="1095"/>
                                <a:pt x="3320" y="1086"/>
                              </a:cubicBezTo>
                              <a:moveTo>
                                <a:pt x="2423" y="1005"/>
                              </a:moveTo>
                              <a:cubicBezTo>
                                <a:pt x="2477" y="1005"/>
                                <a:pt x="2505" y="1036"/>
                                <a:pt x="2505" y="1091"/>
                              </a:cubicBezTo>
                              <a:cubicBezTo>
                                <a:pt x="2505" y="1147"/>
                                <a:pt x="2477" y="1179"/>
                                <a:pt x="2424" y="1179"/>
                              </a:cubicBezTo>
                              <a:cubicBezTo>
                                <a:pt x="2379" y="1179"/>
                                <a:pt x="2379" y="1179"/>
                                <a:pt x="2379" y="1179"/>
                              </a:cubicBezTo>
                              <a:cubicBezTo>
                                <a:pt x="2379" y="1005"/>
                                <a:pt x="2379" y="1005"/>
                                <a:pt x="2379" y="1005"/>
                              </a:cubicBezTo>
                              <a:cubicBezTo>
                                <a:pt x="2423" y="1005"/>
                                <a:pt x="2423" y="1005"/>
                                <a:pt x="2423" y="1005"/>
                              </a:cubicBezTo>
                              <a:moveTo>
                                <a:pt x="2421" y="1161"/>
                              </a:moveTo>
                              <a:cubicBezTo>
                                <a:pt x="2462" y="1161"/>
                                <a:pt x="2482" y="1136"/>
                                <a:pt x="2482" y="1091"/>
                              </a:cubicBezTo>
                              <a:cubicBezTo>
                                <a:pt x="2482" y="1048"/>
                                <a:pt x="2462" y="1023"/>
                                <a:pt x="2421" y="1023"/>
                              </a:cubicBezTo>
                              <a:cubicBezTo>
                                <a:pt x="2401" y="1023"/>
                                <a:pt x="2401" y="1023"/>
                                <a:pt x="2401" y="1023"/>
                              </a:cubicBezTo>
                              <a:cubicBezTo>
                                <a:pt x="2401" y="1161"/>
                                <a:pt x="2401" y="1161"/>
                                <a:pt x="2401" y="1161"/>
                              </a:cubicBezTo>
                              <a:cubicBezTo>
                                <a:pt x="2421" y="1161"/>
                                <a:pt x="2421" y="1161"/>
                                <a:pt x="2421" y="1161"/>
                              </a:cubicBezTo>
                              <a:moveTo>
                                <a:pt x="2143" y="1005"/>
                              </a:moveTo>
                              <a:cubicBezTo>
                                <a:pt x="2182" y="1005"/>
                                <a:pt x="2208" y="1018"/>
                                <a:pt x="2208" y="1056"/>
                              </a:cubicBezTo>
                              <a:cubicBezTo>
                                <a:pt x="2208" y="1093"/>
                                <a:pt x="2181" y="1110"/>
                                <a:pt x="2143" y="1110"/>
                              </a:cubicBezTo>
                              <a:cubicBezTo>
                                <a:pt x="2112" y="1110"/>
                                <a:pt x="2112" y="1110"/>
                                <a:pt x="2112" y="1110"/>
                              </a:cubicBezTo>
                              <a:cubicBezTo>
                                <a:pt x="2112" y="1179"/>
                                <a:pt x="2112" y="1179"/>
                                <a:pt x="2112" y="1179"/>
                              </a:cubicBezTo>
                              <a:cubicBezTo>
                                <a:pt x="2090" y="1179"/>
                                <a:pt x="2090" y="1179"/>
                                <a:pt x="2090" y="1179"/>
                              </a:cubicBezTo>
                              <a:cubicBezTo>
                                <a:pt x="2090" y="1005"/>
                                <a:pt x="2090" y="1005"/>
                                <a:pt x="2090" y="1005"/>
                              </a:cubicBezTo>
                              <a:cubicBezTo>
                                <a:pt x="2143" y="1005"/>
                                <a:pt x="2143" y="1005"/>
                                <a:pt x="2143" y="1005"/>
                              </a:cubicBezTo>
                              <a:moveTo>
                                <a:pt x="2140" y="1092"/>
                              </a:moveTo>
                              <a:cubicBezTo>
                                <a:pt x="2171" y="1092"/>
                                <a:pt x="2186" y="1081"/>
                                <a:pt x="2186" y="1056"/>
                              </a:cubicBezTo>
                              <a:cubicBezTo>
                                <a:pt x="2186" y="1031"/>
                                <a:pt x="2170" y="1023"/>
                                <a:pt x="2140" y="1023"/>
                              </a:cubicBezTo>
                              <a:cubicBezTo>
                                <a:pt x="2112" y="1023"/>
                                <a:pt x="2112" y="1023"/>
                                <a:pt x="2112" y="1023"/>
                              </a:cubicBezTo>
                              <a:cubicBezTo>
                                <a:pt x="2112" y="1092"/>
                                <a:pt x="2112" y="1092"/>
                                <a:pt x="2112" y="1092"/>
                              </a:cubicBezTo>
                              <a:cubicBezTo>
                                <a:pt x="2140" y="1092"/>
                                <a:pt x="2140" y="1092"/>
                                <a:pt x="2140" y="1092"/>
                              </a:cubicBezTo>
                              <a:moveTo>
                                <a:pt x="2264" y="1097"/>
                              </a:moveTo>
                              <a:cubicBezTo>
                                <a:pt x="2330" y="1097"/>
                                <a:pt x="2330" y="1097"/>
                                <a:pt x="2330" y="1097"/>
                              </a:cubicBezTo>
                              <a:cubicBezTo>
                                <a:pt x="2330" y="1078"/>
                                <a:pt x="2330" y="1078"/>
                                <a:pt x="2330" y="1078"/>
                              </a:cubicBezTo>
                              <a:cubicBezTo>
                                <a:pt x="2264" y="1078"/>
                                <a:pt x="2264" y="1078"/>
                                <a:pt x="2264" y="1078"/>
                              </a:cubicBezTo>
                              <a:cubicBezTo>
                                <a:pt x="2264" y="1024"/>
                                <a:pt x="2264" y="1024"/>
                                <a:pt x="2264" y="1024"/>
                              </a:cubicBezTo>
                              <a:cubicBezTo>
                                <a:pt x="2342" y="1024"/>
                                <a:pt x="2342" y="1024"/>
                                <a:pt x="2342" y="1024"/>
                              </a:cubicBezTo>
                              <a:cubicBezTo>
                                <a:pt x="2342" y="1005"/>
                                <a:pt x="2342" y="1005"/>
                                <a:pt x="2342" y="1005"/>
                              </a:cubicBezTo>
                              <a:cubicBezTo>
                                <a:pt x="2241" y="1005"/>
                                <a:pt x="2241" y="1005"/>
                                <a:pt x="2241" y="1005"/>
                              </a:cubicBezTo>
                              <a:cubicBezTo>
                                <a:pt x="2241" y="1179"/>
                                <a:pt x="2241" y="1179"/>
                                <a:pt x="2241" y="1179"/>
                              </a:cubicBezTo>
                              <a:cubicBezTo>
                                <a:pt x="2344" y="1179"/>
                                <a:pt x="2344" y="1179"/>
                                <a:pt x="2344" y="1179"/>
                              </a:cubicBezTo>
                              <a:cubicBezTo>
                                <a:pt x="2344" y="1161"/>
                                <a:pt x="2344" y="1161"/>
                                <a:pt x="2344" y="1161"/>
                              </a:cubicBezTo>
                              <a:cubicBezTo>
                                <a:pt x="2264" y="1161"/>
                                <a:pt x="2264" y="1161"/>
                                <a:pt x="2264" y="1161"/>
                              </a:cubicBezTo>
                              <a:lnTo>
                                <a:pt x="2264" y="1097"/>
                              </a:lnTo>
                              <a:close/>
                              <a:moveTo>
                                <a:pt x="2745" y="1107"/>
                              </a:moveTo>
                              <a:cubicBezTo>
                                <a:pt x="2782" y="1107"/>
                                <a:pt x="2782" y="1107"/>
                                <a:pt x="2782" y="1107"/>
                              </a:cubicBezTo>
                              <a:cubicBezTo>
                                <a:pt x="2782" y="1153"/>
                                <a:pt x="2782" y="1153"/>
                                <a:pt x="2782" y="1153"/>
                              </a:cubicBezTo>
                              <a:cubicBezTo>
                                <a:pt x="2775" y="1159"/>
                                <a:pt x="2762" y="1163"/>
                                <a:pt x="2750" y="1163"/>
                              </a:cubicBezTo>
                              <a:cubicBezTo>
                                <a:pt x="2713" y="1163"/>
                                <a:pt x="2692" y="1136"/>
                                <a:pt x="2692" y="1092"/>
                              </a:cubicBezTo>
                              <a:cubicBezTo>
                                <a:pt x="2692" y="1048"/>
                                <a:pt x="2715" y="1021"/>
                                <a:pt x="2750" y="1021"/>
                              </a:cubicBezTo>
                              <a:cubicBezTo>
                                <a:pt x="2767" y="1021"/>
                                <a:pt x="2778" y="1028"/>
                                <a:pt x="2787" y="1038"/>
                              </a:cubicBezTo>
                              <a:cubicBezTo>
                                <a:pt x="2800" y="1023"/>
                                <a:pt x="2800" y="1023"/>
                                <a:pt x="2800" y="1023"/>
                              </a:cubicBezTo>
                              <a:cubicBezTo>
                                <a:pt x="2789" y="1013"/>
                                <a:pt x="2773" y="1002"/>
                                <a:pt x="2750" y="1002"/>
                              </a:cubicBezTo>
                              <a:cubicBezTo>
                                <a:pt x="2703" y="1002"/>
                                <a:pt x="2669" y="1036"/>
                                <a:pt x="2669" y="1092"/>
                              </a:cubicBezTo>
                              <a:cubicBezTo>
                                <a:pt x="2669" y="1149"/>
                                <a:pt x="2702" y="1183"/>
                                <a:pt x="2748" y="1183"/>
                              </a:cubicBezTo>
                              <a:cubicBezTo>
                                <a:pt x="2771" y="1183"/>
                                <a:pt x="2790" y="1174"/>
                                <a:pt x="2802" y="1162"/>
                              </a:cubicBezTo>
                              <a:cubicBezTo>
                                <a:pt x="2802" y="1089"/>
                                <a:pt x="2802" y="1089"/>
                                <a:pt x="2802" y="1089"/>
                              </a:cubicBezTo>
                              <a:cubicBezTo>
                                <a:pt x="2745" y="1089"/>
                                <a:pt x="2745" y="1089"/>
                                <a:pt x="2745" y="1089"/>
                              </a:cubicBezTo>
                              <a:lnTo>
                                <a:pt x="2745" y="1107"/>
                              </a:lnTo>
                              <a:close/>
                              <a:moveTo>
                                <a:pt x="2906" y="1002"/>
                              </a:moveTo>
                              <a:cubicBezTo>
                                <a:pt x="2950" y="1002"/>
                                <a:pt x="2981" y="1036"/>
                                <a:pt x="2981" y="1091"/>
                              </a:cubicBezTo>
                              <a:cubicBezTo>
                                <a:pt x="2981" y="1147"/>
                                <a:pt x="2950" y="1183"/>
                                <a:pt x="2906" y="1183"/>
                              </a:cubicBezTo>
                              <a:cubicBezTo>
                                <a:pt x="2863" y="1183"/>
                                <a:pt x="2832" y="1147"/>
                                <a:pt x="2832" y="1091"/>
                              </a:cubicBezTo>
                              <a:cubicBezTo>
                                <a:pt x="2832" y="1036"/>
                                <a:pt x="2863" y="1002"/>
                                <a:pt x="2906" y="1002"/>
                              </a:cubicBezTo>
                              <a:moveTo>
                                <a:pt x="2906" y="1163"/>
                              </a:moveTo>
                              <a:cubicBezTo>
                                <a:pt x="2938" y="1163"/>
                                <a:pt x="2958" y="1135"/>
                                <a:pt x="2958" y="1091"/>
                              </a:cubicBezTo>
                              <a:cubicBezTo>
                                <a:pt x="2958" y="1048"/>
                                <a:pt x="2938" y="1021"/>
                                <a:pt x="2906" y="1021"/>
                              </a:cubicBezTo>
                              <a:cubicBezTo>
                                <a:pt x="2875" y="1021"/>
                                <a:pt x="2855" y="1048"/>
                                <a:pt x="2855" y="1091"/>
                              </a:cubicBezTo>
                              <a:cubicBezTo>
                                <a:pt x="2855" y="1135"/>
                                <a:pt x="2875" y="1163"/>
                                <a:pt x="2906" y="1163"/>
                              </a:cubicBezTo>
                              <a:moveTo>
                                <a:pt x="3179" y="1179"/>
                              </a:moveTo>
                              <a:cubicBezTo>
                                <a:pt x="3202" y="1179"/>
                                <a:pt x="3202" y="1179"/>
                                <a:pt x="3202" y="1179"/>
                              </a:cubicBezTo>
                              <a:cubicBezTo>
                                <a:pt x="3202" y="1005"/>
                                <a:pt x="3202" y="1005"/>
                                <a:pt x="3202" y="1005"/>
                              </a:cubicBezTo>
                              <a:cubicBezTo>
                                <a:pt x="3179" y="1005"/>
                                <a:pt x="3179" y="1005"/>
                                <a:pt x="3179" y="1005"/>
                              </a:cubicBezTo>
                              <a:lnTo>
                                <a:pt x="3179" y="1179"/>
                              </a:lnTo>
                              <a:close/>
                              <a:moveTo>
                                <a:pt x="3082" y="1107"/>
                              </a:moveTo>
                              <a:cubicBezTo>
                                <a:pt x="3119" y="1107"/>
                                <a:pt x="3119" y="1107"/>
                                <a:pt x="3119" y="1107"/>
                              </a:cubicBezTo>
                              <a:cubicBezTo>
                                <a:pt x="3119" y="1153"/>
                                <a:pt x="3119" y="1153"/>
                                <a:pt x="3119" y="1153"/>
                              </a:cubicBezTo>
                              <a:cubicBezTo>
                                <a:pt x="3112" y="1159"/>
                                <a:pt x="3100" y="1163"/>
                                <a:pt x="3088" y="1163"/>
                              </a:cubicBezTo>
                              <a:cubicBezTo>
                                <a:pt x="3050" y="1163"/>
                                <a:pt x="3030" y="1136"/>
                                <a:pt x="3030" y="1092"/>
                              </a:cubicBezTo>
                              <a:cubicBezTo>
                                <a:pt x="3030" y="1048"/>
                                <a:pt x="3052" y="1021"/>
                                <a:pt x="3088" y="1021"/>
                              </a:cubicBezTo>
                              <a:cubicBezTo>
                                <a:pt x="3105" y="1021"/>
                                <a:pt x="3116" y="1028"/>
                                <a:pt x="3124" y="1038"/>
                              </a:cubicBezTo>
                              <a:cubicBezTo>
                                <a:pt x="3137" y="1023"/>
                                <a:pt x="3137" y="1023"/>
                                <a:pt x="3137" y="1023"/>
                              </a:cubicBezTo>
                              <a:cubicBezTo>
                                <a:pt x="3127" y="1013"/>
                                <a:pt x="3111" y="1002"/>
                                <a:pt x="3087" y="1002"/>
                              </a:cubicBezTo>
                              <a:cubicBezTo>
                                <a:pt x="3041" y="1002"/>
                                <a:pt x="3007" y="1036"/>
                                <a:pt x="3007" y="1092"/>
                              </a:cubicBezTo>
                              <a:cubicBezTo>
                                <a:pt x="3007" y="1149"/>
                                <a:pt x="3039" y="1183"/>
                                <a:pt x="3085" y="1183"/>
                              </a:cubicBezTo>
                              <a:cubicBezTo>
                                <a:pt x="3109" y="1183"/>
                                <a:pt x="3128" y="1174"/>
                                <a:pt x="3139" y="1162"/>
                              </a:cubicBezTo>
                              <a:cubicBezTo>
                                <a:pt x="3139" y="1089"/>
                                <a:pt x="3139" y="1089"/>
                                <a:pt x="3139" y="1089"/>
                              </a:cubicBezTo>
                              <a:cubicBezTo>
                                <a:pt x="3082" y="1089"/>
                                <a:pt x="3082" y="1089"/>
                                <a:pt x="3082" y="1089"/>
                              </a:cubicBezTo>
                              <a:lnTo>
                                <a:pt x="3082" y="1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8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D8B09B" id="TeVerwijderenShape_1" o:spid="_x0000_s1026" editas="canvas" style="position:absolute;margin-left:0;margin-top:0;width:189.5pt;height:96.1pt;z-index:-251657216;mso-position-horizontal-relative:page;mso-position-vertical-relative:page" coordsize="24066,1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">
              <v:shape id="_x0000_s1027" type="#_x0000_t75" style="position:absolute;width:24066;height:12204;visibility:visible;mso-wrap-style:square">
                <v:fill o:detectmouseclick="t"/>
                <v:path o:connecttype="none"/>
              </v:shape>
              <v:shape id="Freeform 8" o:spid="_x0000_s1028" style="position:absolute;left:8991;top:6032;width:9297;height:2172;visibility:visible;mso-wrap-style:square;v-text-anchor:top" coordsize="2928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" path="m993,285v-39,,-78,20,-110,47c885,269,885,269,885,269v,-141,,-141,,-141c796,128,796,128,796,128v,547,,547,,547c867,675,867,675,867,675v7,-39,7,-39,7,-39c877,636,877,636,877,636v32,31,69,48,104,48c1065,684,1143,609,1143,478v,-117,-55,-193,-150,-193m962,611v-22,,-50,-9,-77,-32c885,401,885,401,885,401v30,-28,56,-42,84,-42c1026,359,1051,404,1051,480v,86,-39,131,-89,131m216,366c398,675,398,675,398,675v-99,,-99,,-99,c163,436,163,436,163,436,90,527,90,527,90,527v,148,,148,,148c,675,,675,,675,,168,,168,,168v90,,90,,90,c90,398,90,398,90,398v2,,2,,2,c273,168,273,168,273,168v99,,99,,99,l216,366xm581,285v-60,,-113,23,-155,50c458,394,458,394,458,394v34,-20,69,-37,107,-37c616,357,633,391,634,432,478,449,410,491,410,573v,66,47,111,113,111c568,684,607,662,641,633v2,,2,,2,c650,675,650,675,650,675v73,,73,,73,c723,449,723,449,723,449,723,343,677,285,581,285t53,288c606,599,582,614,551,614v-32,,-54,-14,-54,-48c497,528,531,501,634,487r,86xm1906,294v89,,89,,89,c1995,675,1995,675,1995,675v-73,,-73,,-73,c1916,619,1916,619,1916,619v-3,,-3,,-3,c1879,659,1843,684,1790,684v-81,,-117,-55,-117,-151c1673,294,1673,294,1673,294v89,,89,,89,c1762,521,1762,521,1762,521v,63,19,86,60,86c1855,607,1877,592,1906,555r,-261xm2885,285v19,,32,2,43,8c2913,370,2913,370,2913,370v-13,-3,-23,-6,-40,-6c2843,364,2807,385,2783,442v,233,,233,,233c2694,675,2694,675,2694,675v,-381,,-381,,-381c2768,294,2768,294,2768,294v6,68,6,68,6,68c2777,362,2777,362,2777,362v27,-50,68,-77,108,-77m2478,285v-89,,-175,76,-175,200c2303,611,2385,684,2490,684v48,,94,-17,130,-41c2590,587,2590,587,2590,587v-28,18,-56,28,-88,28c2440,615,2397,576,2389,508v242,,242,,242,c2633,498,2635,483,2635,466v,-106,-54,-181,-157,-181m2389,451v7,-64,46,-97,91,-97c2532,354,2557,391,2557,451r-168,xm2238,613v14,,29,-4,40,-9c2293,670,2293,670,2293,670v-20,7,-47,14,-77,14c2128,684,2095,628,2095,546v,-181,,-181,,-181c2041,365,2041,365,2041,365v,-67,,-67,,-67c2100,294,2100,294,2100,294v11,-103,11,-103,11,-103c2185,191,2185,191,2185,191v,103,,103,,103c2282,294,2282,294,2282,294v,71,,71,,71c2185,365,2185,365,2185,365v,181,,181,,181c2185,591,2202,613,2238,613m1444,v65,55,104,116,126,177c1667,412,1522,608,1522,608,1594,372,1466,304,1409,289v-15,-3,-33,-4,-52,-3c1287,289,1228,336,1202,400v,-2,,-5,,-7c1199,253,1337,68,1444,e" fillcolor="#ef4130" stroked="f">
                <v:path arrowok="t" o:connecttype="custom" o:connectlocs="280353,105410;280988,40640;252730,214313;277495,201930;311468,217170;315278,90488;280988,183833;307658,113983;305435,193993;126365,214313;51753,138430;28575,214313;0,53340;28575,126365;86678,53340;68580,116205;135255,106363;179388,113348;130175,181928;203518,200978;206375,214313;229553,142558;201295,181928;157798,179705;201295,181928;633413,93345;610235,214313;607378,196533;531178,169228;559435,93345;578485,192723;605155,93345;929640,93028;912178,115570;883603,214313;855345,93345;880745,114935;915988,90488;731203,153988;831850,204153;794385,195263;835343,161290;786765,90488;787400,112395;758508,143193;723265,191770;703580,217170;665163,115888;648018,94615;670243,60643;693738,93345;724535,115888;693738,173355;458470,0;483235,193040;430848,90805;381635,124778" o:connectangles="0,0,0,0,0,0,0,0,0,0,0,0,0,0,0,0,0,0,0,0,0,0,0,0,0,0,0,0,0,0,0,0,0,0,0,0,0,0,0,0,0,0,0,0,0,0,0,0,0,0,0,0,0,0,0,0,0"/>
                <o:lock v:ext="edit" verticies="t"/>
              </v:shape>
              <v:shape id="Freeform 9" o:spid="_x0000_s1029" style="position:absolute;left:7061;top:5530;width:15348;height:3766;visibility:visible;mso-wrap-style:square;v-text-anchor:top" coordsize="4833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" path="m102,389v,1,,3,,5c102,397,102,399,102,402v,45,-22,80,-68,102c19,474,19,474,19,474v18,-9,30,-19,37,-33c55,441,54,442,53,442,25,443,2,421,,393v,-5,1,-9,2,-13c4,372,8,365,12,358v9,-10,22,-17,37,-18c51,340,52,340,54,340v1,,2,,3,c76,340,89,350,96,367v4,7,6,14,6,22m202,703v,82,33,138,121,138c353,841,380,834,400,827,385,761,385,761,385,761v-11,5,-26,9,-40,9c309,770,292,748,292,703v,-181,,-181,,-181c389,522,389,522,389,522v,-71,,-71,,-71c292,451,292,451,292,451v,-103,,-103,,-103c218,348,218,348,218,348,207,451,207,451,207,451v-59,4,-59,4,-59,4c148,522,148,522,148,522v54,,54,,54,l202,703xm3827,605v,227,,227,,227c3916,832,3916,832,3916,832v,-239,,-239,,-239c3916,497,3880,442,3799,442v-52,,-90,27,-122,57c3680,426,3680,426,3680,426v,-141,,-141,,-141c3591,285,3591,285,3591,285v,547,,547,,547c3680,832,3680,832,3680,832v,-266,,-266,,-266c3712,535,3734,519,3767,519v42,,60,23,60,86m4403,832v89,,89,,89,c4492,451,4492,451,4492,451v-89,,-89,,-89,l4403,832xm4833,723v,-71,-57,-96,-109,-115c4683,593,4645,581,4645,551v,-24,18,-41,56,-41c4731,510,4758,523,4784,542v41,-54,41,-54,41,-54c4794,464,4752,442,4699,442v-85,,-139,47,-139,114c4560,620,4617,648,4667,667v41,15,82,29,82,61c4749,754,4729,774,4688,774v-38,,-71,-17,-105,-43c4541,788,4541,788,4541,788v37,31,92,53,144,53c4781,841,4833,788,4833,723t-600,53c4236,776,4236,776,4236,776v7,56,7,56,7,56c4316,832,4316,832,4316,832v,-381,,-381,,-381c4227,451,4227,451,4227,451v,261,,261,,261c4198,749,4176,764,4143,764v-41,,-60,-23,-60,-86c4083,451,4083,451,4083,451v-89,,-89,,-89,c3994,690,3994,690,3994,690v,96,36,151,117,151c4164,841,4200,816,4233,776m2032,138v8,3,17,4,26,3c2076,139,2093,129,2103,114v5,-9,9,-19,12,-30c2116,79,2116,73,2116,66,2113,28,2082,,2047,4v-25,2,-45,19,-54,43c1989,57,1988,67,1989,78v2,29,20,51,43,60m4439,273v-26,2,-47,19,-57,42c4379,324,4377,335,4378,346v2,27,21,50,46,58c4432,407,4441,408,4451,407v20,-2,37,-12,48,-26c4504,372,4508,362,4512,352v1,-6,1,-12,,-18c4509,297,4476,270,4439,273m1968,504v-69,,-133,58,-133,159c1835,763,1899,821,1968,821v70,,134,-58,134,-158c2102,562,2038,504,1968,504t-383,520c1638,1024,1638,1024,1638,1024v,155,,155,,155c1660,1179,1660,1179,1660,1179v,-155,,-155,,-155c1713,1024,1713,1024,1713,1024v,-19,,-19,,-19c1585,1005,1585,1005,1585,1005r,19xm1846,1078v-81,,-81,,-81,c1765,1005,1765,1005,1765,1005v-22,,-22,,-22,c1743,1179,1743,1179,1743,1179v22,,22,,22,c1765,1097,1765,1097,1765,1097v81,,81,,81,c1846,1179,1846,1179,1846,1179v22,,22,,22,c1868,1005,1868,1005,1868,1005v-22,,-22,,-22,l1846,1078xm970,1163v-33,,-54,-27,-54,-71c916,1048,938,1021,971,1021v14,,26,7,35,17c1018,1023,1018,1023,1018,1023v-10,-11,-26,-21,-47,-21c926,1002,893,1036,893,1092v,57,33,91,77,91c992,1183,1009,1173,1022,1157v-12,-13,-12,-13,-12,-13c999,1156,987,1163,970,1163m416,1097v66,,66,,66,c482,1078,482,1078,482,1078v-66,,-66,,-66,c416,1024,416,1024,416,1024v78,,78,,78,c494,1005,494,1005,494,1005v-100,,-100,,-100,c394,1179,394,1179,394,1179v103,,103,,103,c497,1161,497,1161,497,1161v-81,,-81,,-81,l416,1097xm575,1005v54,,83,31,83,86c658,1147,629,1179,576,1179v-44,,-44,,-44,c532,1005,532,1005,532,1005v43,,43,,43,m574,1161v40,,61,-25,61,-70c635,1048,614,1023,574,1023v-20,,-20,,-20,c554,1161,554,1161,554,1161v20,,20,,20,m288,1099v-13,35,-13,35,-13,35c274,1134,274,1134,274,1134v-12,-35,-12,-35,-12,-35c228,1005,228,1005,228,1005v-26,,-26,,-26,c202,1179,202,1179,202,1179v20,,20,,20,c222,1083,222,1083,222,1083v,-15,-1,-36,-2,-51c221,1032,221,1032,221,1032v14,39,14,39,14,39c268,1162,268,1162,268,1162v13,,13,,13,c314,1071,314,1071,314,1071v14,-39,14,-39,14,-39c329,1032,329,1032,329,1032v-1,15,-3,36,-3,51c326,1179,326,1179,326,1179v21,,21,,21,c347,1005,347,1005,347,1005v-26,,-26,,-26,l288,1099xm694,1179v22,,22,,22,c716,1005,716,1005,716,1005v-22,,-22,,-22,l694,1179xm1979,1002v44,,75,34,75,89c2054,1147,2023,1183,1979,1183v-44,,-74,-36,-74,-92c1905,1036,1935,1002,1979,1002t,161c2010,1163,2031,1135,2031,1091v,-43,-21,-70,-52,-70c1948,1021,1927,1048,1927,1091v,44,21,72,52,72m1157,1078v-81,,-81,,-81,c1076,1005,1076,1005,1076,1005v-23,,-23,,-23,c1053,1179,1053,1179,1053,1179v23,,23,,23,c1076,1097,1076,1097,1076,1097v81,,81,,81,c1157,1179,1157,1179,1157,1179v22,,22,,22,c1179,1005,1179,1005,1179,1005v-22,,-22,,-22,l1157,1078xm835,1086v-25,-10,-25,-10,-25,-10c796,1070,781,1064,781,1047v,-16,13,-26,32,-26c829,1021,842,1028,853,1038v12,-15,12,-15,12,-15c852,1011,834,1002,813,1002v-31,,-55,20,-55,46c758,1074,777,1086,794,1093v25,11,25,11,25,11c835,1111,848,1117,848,1135v,17,-14,28,-37,28c793,1163,776,1154,763,1141v-13,16,-13,16,-13,16c765,1172,787,1183,811,1183v37,,59,-22,59,-50c870,1107,855,1095,835,1086t509,-84c1387,1002,1418,1036,1418,1091v,56,-31,92,-74,92c1300,1183,1269,1147,1269,1091v,-55,31,-89,75,-89m1344,1163v31,,51,-28,51,-72c1395,1048,1375,1021,1344,1021v-32,,-52,27,-52,70c1292,1135,1312,1163,1344,1163t226,-109c1570,1081,1554,1097,1531,1103v44,76,44,76,44,76c1550,1179,1550,1179,1550,1179v-42,-73,-42,-73,-42,-73c1476,1106,1476,1106,1476,1106v,73,,73,,73c1454,1179,1454,1179,1454,1179v,-174,,-174,,-174c1509,1005,1509,1005,1509,1005v35,,61,13,61,49m1506,1088v27,,42,-11,42,-34c1548,1031,1533,1023,1506,1023v-30,,-30,,-30,c1476,1088,1476,1088,1476,1088v30,,30,,30,m3937,1097v66,,66,,66,c4003,1078,4003,1078,4003,1078v-66,,-66,,-66,c3937,1024,3937,1024,3937,1024v78,,78,,78,c4015,1005,4015,1005,4015,1005v-100,,-100,,-100,c3915,1179,3915,1179,3915,1179v103,,103,,103,c4018,1161,4018,1161,4018,1161v-81,,-81,,-81,l3937,1097xm3455,1163v-33,,-54,-27,-54,-71c3401,1048,3423,1021,3457,1021v14,,25,7,34,17c3504,1023,3504,1023,3504,1023v-11,-11,-27,-21,-48,-21c3412,1002,3378,1036,3378,1092v,57,33,91,77,91c3477,1183,3494,1173,3508,1157v-13,-13,-13,-13,-13,-13c3484,1156,3472,1163,3455,1163t376,c3798,1163,3777,1136,3777,1092v,-44,22,-71,55,-71c3847,1021,3858,1028,3867,1038v13,-15,13,-15,13,-15c3869,1012,3853,1002,3832,1002v-45,,-78,34,-78,90c3754,1149,3787,1183,3831,1183v22,,39,-10,53,-26c3871,1144,3871,1144,3871,1144v-11,12,-23,19,-40,19m3642,1078v-81,,-81,,-81,c3561,1005,3561,1005,3561,1005v-22,,-22,,-22,c3539,1179,3539,1179,3539,1179v22,,22,,22,c3561,1097,3561,1097,3561,1097v81,,81,,81,c3642,1179,3642,1179,3642,1179v22,,22,,22,c3664,1005,3664,1005,3664,1005v-22,,-22,,-22,l3642,1078xm4156,1095v,18,2,38,3,56c4158,1151,4158,1151,4158,1151v-19,-36,-19,-36,-19,-36c4076,1005,4076,1005,4076,1005v-23,,-23,,-23,c4053,1179,4053,1179,4053,1179v21,,21,,21,c4074,1088,4074,1088,4074,1088v,-18,-1,-37,-2,-54c4073,1034,4073,1034,4073,1034v19,36,19,36,19,36c4155,1179,4155,1179,4155,1179v22,,22,,22,c4177,1005,4177,1005,4177,1005v-21,,-21,,-21,l4156,1095xm4774,1099v-12,35,-12,35,-12,35c4760,1134,4760,1134,4760,1134v-12,-35,-12,-35,-12,-35c4714,1005,4714,1005,4714,1005v-26,,-26,,-26,c4688,1179,4688,1179,4688,1179v20,,20,,20,c4708,1083,4708,1083,4708,1083v,-15,-1,-36,-2,-51c4707,1032,4707,1032,4707,1032v14,39,14,39,14,39c4754,1162,4754,1162,4754,1162v13,,13,,13,c4800,1071,4800,1071,4800,1071v14,-39,14,-39,14,-39c4815,1032,4815,1032,4815,1032v-1,15,-3,36,-3,51c4812,1179,4812,1179,4812,1179v21,,21,,21,c4833,1005,4833,1005,4833,1005v-26,,-26,,-26,l4774,1099xm4621,1108v,42,-18,55,-41,55c4557,1163,4539,1150,4539,1108v,-103,,-103,,-103c4517,1005,4517,1005,4517,1005v,102,,102,,102c4517,1163,4544,1183,4580,1183v35,,62,-20,62,-76c4642,1005,4642,1005,4642,1005v-21,,-21,,-21,l4621,1108xm4207,1024v53,,53,,53,c4260,1179,4260,1179,4260,1179v22,,22,,22,c4282,1024,4282,1024,4282,1024v53,,53,,53,c4335,1005,4335,1005,4335,1005v-128,,-128,,-128,l4207,1024xm4480,1054v,27,-15,43,-39,49c4486,1179,4486,1179,4486,1179v-25,,-25,,-25,c4419,1106,4419,1106,4419,1106v-32,,-32,,-32,c4387,1179,4387,1179,4387,1179v-22,,-22,,-22,c4365,1005,4365,1005,4365,1005v55,,55,,55,c4455,1005,4480,1018,4480,1054t-64,34c4444,1088,4458,1077,4458,1054v,-23,-14,-31,-42,-31c4387,1023,4387,1023,4387,1023v,65,,65,,65c4416,1088,4416,1088,4416,1088m2600,1005v59,174,59,174,59,174c2636,1179,2636,1179,2636,1179v-17,-53,-17,-53,-17,-53c2555,1126,2555,1126,2555,1126v-16,53,-16,53,-16,53c2516,1179,2516,1179,2516,1179v59,-174,59,-174,59,-174l2600,1005xm2605,1082v-6,-20,-12,-39,-17,-59c2587,1023,2587,1023,2587,1023v-6,20,-12,39,-18,59c2561,1108,2561,1108,2561,1108v52,,52,,52,l2605,1082xm3320,1086v-25,-10,-25,-10,-25,-10c3281,1070,3266,1064,3266,1047v,-16,13,-26,33,-26c3315,1021,3328,1028,3338,1038v12,-15,12,-15,12,-15c3338,1011,3319,1002,3299,1002v-32,,-55,20,-55,46c3244,1074,3263,1086,3279,1093v25,11,25,11,25,11c3321,1111,3333,1117,3333,1135v,17,-13,28,-36,28c3279,1163,3261,1154,3249,1141v-13,16,-13,16,-13,16c3251,1172,3272,1183,3296,1183v37,,60,-22,60,-50c3356,1107,3340,1095,3320,1086t-897,-81c2477,1005,2505,1036,2505,1091v,56,-28,88,-81,88c2379,1179,2379,1179,2379,1179v,-174,,-174,,-174c2423,1005,2423,1005,2423,1005t-2,156c2462,1161,2482,1136,2482,1091v,-43,-20,-68,-61,-68c2401,1023,2401,1023,2401,1023v,138,,138,,138c2421,1161,2421,1161,2421,1161m2143,1005v39,,65,13,65,51c2208,1093,2181,1110,2143,1110v-31,,-31,,-31,c2112,1179,2112,1179,2112,1179v-22,,-22,,-22,c2090,1005,2090,1005,2090,1005v53,,53,,53,m2140,1092v31,,46,-11,46,-36c2186,1031,2170,1023,2140,1023v-28,,-28,,-28,c2112,1092,2112,1092,2112,1092v28,,28,,28,m2264,1097v66,,66,,66,c2330,1078,2330,1078,2330,1078v-66,,-66,,-66,c2264,1024,2264,1024,2264,1024v78,,78,,78,c2342,1005,2342,1005,2342,1005v-101,,-101,,-101,c2241,1179,2241,1179,2241,1179v103,,103,,103,c2344,1161,2344,1161,2344,1161v-80,,-80,,-80,l2264,1097xm2745,1107v37,,37,,37,c2782,1153,2782,1153,2782,1153v-7,6,-20,10,-32,10c2713,1163,2692,1136,2692,1092v,-44,23,-71,58,-71c2767,1021,2778,1028,2787,1038v13,-15,13,-15,13,-15c2789,1013,2773,1002,2750,1002v-47,,-81,34,-81,90c2669,1149,2702,1183,2748,1183v23,,42,-9,54,-21c2802,1089,2802,1089,2802,1089v-57,,-57,,-57,l2745,1107xm2906,1002v44,,75,34,75,89c2981,1147,2950,1183,2906,1183v-43,,-74,-36,-74,-92c2832,1036,2863,1002,2906,1002t,161c2938,1163,2958,1135,2958,1091v,-43,-20,-70,-52,-70c2875,1021,2855,1048,2855,1091v,44,20,72,51,72m3179,1179v23,,23,,23,c3202,1005,3202,1005,3202,1005v-23,,-23,,-23,l3179,1179xm3082,1107v37,,37,,37,c3119,1153,3119,1153,3119,1153v-7,6,-19,10,-31,10c3050,1163,3030,1136,3030,1092v,-44,22,-71,58,-71c3105,1021,3116,1028,3124,1038v13,-15,13,-15,13,-15c3127,1013,3111,1002,3087,1002v-46,,-80,34,-80,90c3007,1149,3039,1183,3085,1183v24,,43,-9,54,-21c3139,1089,3139,1089,3139,1089v-57,,-57,,-57,l3082,1107xe" fillcolor="#0098cf" stroked="f">
                <v:path arrowok="t" o:connecttype="custom" o:connectlocs="0,125094;64148,223769;123533,143556;64148,223769;1168642,90717;1426505,264830;1519234,172521;1442066,250824;1342350,143556;1344256,247005;631638,24828;1432856,112043;503342,325944;503342,325944;586226,349181;308356,324990;308039,370189;125121,319897;182918,375282;175931,369552;64148,375282;99716,340905;91459,349817;628463,376555;367424,343133;367424,375282;258181,324990;257546,370189;426808,376555;498578,335494;461741,319897;478254,346316;1243270,319897;1097825,324990;1097189,370189;1216594,376555;1123865,375282;1156574,343133;1293763,375282;1319803,319897;1488748,375282;1524315,340905;1516059,349817;1474140,352364;1359816,325944;1416661,375282;1402370,346316;837103,375282;821860,325626;1037170,333265;1058446,361276;795502,347271;762475,325626;663712,375282;679591,347589;711665,319897;883468,367006;872671,376555;899346,347271;1016845,375282;962224,347589;996839,346634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pPr w:vertAnchor="page" w:horzAnchor="page" w:tblpX="1078" w:tblpY="1620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606DB2" w14:paraId="1CBF062F" w14:textId="77777777" w:rsidTr="00D933FE">
      <w:tc>
        <w:tcPr>
          <w:tcW w:w="9060" w:type="dxa"/>
          <w:shd w:val="clear" w:color="auto" w:fill="auto"/>
        </w:tcPr>
        <w:p w14:paraId="72F42F14" w14:textId="77777777" w:rsidR="00606DB2" w:rsidRDefault="00606DB2" w:rsidP="00D933FE">
          <w:pPr>
            <w:pStyle w:val="VoettekstKabouterhuis"/>
          </w:pPr>
          <w:bookmarkStart w:id="1" w:name="BkmVerwijderen_1"/>
          <w:r>
            <w:t>Stichting 't Kabouterhuis  |  IBAN NL30TRIO0254642055  |  Kamer van Koophandel Amsterdam 41207079</w:t>
          </w:r>
        </w:p>
      </w:tc>
    </w:tr>
  </w:tbl>
  <w:bookmarkEnd w:id="1"/>
  <w:p w14:paraId="675CEC8C" w14:textId="1A7C0AEF" w:rsidR="00606DB2" w:rsidRDefault="00606DB2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5408" behindDoc="1" locked="0" layoutInCell="1" allowOverlap="1" wp14:anchorId="74C59CBD" wp14:editId="5C1AF7D1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582319"/>
              <wp:effectExtent l="0" t="0" r="2540" b="8255"/>
              <wp:wrapNone/>
              <wp:docPr id="22" name="TeVerwijderenShape_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Rectangle 12"/>
                      <wps:cNvSpPr>
                        <a:spLocks noChangeArrowheads="1"/>
                      </wps:cNvSpPr>
                      <wps:spPr bwMode="auto">
                        <a:xfrm>
                          <a:off x="635" y="150519"/>
                          <a:ext cx="7560310" cy="431800"/>
                        </a:xfrm>
                        <a:prstGeom prst="rect">
                          <a:avLst/>
                        </a:prstGeom>
                        <a:solidFill>
                          <a:srgbClr val="0098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92C3E8" id="TeVerwijderenShape_4" o:spid="_x0000_s1026" editas="canvas" style="position:absolute;margin-left:0;margin-top:0;width:595.3pt;height:45.85pt;z-index:-251651072;mso-position-horizontal-relative:page;mso-position-vertical:bottom;mso-position-vertical-relative:page" coordsize="75603,5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5822;visibility:visible;mso-wrap-style:square">
                <v:fill o:detectmouseclick="t"/>
                <v:path o:connecttype="none"/>
              </v:shape>
              <v:rect id="Rectangle 12" o:spid="_x0000_s1028" style="position:absolute;left:6;top:1505;width:75603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" fillcolor="#0098c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11A20231" wp14:editId="0F3ACF8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220470"/>
              <wp:effectExtent l="0" t="0" r="0" b="0"/>
              <wp:wrapNone/>
              <wp:docPr id="23" name="TeVerwijderenShape_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3"/>
                      <wps:cNvSpPr>
                        <a:spLocks noEditPoints="1"/>
                      </wps:cNvSpPr>
                      <wps:spPr bwMode="auto">
                        <a:xfrm>
                          <a:off x="899160" y="603250"/>
                          <a:ext cx="929640" cy="217170"/>
                        </a:xfrm>
                        <a:custGeom>
                          <a:avLst/>
                          <a:gdLst>
                            <a:gd name="T0" fmla="*/ 883 w 2928"/>
                            <a:gd name="T1" fmla="*/ 332 h 684"/>
                            <a:gd name="T2" fmla="*/ 885 w 2928"/>
                            <a:gd name="T3" fmla="*/ 128 h 684"/>
                            <a:gd name="T4" fmla="*/ 796 w 2928"/>
                            <a:gd name="T5" fmla="*/ 675 h 684"/>
                            <a:gd name="T6" fmla="*/ 874 w 2928"/>
                            <a:gd name="T7" fmla="*/ 636 h 684"/>
                            <a:gd name="T8" fmla="*/ 981 w 2928"/>
                            <a:gd name="T9" fmla="*/ 684 h 684"/>
                            <a:gd name="T10" fmla="*/ 993 w 2928"/>
                            <a:gd name="T11" fmla="*/ 285 h 684"/>
                            <a:gd name="T12" fmla="*/ 885 w 2928"/>
                            <a:gd name="T13" fmla="*/ 579 h 684"/>
                            <a:gd name="T14" fmla="*/ 969 w 2928"/>
                            <a:gd name="T15" fmla="*/ 359 h 684"/>
                            <a:gd name="T16" fmla="*/ 962 w 2928"/>
                            <a:gd name="T17" fmla="*/ 611 h 684"/>
                            <a:gd name="T18" fmla="*/ 398 w 2928"/>
                            <a:gd name="T19" fmla="*/ 675 h 684"/>
                            <a:gd name="T20" fmla="*/ 163 w 2928"/>
                            <a:gd name="T21" fmla="*/ 436 h 684"/>
                            <a:gd name="T22" fmla="*/ 90 w 2928"/>
                            <a:gd name="T23" fmla="*/ 675 h 684"/>
                            <a:gd name="T24" fmla="*/ 0 w 2928"/>
                            <a:gd name="T25" fmla="*/ 168 h 684"/>
                            <a:gd name="T26" fmla="*/ 90 w 2928"/>
                            <a:gd name="T27" fmla="*/ 398 h 684"/>
                            <a:gd name="T28" fmla="*/ 273 w 2928"/>
                            <a:gd name="T29" fmla="*/ 168 h 684"/>
                            <a:gd name="T30" fmla="*/ 216 w 2928"/>
                            <a:gd name="T31" fmla="*/ 366 h 684"/>
                            <a:gd name="T32" fmla="*/ 426 w 2928"/>
                            <a:gd name="T33" fmla="*/ 335 h 684"/>
                            <a:gd name="T34" fmla="*/ 565 w 2928"/>
                            <a:gd name="T35" fmla="*/ 357 h 684"/>
                            <a:gd name="T36" fmla="*/ 410 w 2928"/>
                            <a:gd name="T37" fmla="*/ 573 h 684"/>
                            <a:gd name="T38" fmla="*/ 641 w 2928"/>
                            <a:gd name="T39" fmla="*/ 633 h 684"/>
                            <a:gd name="T40" fmla="*/ 650 w 2928"/>
                            <a:gd name="T41" fmla="*/ 675 h 684"/>
                            <a:gd name="T42" fmla="*/ 723 w 2928"/>
                            <a:gd name="T43" fmla="*/ 449 h 684"/>
                            <a:gd name="T44" fmla="*/ 634 w 2928"/>
                            <a:gd name="T45" fmla="*/ 573 h 684"/>
                            <a:gd name="T46" fmla="*/ 497 w 2928"/>
                            <a:gd name="T47" fmla="*/ 566 h 684"/>
                            <a:gd name="T48" fmla="*/ 634 w 2928"/>
                            <a:gd name="T49" fmla="*/ 573 h 684"/>
                            <a:gd name="T50" fmla="*/ 1995 w 2928"/>
                            <a:gd name="T51" fmla="*/ 294 h 684"/>
                            <a:gd name="T52" fmla="*/ 1922 w 2928"/>
                            <a:gd name="T53" fmla="*/ 675 h 684"/>
                            <a:gd name="T54" fmla="*/ 1913 w 2928"/>
                            <a:gd name="T55" fmla="*/ 619 h 684"/>
                            <a:gd name="T56" fmla="*/ 1673 w 2928"/>
                            <a:gd name="T57" fmla="*/ 533 h 684"/>
                            <a:gd name="T58" fmla="*/ 1762 w 2928"/>
                            <a:gd name="T59" fmla="*/ 294 h 684"/>
                            <a:gd name="T60" fmla="*/ 1822 w 2928"/>
                            <a:gd name="T61" fmla="*/ 607 h 684"/>
                            <a:gd name="T62" fmla="*/ 1906 w 2928"/>
                            <a:gd name="T63" fmla="*/ 294 h 684"/>
                            <a:gd name="T64" fmla="*/ 2928 w 2928"/>
                            <a:gd name="T65" fmla="*/ 293 h 684"/>
                            <a:gd name="T66" fmla="*/ 2873 w 2928"/>
                            <a:gd name="T67" fmla="*/ 364 h 684"/>
                            <a:gd name="T68" fmla="*/ 2783 w 2928"/>
                            <a:gd name="T69" fmla="*/ 675 h 684"/>
                            <a:gd name="T70" fmla="*/ 2694 w 2928"/>
                            <a:gd name="T71" fmla="*/ 294 h 684"/>
                            <a:gd name="T72" fmla="*/ 2774 w 2928"/>
                            <a:gd name="T73" fmla="*/ 362 h 684"/>
                            <a:gd name="T74" fmla="*/ 2885 w 2928"/>
                            <a:gd name="T75" fmla="*/ 285 h 684"/>
                            <a:gd name="T76" fmla="*/ 2303 w 2928"/>
                            <a:gd name="T77" fmla="*/ 485 h 684"/>
                            <a:gd name="T78" fmla="*/ 2620 w 2928"/>
                            <a:gd name="T79" fmla="*/ 643 h 684"/>
                            <a:gd name="T80" fmla="*/ 2502 w 2928"/>
                            <a:gd name="T81" fmla="*/ 615 h 684"/>
                            <a:gd name="T82" fmla="*/ 2631 w 2928"/>
                            <a:gd name="T83" fmla="*/ 508 h 684"/>
                            <a:gd name="T84" fmla="*/ 2478 w 2928"/>
                            <a:gd name="T85" fmla="*/ 285 h 684"/>
                            <a:gd name="T86" fmla="*/ 2480 w 2928"/>
                            <a:gd name="T87" fmla="*/ 354 h 684"/>
                            <a:gd name="T88" fmla="*/ 2389 w 2928"/>
                            <a:gd name="T89" fmla="*/ 451 h 684"/>
                            <a:gd name="T90" fmla="*/ 2278 w 2928"/>
                            <a:gd name="T91" fmla="*/ 604 h 684"/>
                            <a:gd name="T92" fmla="*/ 2216 w 2928"/>
                            <a:gd name="T93" fmla="*/ 684 h 684"/>
                            <a:gd name="T94" fmla="*/ 2095 w 2928"/>
                            <a:gd name="T95" fmla="*/ 365 h 684"/>
                            <a:gd name="T96" fmla="*/ 2041 w 2928"/>
                            <a:gd name="T97" fmla="*/ 298 h 684"/>
                            <a:gd name="T98" fmla="*/ 2111 w 2928"/>
                            <a:gd name="T99" fmla="*/ 191 h 684"/>
                            <a:gd name="T100" fmla="*/ 2185 w 2928"/>
                            <a:gd name="T101" fmla="*/ 294 h 684"/>
                            <a:gd name="T102" fmla="*/ 2282 w 2928"/>
                            <a:gd name="T103" fmla="*/ 365 h 684"/>
                            <a:gd name="T104" fmla="*/ 2185 w 2928"/>
                            <a:gd name="T105" fmla="*/ 546 h 684"/>
                            <a:gd name="T106" fmla="*/ 1444 w 2928"/>
                            <a:gd name="T107" fmla="*/ 0 h 684"/>
                            <a:gd name="T108" fmla="*/ 1522 w 2928"/>
                            <a:gd name="T109" fmla="*/ 608 h 684"/>
                            <a:gd name="T110" fmla="*/ 1357 w 2928"/>
                            <a:gd name="T111" fmla="*/ 286 h 684"/>
                            <a:gd name="T112" fmla="*/ 1202 w 2928"/>
                            <a:gd name="T113" fmla="*/ 393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28" h="684">
                              <a:moveTo>
                                <a:pt x="993" y="285"/>
                              </a:moveTo>
                              <a:cubicBezTo>
                                <a:pt x="954" y="285"/>
                                <a:pt x="915" y="305"/>
                                <a:pt x="883" y="332"/>
                              </a:cubicBezTo>
                              <a:cubicBezTo>
                                <a:pt x="885" y="269"/>
                                <a:pt x="885" y="269"/>
                                <a:pt x="885" y="269"/>
                              </a:cubicBezTo>
                              <a:cubicBezTo>
                                <a:pt x="885" y="128"/>
                                <a:pt x="885" y="128"/>
                                <a:pt x="885" y="128"/>
                              </a:cubicBezTo>
                              <a:cubicBezTo>
                                <a:pt x="796" y="128"/>
                                <a:pt x="796" y="128"/>
                                <a:pt x="796" y="128"/>
                              </a:cubicBezTo>
                              <a:cubicBezTo>
                                <a:pt x="796" y="675"/>
                                <a:pt x="796" y="675"/>
                                <a:pt x="796" y="675"/>
                              </a:cubicBezTo>
                              <a:cubicBezTo>
                                <a:pt x="867" y="675"/>
                                <a:pt x="867" y="675"/>
                                <a:pt x="867" y="675"/>
                              </a:cubicBezTo>
                              <a:cubicBezTo>
                                <a:pt x="874" y="636"/>
                                <a:pt x="874" y="636"/>
                                <a:pt x="874" y="636"/>
                              </a:cubicBezTo>
                              <a:cubicBezTo>
                                <a:pt x="877" y="636"/>
                                <a:pt x="877" y="636"/>
                                <a:pt x="877" y="636"/>
                              </a:cubicBezTo>
                              <a:cubicBezTo>
                                <a:pt x="909" y="667"/>
                                <a:pt x="946" y="684"/>
                                <a:pt x="981" y="684"/>
                              </a:cubicBezTo>
                              <a:cubicBezTo>
                                <a:pt x="1065" y="684"/>
                                <a:pt x="1143" y="609"/>
                                <a:pt x="1143" y="478"/>
                              </a:cubicBezTo>
                              <a:cubicBezTo>
                                <a:pt x="1143" y="361"/>
                                <a:pt x="1088" y="285"/>
                                <a:pt x="993" y="285"/>
                              </a:cubicBezTo>
                              <a:moveTo>
                                <a:pt x="962" y="611"/>
                              </a:moveTo>
                              <a:cubicBezTo>
                                <a:pt x="940" y="611"/>
                                <a:pt x="912" y="602"/>
                                <a:pt x="885" y="579"/>
                              </a:cubicBezTo>
                              <a:cubicBezTo>
                                <a:pt x="885" y="401"/>
                                <a:pt x="885" y="401"/>
                                <a:pt x="885" y="401"/>
                              </a:cubicBezTo>
                              <a:cubicBezTo>
                                <a:pt x="915" y="373"/>
                                <a:pt x="941" y="359"/>
                                <a:pt x="969" y="359"/>
                              </a:cubicBezTo>
                              <a:cubicBezTo>
                                <a:pt x="1026" y="359"/>
                                <a:pt x="1051" y="404"/>
                                <a:pt x="1051" y="480"/>
                              </a:cubicBezTo>
                              <a:cubicBezTo>
                                <a:pt x="1051" y="566"/>
                                <a:pt x="1012" y="611"/>
                                <a:pt x="962" y="611"/>
                              </a:cubicBezTo>
                              <a:moveTo>
                                <a:pt x="216" y="366"/>
                              </a:moveTo>
                              <a:cubicBezTo>
                                <a:pt x="398" y="675"/>
                                <a:pt x="398" y="675"/>
                                <a:pt x="398" y="675"/>
                              </a:cubicBezTo>
                              <a:cubicBezTo>
                                <a:pt x="299" y="675"/>
                                <a:pt x="299" y="675"/>
                                <a:pt x="299" y="675"/>
                              </a:cubicBezTo>
                              <a:cubicBezTo>
                                <a:pt x="163" y="436"/>
                                <a:pt x="163" y="436"/>
                                <a:pt x="163" y="436"/>
                              </a:cubicBezTo>
                              <a:cubicBezTo>
                                <a:pt x="90" y="527"/>
                                <a:pt x="90" y="527"/>
                                <a:pt x="90" y="527"/>
                              </a:cubicBezTo>
                              <a:cubicBezTo>
                                <a:pt x="90" y="675"/>
                                <a:pt x="90" y="675"/>
                                <a:pt x="90" y="675"/>
                              </a:cubicBezTo>
                              <a:cubicBezTo>
                                <a:pt x="0" y="675"/>
                                <a:pt x="0" y="675"/>
                                <a:pt x="0" y="675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90" y="168"/>
                                <a:pt x="90" y="168"/>
                                <a:pt x="90" y="168"/>
                              </a:cubicBezTo>
                              <a:cubicBezTo>
                                <a:pt x="90" y="398"/>
                                <a:pt x="90" y="398"/>
                                <a:pt x="90" y="398"/>
                              </a:cubicBezTo>
                              <a:cubicBezTo>
                                <a:pt x="92" y="398"/>
                                <a:pt x="92" y="398"/>
                                <a:pt x="92" y="398"/>
                              </a:cubicBezTo>
                              <a:cubicBezTo>
                                <a:pt x="273" y="168"/>
                                <a:pt x="273" y="168"/>
                                <a:pt x="273" y="168"/>
                              </a:cubicBezTo>
                              <a:cubicBezTo>
                                <a:pt x="372" y="168"/>
                                <a:pt x="372" y="168"/>
                                <a:pt x="372" y="168"/>
                              </a:cubicBezTo>
                              <a:lnTo>
                                <a:pt x="216" y="366"/>
                              </a:lnTo>
                              <a:close/>
                              <a:moveTo>
                                <a:pt x="581" y="285"/>
                              </a:moveTo>
                              <a:cubicBezTo>
                                <a:pt x="521" y="285"/>
                                <a:pt x="468" y="308"/>
                                <a:pt x="426" y="335"/>
                              </a:cubicBezTo>
                              <a:cubicBezTo>
                                <a:pt x="458" y="394"/>
                                <a:pt x="458" y="394"/>
                                <a:pt x="458" y="394"/>
                              </a:cubicBezTo>
                              <a:cubicBezTo>
                                <a:pt x="492" y="374"/>
                                <a:pt x="527" y="357"/>
                                <a:pt x="565" y="357"/>
                              </a:cubicBezTo>
                              <a:cubicBezTo>
                                <a:pt x="616" y="357"/>
                                <a:pt x="633" y="391"/>
                                <a:pt x="634" y="432"/>
                              </a:cubicBezTo>
                              <a:cubicBezTo>
                                <a:pt x="478" y="449"/>
                                <a:pt x="410" y="491"/>
                                <a:pt x="410" y="573"/>
                              </a:cubicBezTo>
                              <a:cubicBezTo>
                                <a:pt x="410" y="639"/>
                                <a:pt x="457" y="684"/>
                                <a:pt x="523" y="684"/>
                              </a:cubicBezTo>
                              <a:cubicBezTo>
                                <a:pt x="568" y="684"/>
                                <a:pt x="607" y="662"/>
                                <a:pt x="641" y="633"/>
                              </a:cubicBezTo>
                              <a:cubicBezTo>
                                <a:pt x="643" y="633"/>
                                <a:pt x="643" y="633"/>
                                <a:pt x="643" y="633"/>
                              </a:cubicBezTo>
                              <a:cubicBezTo>
                                <a:pt x="650" y="675"/>
                                <a:pt x="650" y="675"/>
                                <a:pt x="650" y="675"/>
                              </a:cubicBezTo>
                              <a:cubicBezTo>
                                <a:pt x="723" y="675"/>
                                <a:pt x="723" y="675"/>
                                <a:pt x="723" y="675"/>
                              </a:cubicBezTo>
                              <a:cubicBezTo>
                                <a:pt x="723" y="449"/>
                                <a:pt x="723" y="449"/>
                                <a:pt x="723" y="449"/>
                              </a:cubicBezTo>
                              <a:cubicBezTo>
                                <a:pt x="723" y="343"/>
                                <a:pt x="677" y="285"/>
                                <a:pt x="581" y="285"/>
                              </a:cubicBezTo>
                              <a:moveTo>
                                <a:pt x="634" y="573"/>
                              </a:moveTo>
                              <a:cubicBezTo>
                                <a:pt x="606" y="599"/>
                                <a:pt x="582" y="614"/>
                                <a:pt x="551" y="614"/>
                              </a:cubicBezTo>
                              <a:cubicBezTo>
                                <a:pt x="519" y="614"/>
                                <a:pt x="497" y="600"/>
                                <a:pt x="497" y="566"/>
                              </a:cubicBezTo>
                              <a:cubicBezTo>
                                <a:pt x="497" y="528"/>
                                <a:pt x="531" y="501"/>
                                <a:pt x="634" y="487"/>
                              </a:cubicBezTo>
                              <a:lnTo>
                                <a:pt x="634" y="573"/>
                              </a:lnTo>
                              <a:close/>
                              <a:moveTo>
                                <a:pt x="1906" y="294"/>
                              </a:moveTo>
                              <a:cubicBezTo>
                                <a:pt x="1995" y="294"/>
                                <a:pt x="1995" y="294"/>
                                <a:pt x="1995" y="294"/>
                              </a:cubicBezTo>
                              <a:cubicBezTo>
                                <a:pt x="1995" y="675"/>
                                <a:pt x="1995" y="675"/>
                                <a:pt x="1995" y="675"/>
                              </a:cubicBezTo>
                              <a:cubicBezTo>
                                <a:pt x="1922" y="675"/>
                                <a:pt x="1922" y="675"/>
                                <a:pt x="1922" y="675"/>
                              </a:cubicBezTo>
                              <a:cubicBezTo>
                                <a:pt x="1916" y="619"/>
                                <a:pt x="1916" y="619"/>
                                <a:pt x="1916" y="619"/>
                              </a:cubicBezTo>
                              <a:cubicBezTo>
                                <a:pt x="1913" y="619"/>
                                <a:pt x="1913" y="619"/>
                                <a:pt x="1913" y="619"/>
                              </a:cubicBezTo>
                              <a:cubicBezTo>
                                <a:pt x="1879" y="659"/>
                                <a:pt x="1843" y="684"/>
                                <a:pt x="1790" y="684"/>
                              </a:cubicBezTo>
                              <a:cubicBezTo>
                                <a:pt x="1709" y="684"/>
                                <a:pt x="1673" y="629"/>
                                <a:pt x="1673" y="533"/>
                              </a:cubicBezTo>
                              <a:cubicBezTo>
                                <a:pt x="1673" y="294"/>
                                <a:pt x="1673" y="294"/>
                                <a:pt x="1673" y="294"/>
                              </a:cubicBezTo>
                              <a:cubicBezTo>
                                <a:pt x="1762" y="294"/>
                                <a:pt x="1762" y="294"/>
                                <a:pt x="1762" y="294"/>
                              </a:cubicBezTo>
                              <a:cubicBezTo>
                                <a:pt x="1762" y="521"/>
                                <a:pt x="1762" y="521"/>
                                <a:pt x="1762" y="521"/>
                              </a:cubicBezTo>
                              <a:cubicBezTo>
                                <a:pt x="1762" y="584"/>
                                <a:pt x="1781" y="607"/>
                                <a:pt x="1822" y="607"/>
                              </a:cubicBezTo>
                              <a:cubicBezTo>
                                <a:pt x="1855" y="607"/>
                                <a:pt x="1877" y="592"/>
                                <a:pt x="1906" y="555"/>
                              </a:cubicBezTo>
                              <a:lnTo>
                                <a:pt x="1906" y="294"/>
                              </a:lnTo>
                              <a:close/>
                              <a:moveTo>
                                <a:pt x="2885" y="285"/>
                              </a:moveTo>
                              <a:cubicBezTo>
                                <a:pt x="2904" y="285"/>
                                <a:pt x="2917" y="287"/>
                                <a:pt x="2928" y="293"/>
                              </a:cubicBezTo>
                              <a:cubicBezTo>
                                <a:pt x="2913" y="370"/>
                                <a:pt x="2913" y="370"/>
                                <a:pt x="2913" y="370"/>
                              </a:cubicBezTo>
                              <a:cubicBezTo>
                                <a:pt x="2900" y="367"/>
                                <a:pt x="2890" y="364"/>
                                <a:pt x="2873" y="364"/>
                              </a:cubicBezTo>
                              <a:cubicBezTo>
                                <a:pt x="2843" y="364"/>
                                <a:pt x="2807" y="385"/>
                                <a:pt x="2783" y="442"/>
                              </a:cubicBezTo>
                              <a:cubicBezTo>
                                <a:pt x="2783" y="675"/>
                                <a:pt x="2783" y="675"/>
                                <a:pt x="2783" y="675"/>
                              </a:cubicBezTo>
                              <a:cubicBezTo>
                                <a:pt x="2694" y="675"/>
                                <a:pt x="2694" y="675"/>
                                <a:pt x="2694" y="675"/>
                              </a:cubicBezTo>
                              <a:cubicBezTo>
                                <a:pt x="2694" y="294"/>
                                <a:pt x="2694" y="294"/>
                                <a:pt x="2694" y="294"/>
                              </a:cubicBezTo>
                              <a:cubicBezTo>
                                <a:pt x="2768" y="294"/>
                                <a:pt x="2768" y="294"/>
                                <a:pt x="2768" y="294"/>
                              </a:cubicBezTo>
                              <a:cubicBezTo>
                                <a:pt x="2774" y="362"/>
                                <a:pt x="2774" y="362"/>
                                <a:pt x="2774" y="362"/>
                              </a:cubicBezTo>
                              <a:cubicBezTo>
                                <a:pt x="2777" y="362"/>
                                <a:pt x="2777" y="362"/>
                                <a:pt x="2777" y="362"/>
                              </a:cubicBezTo>
                              <a:cubicBezTo>
                                <a:pt x="2804" y="312"/>
                                <a:pt x="2845" y="285"/>
                                <a:pt x="2885" y="285"/>
                              </a:cubicBezTo>
                              <a:moveTo>
                                <a:pt x="2478" y="285"/>
                              </a:moveTo>
                              <a:cubicBezTo>
                                <a:pt x="2389" y="285"/>
                                <a:pt x="2303" y="361"/>
                                <a:pt x="2303" y="485"/>
                              </a:cubicBezTo>
                              <a:cubicBezTo>
                                <a:pt x="2303" y="611"/>
                                <a:pt x="2385" y="684"/>
                                <a:pt x="2490" y="684"/>
                              </a:cubicBezTo>
                              <a:cubicBezTo>
                                <a:pt x="2538" y="684"/>
                                <a:pt x="2584" y="667"/>
                                <a:pt x="2620" y="643"/>
                              </a:cubicBezTo>
                              <a:cubicBezTo>
                                <a:pt x="2590" y="587"/>
                                <a:pt x="2590" y="587"/>
                                <a:pt x="2590" y="587"/>
                              </a:cubicBezTo>
                              <a:cubicBezTo>
                                <a:pt x="2562" y="605"/>
                                <a:pt x="2534" y="615"/>
                                <a:pt x="2502" y="615"/>
                              </a:cubicBezTo>
                              <a:cubicBezTo>
                                <a:pt x="2440" y="615"/>
                                <a:pt x="2397" y="576"/>
                                <a:pt x="2389" y="508"/>
                              </a:cubicBezTo>
                              <a:cubicBezTo>
                                <a:pt x="2631" y="508"/>
                                <a:pt x="2631" y="508"/>
                                <a:pt x="2631" y="508"/>
                              </a:cubicBezTo>
                              <a:cubicBezTo>
                                <a:pt x="2633" y="498"/>
                                <a:pt x="2635" y="483"/>
                                <a:pt x="2635" y="466"/>
                              </a:cubicBezTo>
                              <a:cubicBezTo>
                                <a:pt x="2635" y="360"/>
                                <a:pt x="2581" y="285"/>
                                <a:pt x="2478" y="285"/>
                              </a:cubicBezTo>
                              <a:moveTo>
                                <a:pt x="2389" y="451"/>
                              </a:moveTo>
                              <a:cubicBezTo>
                                <a:pt x="2396" y="387"/>
                                <a:pt x="2435" y="354"/>
                                <a:pt x="2480" y="354"/>
                              </a:cubicBezTo>
                              <a:cubicBezTo>
                                <a:pt x="2532" y="354"/>
                                <a:pt x="2557" y="391"/>
                                <a:pt x="2557" y="451"/>
                              </a:cubicBezTo>
                              <a:lnTo>
                                <a:pt x="2389" y="451"/>
                              </a:lnTo>
                              <a:close/>
                              <a:moveTo>
                                <a:pt x="2238" y="613"/>
                              </a:moveTo>
                              <a:cubicBezTo>
                                <a:pt x="2252" y="613"/>
                                <a:pt x="2267" y="609"/>
                                <a:pt x="2278" y="604"/>
                              </a:cubicBezTo>
                              <a:cubicBezTo>
                                <a:pt x="2293" y="670"/>
                                <a:pt x="2293" y="670"/>
                                <a:pt x="2293" y="670"/>
                              </a:cubicBezTo>
                              <a:cubicBezTo>
                                <a:pt x="2273" y="677"/>
                                <a:pt x="2246" y="684"/>
                                <a:pt x="2216" y="684"/>
                              </a:cubicBezTo>
                              <a:cubicBezTo>
                                <a:pt x="2128" y="684"/>
                                <a:pt x="2095" y="628"/>
                                <a:pt x="2095" y="546"/>
                              </a:cubicBezTo>
                              <a:cubicBezTo>
                                <a:pt x="2095" y="365"/>
                                <a:pt x="2095" y="365"/>
                                <a:pt x="2095" y="365"/>
                              </a:cubicBezTo>
                              <a:cubicBezTo>
                                <a:pt x="2041" y="365"/>
                                <a:pt x="2041" y="365"/>
                                <a:pt x="2041" y="365"/>
                              </a:cubicBezTo>
                              <a:cubicBezTo>
                                <a:pt x="2041" y="298"/>
                                <a:pt x="2041" y="298"/>
                                <a:pt x="2041" y="298"/>
                              </a:cubicBezTo>
                              <a:cubicBezTo>
                                <a:pt x="2100" y="294"/>
                                <a:pt x="2100" y="294"/>
                                <a:pt x="2100" y="294"/>
                              </a:cubicBezTo>
                              <a:cubicBezTo>
                                <a:pt x="2111" y="191"/>
                                <a:pt x="2111" y="191"/>
                                <a:pt x="2111" y="191"/>
                              </a:cubicBezTo>
                              <a:cubicBezTo>
                                <a:pt x="2185" y="191"/>
                                <a:pt x="2185" y="191"/>
                                <a:pt x="2185" y="191"/>
                              </a:cubicBezTo>
                              <a:cubicBezTo>
                                <a:pt x="2185" y="294"/>
                                <a:pt x="2185" y="294"/>
                                <a:pt x="2185" y="294"/>
                              </a:cubicBezTo>
                              <a:cubicBezTo>
                                <a:pt x="2282" y="294"/>
                                <a:pt x="2282" y="294"/>
                                <a:pt x="2282" y="294"/>
                              </a:cubicBezTo>
                              <a:cubicBezTo>
                                <a:pt x="2282" y="365"/>
                                <a:pt x="2282" y="365"/>
                                <a:pt x="2282" y="365"/>
                              </a:cubicBezTo>
                              <a:cubicBezTo>
                                <a:pt x="2185" y="365"/>
                                <a:pt x="2185" y="365"/>
                                <a:pt x="2185" y="365"/>
                              </a:cubicBezTo>
                              <a:cubicBezTo>
                                <a:pt x="2185" y="546"/>
                                <a:pt x="2185" y="546"/>
                                <a:pt x="2185" y="546"/>
                              </a:cubicBezTo>
                              <a:cubicBezTo>
                                <a:pt x="2185" y="591"/>
                                <a:pt x="2202" y="613"/>
                                <a:pt x="2238" y="613"/>
                              </a:cubicBezTo>
                              <a:moveTo>
                                <a:pt x="1444" y="0"/>
                              </a:moveTo>
                              <a:cubicBezTo>
                                <a:pt x="1509" y="55"/>
                                <a:pt x="1548" y="116"/>
                                <a:pt x="1570" y="177"/>
                              </a:cubicBezTo>
                              <a:cubicBezTo>
                                <a:pt x="1667" y="412"/>
                                <a:pt x="1522" y="608"/>
                                <a:pt x="1522" y="608"/>
                              </a:cubicBezTo>
                              <a:cubicBezTo>
                                <a:pt x="1594" y="372"/>
                                <a:pt x="1466" y="304"/>
                                <a:pt x="1409" y="289"/>
                              </a:cubicBezTo>
                              <a:cubicBezTo>
                                <a:pt x="1394" y="286"/>
                                <a:pt x="1376" y="285"/>
                                <a:pt x="1357" y="286"/>
                              </a:cubicBezTo>
                              <a:cubicBezTo>
                                <a:pt x="1287" y="289"/>
                                <a:pt x="1228" y="336"/>
                                <a:pt x="1202" y="400"/>
                              </a:cubicBezTo>
                              <a:cubicBezTo>
                                <a:pt x="1202" y="398"/>
                                <a:pt x="1202" y="395"/>
                                <a:pt x="1202" y="393"/>
                              </a:cubicBezTo>
                              <a:cubicBezTo>
                                <a:pt x="1199" y="253"/>
                                <a:pt x="1337" y="68"/>
                                <a:pt x="1444" y="0"/>
                              </a:cubicBezTo>
                            </a:path>
                          </a:pathLst>
                        </a:custGeom>
                        <a:solidFill>
                          <a:srgbClr val="EF41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EditPoints="1"/>
                      </wps:cNvSpPr>
                      <wps:spPr bwMode="auto">
                        <a:xfrm>
                          <a:off x="706120" y="553085"/>
                          <a:ext cx="1534795" cy="376555"/>
                        </a:xfrm>
                        <a:custGeom>
                          <a:avLst/>
                          <a:gdLst>
                            <a:gd name="T0" fmla="*/ 0 w 4833"/>
                            <a:gd name="T1" fmla="*/ 393 h 1183"/>
                            <a:gd name="T2" fmla="*/ 202 w 4833"/>
                            <a:gd name="T3" fmla="*/ 703 h 1183"/>
                            <a:gd name="T4" fmla="*/ 389 w 4833"/>
                            <a:gd name="T5" fmla="*/ 451 h 1183"/>
                            <a:gd name="T6" fmla="*/ 202 w 4833"/>
                            <a:gd name="T7" fmla="*/ 703 h 1183"/>
                            <a:gd name="T8" fmla="*/ 3680 w 4833"/>
                            <a:gd name="T9" fmla="*/ 285 h 1183"/>
                            <a:gd name="T10" fmla="*/ 4492 w 4833"/>
                            <a:gd name="T11" fmla="*/ 832 h 1183"/>
                            <a:gd name="T12" fmla="*/ 4784 w 4833"/>
                            <a:gd name="T13" fmla="*/ 542 h 1183"/>
                            <a:gd name="T14" fmla="*/ 4541 w 4833"/>
                            <a:gd name="T15" fmla="*/ 788 h 1183"/>
                            <a:gd name="T16" fmla="*/ 4227 w 4833"/>
                            <a:gd name="T17" fmla="*/ 451 h 1183"/>
                            <a:gd name="T18" fmla="*/ 4233 w 4833"/>
                            <a:gd name="T19" fmla="*/ 776 h 1183"/>
                            <a:gd name="T20" fmla="*/ 1989 w 4833"/>
                            <a:gd name="T21" fmla="*/ 78 h 1183"/>
                            <a:gd name="T22" fmla="*/ 4512 w 4833"/>
                            <a:gd name="T23" fmla="*/ 352 h 1183"/>
                            <a:gd name="T24" fmla="*/ 1585 w 4833"/>
                            <a:gd name="T25" fmla="*/ 1024 h 1183"/>
                            <a:gd name="T26" fmla="*/ 1585 w 4833"/>
                            <a:gd name="T27" fmla="*/ 1024 h 1183"/>
                            <a:gd name="T28" fmla="*/ 1846 w 4833"/>
                            <a:gd name="T29" fmla="*/ 1097 h 1183"/>
                            <a:gd name="T30" fmla="*/ 971 w 4833"/>
                            <a:gd name="T31" fmla="*/ 1021 h 1183"/>
                            <a:gd name="T32" fmla="*/ 970 w 4833"/>
                            <a:gd name="T33" fmla="*/ 1163 h 1183"/>
                            <a:gd name="T34" fmla="*/ 394 w 4833"/>
                            <a:gd name="T35" fmla="*/ 1005 h 1183"/>
                            <a:gd name="T36" fmla="*/ 576 w 4833"/>
                            <a:gd name="T37" fmla="*/ 1179 h 1183"/>
                            <a:gd name="T38" fmla="*/ 554 w 4833"/>
                            <a:gd name="T39" fmla="*/ 1161 h 1183"/>
                            <a:gd name="T40" fmla="*/ 202 w 4833"/>
                            <a:gd name="T41" fmla="*/ 1179 h 1183"/>
                            <a:gd name="T42" fmla="*/ 314 w 4833"/>
                            <a:gd name="T43" fmla="*/ 1071 h 1183"/>
                            <a:gd name="T44" fmla="*/ 288 w 4833"/>
                            <a:gd name="T45" fmla="*/ 1099 h 1183"/>
                            <a:gd name="T46" fmla="*/ 1979 w 4833"/>
                            <a:gd name="T47" fmla="*/ 1183 h 1183"/>
                            <a:gd name="T48" fmla="*/ 1157 w 4833"/>
                            <a:gd name="T49" fmla="*/ 1078 h 1183"/>
                            <a:gd name="T50" fmla="*/ 1157 w 4833"/>
                            <a:gd name="T51" fmla="*/ 1179 h 1183"/>
                            <a:gd name="T52" fmla="*/ 813 w 4833"/>
                            <a:gd name="T53" fmla="*/ 1021 h 1183"/>
                            <a:gd name="T54" fmla="*/ 811 w 4833"/>
                            <a:gd name="T55" fmla="*/ 1163 h 1183"/>
                            <a:gd name="T56" fmla="*/ 1344 w 4833"/>
                            <a:gd name="T57" fmla="*/ 1183 h 1183"/>
                            <a:gd name="T58" fmla="*/ 1570 w 4833"/>
                            <a:gd name="T59" fmla="*/ 1054 h 1183"/>
                            <a:gd name="T60" fmla="*/ 1454 w 4833"/>
                            <a:gd name="T61" fmla="*/ 1005 h 1183"/>
                            <a:gd name="T62" fmla="*/ 1506 w 4833"/>
                            <a:gd name="T63" fmla="*/ 1088 h 1183"/>
                            <a:gd name="T64" fmla="*/ 3915 w 4833"/>
                            <a:gd name="T65" fmla="*/ 1005 h 1183"/>
                            <a:gd name="T66" fmla="*/ 3457 w 4833"/>
                            <a:gd name="T67" fmla="*/ 1021 h 1183"/>
                            <a:gd name="T68" fmla="*/ 3455 w 4833"/>
                            <a:gd name="T69" fmla="*/ 1163 h 1183"/>
                            <a:gd name="T70" fmla="*/ 3831 w 4833"/>
                            <a:gd name="T71" fmla="*/ 1183 h 1183"/>
                            <a:gd name="T72" fmla="*/ 3539 w 4833"/>
                            <a:gd name="T73" fmla="*/ 1179 h 1183"/>
                            <a:gd name="T74" fmla="*/ 3642 w 4833"/>
                            <a:gd name="T75" fmla="*/ 1078 h 1183"/>
                            <a:gd name="T76" fmla="*/ 4074 w 4833"/>
                            <a:gd name="T77" fmla="*/ 1179 h 1183"/>
                            <a:gd name="T78" fmla="*/ 4156 w 4833"/>
                            <a:gd name="T79" fmla="*/ 1005 h 1183"/>
                            <a:gd name="T80" fmla="*/ 4688 w 4833"/>
                            <a:gd name="T81" fmla="*/ 1179 h 1183"/>
                            <a:gd name="T82" fmla="*/ 4800 w 4833"/>
                            <a:gd name="T83" fmla="*/ 1071 h 1183"/>
                            <a:gd name="T84" fmla="*/ 4774 w 4833"/>
                            <a:gd name="T85" fmla="*/ 1099 h 1183"/>
                            <a:gd name="T86" fmla="*/ 4642 w 4833"/>
                            <a:gd name="T87" fmla="*/ 1107 h 1183"/>
                            <a:gd name="T88" fmla="*/ 4282 w 4833"/>
                            <a:gd name="T89" fmla="*/ 1024 h 1183"/>
                            <a:gd name="T90" fmla="*/ 4461 w 4833"/>
                            <a:gd name="T91" fmla="*/ 1179 h 1183"/>
                            <a:gd name="T92" fmla="*/ 4416 w 4833"/>
                            <a:gd name="T93" fmla="*/ 1088 h 1183"/>
                            <a:gd name="T94" fmla="*/ 2636 w 4833"/>
                            <a:gd name="T95" fmla="*/ 1179 h 1183"/>
                            <a:gd name="T96" fmla="*/ 2588 w 4833"/>
                            <a:gd name="T97" fmla="*/ 1023 h 1183"/>
                            <a:gd name="T98" fmla="*/ 3266 w 4833"/>
                            <a:gd name="T99" fmla="*/ 1047 h 1183"/>
                            <a:gd name="T100" fmla="*/ 3333 w 4833"/>
                            <a:gd name="T101" fmla="*/ 1135 h 1183"/>
                            <a:gd name="T102" fmla="*/ 2505 w 4833"/>
                            <a:gd name="T103" fmla="*/ 1091 h 1183"/>
                            <a:gd name="T104" fmla="*/ 2401 w 4833"/>
                            <a:gd name="T105" fmla="*/ 1023 h 1183"/>
                            <a:gd name="T106" fmla="*/ 2090 w 4833"/>
                            <a:gd name="T107" fmla="*/ 1179 h 1183"/>
                            <a:gd name="T108" fmla="*/ 2140 w 4833"/>
                            <a:gd name="T109" fmla="*/ 1092 h 1183"/>
                            <a:gd name="T110" fmla="*/ 2241 w 4833"/>
                            <a:gd name="T111" fmla="*/ 1005 h 1183"/>
                            <a:gd name="T112" fmla="*/ 2782 w 4833"/>
                            <a:gd name="T113" fmla="*/ 1153 h 1183"/>
                            <a:gd name="T114" fmla="*/ 2748 w 4833"/>
                            <a:gd name="T115" fmla="*/ 1183 h 1183"/>
                            <a:gd name="T116" fmla="*/ 2832 w 4833"/>
                            <a:gd name="T117" fmla="*/ 1091 h 1183"/>
                            <a:gd name="T118" fmla="*/ 3202 w 4833"/>
                            <a:gd name="T119" fmla="*/ 1179 h 1183"/>
                            <a:gd name="T120" fmla="*/ 3030 w 4833"/>
                            <a:gd name="T121" fmla="*/ 1092 h 1183"/>
                            <a:gd name="T122" fmla="*/ 3139 w 4833"/>
                            <a:gd name="T123" fmla="*/ 1089 h 1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833" h="1183">
                              <a:moveTo>
                                <a:pt x="102" y="389"/>
                              </a:moveTo>
                              <a:cubicBezTo>
                                <a:pt x="102" y="390"/>
                                <a:pt x="102" y="392"/>
                                <a:pt x="102" y="394"/>
                              </a:cubicBezTo>
                              <a:cubicBezTo>
                                <a:pt x="102" y="397"/>
                                <a:pt x="102" y="399"/>
                                <a:pt x="102" y="402"/>
                              </a:cubicBezTo>
                              <a:cubicBezTo>
                                <a:pt x="102" y="447"/>
                                <a:pt x="80" y="482"/>
                                <a:pt x="34" y="504"/>
                              </a:cubicBezTo>
                              <a:cubicBezTo>
                                <a:pt x="19" y="474"/>
                                <a:pt x="19" y="474"/>
                                <a:pt x="19" y="474"/>
                              </a:cubicBezTo>
                              <a:cubicBezTo>
                                <a:pt x="37" y="465"/>
                                <a:pt x="49" y="455"/>
                                <a:pt x="56" y="441"/>
                              </a:cubicBezTo>
                              <a:cubicBezTo>
                                <a:pt x="55" y="441"/>
                                <a:pt x="54" y="442"/>
                                <a:pt x="53" y="442"/>
                              </a:cubicBezTo>
                              <a:cubicBezTo>
                                <a:pt x="25" y="443"/>
                                <a:pt x="2" y="421"/>
                                <a:pt x="0" y="393"/>
                              </a:cubicBezTo>
                              <a:cubicBezTo>
                                <a:pt x="0" y="388"/>
                                <a:pt x="1" y="384"/>
                                <a:pt x="2" y="380"/>
                              </a:cubicBezTo>
                              <a:cubicBezTo>
                                <a:pt x="4" y="372"/>
                                <a:pt x="8" y="365"/>
                                <a:pt x="12" y="358"/>
                              </a:cubicBezTo>
                              <a:cubicBezTo>
                                <a:pt x="21" y="348"/>
                                <a:pt x="34" y="341"/>
                                <a:pt x="49" y="340"/>
                              </a:cubicBezTo>
                              <a:cubicBezTo>
                                <a:pt x="51" y="340"/>
                                <a:pt x="52" y="340"/>
                                <a:pt x="54" y="340"/>
                              </a:cubicBezTo>
                              <a:cubicBezTo>
                                <a:pt x="55" y="340"/>
                                <a:pt x="56" y="340"/>
                                <a:pt x="57" y="340"/>
                              </a:cubicBezTo>
                              <a:cubicBezTo>
                                <a:pt x="76" y="340"/>
                                <a:pt x="89" y="350"/>
                                <a:pt x="96" y="367"/>
                              </a:cubicBezTo>
                              <a:cubicBezTo>
                                <a:pt x="100" y="374"/>
                                <a:pt x="102" y="381"/>
                                <a:pt x="102" y="389"/>
                              </a:cubicBezTo>
                              <a:moveTo>
                                <a:pt x="202" y="703"/>
                              </a:moveTo>
                              <a:cubicBezTo>
                                <a:pt x="202" y="785"/>
                                <a:pt x="235" y="841"/>
                                <a:pt x="323" y="841"/>
                              </a:cubicBezTo>
                              <a:cubicBezTo>
                                <a:pt x="353" y="841"/>
                                <a:pt x="380" y="834"/>
                                <a:pt x="400" y="827"/>
                              </a:cubicBezTo>
                              <a:cubicBezTo>
                                <a:pt x="385" y="761"/>
                                <a:pt x="385" y="761"/>
                                <a:pt x="385" y="761"/>
                              </a:cubicBezTo>
                              <a:cubicBezTo>
                                <a:pt x="374" y="766"/>
                                <a:pt x="359" y="770"/>
                                <a:pt x="345" y="770"/>
                              </a:cubicBezTo>
                              <a:cubicBezTo>
                                <a:pt x="309" y="770"/>
                                <a:pt x="292" y="748"/>
                                <a:pt x="292" y="703"/>
                              </a:cubicBezTo>
                              <a:cubicBezTo>
                                <a:pt x="292" y="522"/>
                                <a:pt x="292" y="522"/>
                                <a:pt x="292" y="522"/>
                              </a:cubicBezTo>
                              <a:cubicBezTo>
                                <a:pt x="389" y="522"/>
                                <a:pt x="389" y="522"/>
                                <a:pt x="389" y="522"/>
                              </a:cubicBezTo>
                              <a:cubicBezTo>
                                <a:pt x="389" y="451"/>
                                <a:pt x="389" y="451"/>
                                <a:pt x="389" y="451"/>
                              </a:cubicBezTo>
                              <a:cubicBezTo>
                                <a:pt x="292" y="451"/>
                                <a:pt x="292" y="451"/>
                                <a:pt x="292" y="451"/>
                              </a:cubicBezTo>
                              <a:cubicBezTo>
                                <a:pt x="292" y="348"/>
                                <a:pt x="292" y="348"/>
                                <a:pt x="292" y="348"/>
                              </a:cubicBezTo>
                              <a:cubicBezTo>
                                <a:pt x="218" y="348"/>
                                <a:pt x="218" y="348"/>
                                <a:pt x="218" y="348"/>
                              </a:cubicBezTo>
                              <a:cubicBezTo>
                                <a:pt x="207" y="451"/>
                                <a:pt x="207" y="451"/>
                                <a:pt x="207" y="451"/>
                              </a:cubicBezTo>
                              <a:cubicBezTo>
                                <a:pt x="148" y="455"/>
                                <a:pt x="148" y="455"/>
                                <a:pt x="148" y="455"/>
                              </a:cubicBezTo>
                              <a:cubicBezTo>
                                <a:pt x="148" y="522"/>
                                <a:pt x="148" y="522"/>
                                <a:pt x="148" y="522"/>
                              </a:cubicBezTo>
                              <a:cubicBezTo>
                                <a:pt x="202" y="522"/>
                                <a:pt x="202" y="522"/>
                                <a:pt x="202" y="522"/>
                              </a:cubicBezTo>
                              <a:lnTo>
                                <a:pt x="202" y="703"/>
                              </a:lnTo>
                              <a:close/>
                              <a:moveTo>
                                <a:pt x="3827" y="605"/>
                              </a:moveTo>
                              <a:cubicBezTo>
                                <a:pt x="3827" y="832"/>
                                <a:pt x="3827" y="832"/>
                                <a:pt x="3827" y="832"/>
                              </a:cubicBezTo>
                              <a:cubicBezTo>
                                <a:pt x="3916" y="832"/>
                                <a:pt x="3916" y="832"/>
                                <a:pt x="3916" y="832"/>
                              </a:cubicBezTo>
                              <a:cubicBezTo>
                                <a:pt x="3916" y="593"/>
                                <a:pt x="3916" y="593"/>
                                <a:pt x="3916" y="593"/>
                              </a:cubicBezTo>
                              <a:cubicBezTo>
                                <a:pt x="3916" y="497"/>
                                <a:pt x="3880" y="442"/>
                                <a:pt x="3799" y="442"/>
                              </a:cubicBezTo>
                              <a:cubicBezTo>
                                <a:pt x="3747" y="442"/>
                                <a:pt x="3709" y="469"/>
                                <a:pt x="3677" y="499"/>
                              </a:cubicBezTo>
                              <a:cubicBezTo>
                                <a:pt x="3680" y="426"/>
                                <a:pt x="3680" y="426"/>
                                <a:pt x="3680" y="426"/>
                              </a:cubicBezTo>
                              <a:cubicBezTo>
                                <a:pt x="3680" y="285"/>
                                <a:pt x="3680" y="285"/>
                                <a:pt x="3680" y="285"/>
                              </a:cubicBezTo>
                              <a:cubicBezTo>
                                <a:pt x="3591" y="285"/>
                                <a:pt x="3591" y="285"/>
                                <a:pt x="3591" y="285"/>
                              </a:cubicBezTo>
                              <a:cubicBezTo>
                                <a:pt x="3591" y="832"/>
                                <a:pt x="3591" y="832"/>
                                <a:pt x="3591" y="832"/>
                              </a:cubicBezTo>
                              <a:cubicBezTo>
                                <a:pt x="3680" y="832"/>
                                <a:pt x="3680" y="832"/>
                                <a:pt x="3680" y="832"/>
                              </a:cubicBezTo>
                              <a:cubicBezTo>
                                <a:pt x="3680" y="566"/>
                                <a:pt x="3680" y="566"/>
                                <a:pt x="3680" y="566"/>
                              </a:cubicBezTo>
                              <a:cubicBezTo>
                                <a:pt x="3712" y="535"/>
                                <a:pt x="3734" y="519"/>
                                <a:pt x="3767" y="519"/>
                              </a:cubicBezTo>
                              <a:cubicBezTo>
                                <a:pt x="3809" y="519"/>
                                <a:pt x="3827" y="542"/>
                                <a:pt x="3827" y="605"/>
                              </a:cubicBezTo>
                              <a:moveTo>
                                <a:pt x="4403" y="832"/>
                              </a:moveTo>
                              <a:cubicBezTo>
                                <a:pt x="4492" y="832"/>
                                <a:pt x="4492" y="832"/>
                                <a:pt x="4492" y="832"/>
                              </a:cubicBezTo>
                              <a:cubicBezTo>
                                <a:pt x="4492" y="451"/>
                                <a:pt x="4492" y="451"/>
                                <a:pt x="4492" y="451"/>
                              </a:cubicBezTo>
                              <a:cubicBezTo>
                                <a:pt x="4403" y="451"/>
                                <a:pt x="4403" y="451"/>
                                <a:pt x="4403" y="451"/>
                              </a:cubicBezTo>
                              <a:lnTo>
                                <a:pt x="4403" y="832"/>
                              </a:lnTo>
                              <a:close/>
                              <a:moveTo>
                                <a:pt x="4833" y="723"/>
                              </a:moveTo>
                              <a:cubicBezTo>
                                <a:pt x="4833" y="652"/>
                                <a:pt x="4776" y="627"/>
                                <a:pt x="4724" y="608"/>
                              </a:cubicBezTo>
                              <a:cubicBezTo>
                                <a:pt x="4683" y="593"/>
                                <a:pt x="4645" y="581"/>
                                <a:pt x="4645" y="551"/>
                              </a:cubicBezTo>
                              <a:cubicBezTo>
                                <a:pt x="4645" y="527"/>
                                <a:pt x="4663" y="510"/>
                                <a:pt x="4701" y="510"/>
                              </a:cubicBezTo>
                              <a:cubicBezTo>
                                <a:pt x="4731" y="510"/>
                                <a:pt x="4758" y="523"/>
                                <a:pt x="4784" y="542"/>
                              </a:cubicBezTo>
                              <a:cubicBezTo>
                                <a:pt x="4825" y="488"/>
                                <a:pt x="4825" y="488"/>
                                <a:pt x="4825" y="488"/>
                              </a:cubicBezTo>
                              <a:cubicBezTo>
                                <a:pt x="4794" y="464"/>
                                <a:pt x="4752" y="442"/>
                                <a:pt x="4699" y="442"/>
                              </a:cubicBezTo>
                              <a:cubicBezTo>
                                <a:pt x="4614" y="442"/>
                                <a:pt x="4560" y="489"/>
                                <a:pt x="4560" y="556"/>
                              </a:cubicBezTo>
                              <a:cubicBezTo>
                                <a:pt x="4560" y="620"/>
                                <a:pt x="4617" y="648"/>
                                <a:pt x="4667" y="667"/>
                              </a:cubicBezTo>
                              <a:cubicBezTo>
                                <a:pt x="4708" y="682"/>
                                <a:pt x="4749" y="696"/>
                                <a:pt x="4749" y="728"/>
                              </a:cubicBezTo>
                              <a:cubicBezTo>
                                <a:pt x="4749" y="754"/>
                                <a:pt x="4729" y="774"/>
                                <a:pt x="4688" y="774"/>
                              </a:cubicBezTo>
                              <a:cubicBezTo>
                                <a:pt x="4650" y="774"/>
                                <a:pt x="4617" y="757"/>
                                <a:pt x="4583" y="731"/>
                              </a:cubicBezTo>
                              <a:cubicBezTo>
                                <a:pt x="4541" y="788"/>
                                <a:pt x="4541" y="788"/>
                                <a:pt x="4541" y="788"/>
                              </a:cubicBezTo>
                              <a:cubicBezTo>
                                <a:pt x="4578" y="819"/>
                                <a:pt x="4633" y="841"/>
                                <a:pt x="4685" y="841"/>
                              </a:cubicBezTo>
                              <a:cubicBezTo>
                                <a:pt x="4781" y="841"/>
                                <a:pt x="4833" y="788"/>
                                <a:pt x="4833" y="723"/>
                              </a:cubicBezTo>
                              <a:moveTo>
                                <a:pt x="4233" y="776"/>
                              </a:moveTo>
                              <a:cubicBezTo>
                                <a:pt x="4236" y="776"/>
                                <a:pt x="4236" y="776"/>
                                <a:pt x="4236" y="776"/>
                              </a:cubicBezTo>
                              <a:cubicBezTo>
                                <a:pt x="4243" y="832"/>
                                <a:pt x="4243" y="832"/>
                                <a:pt x="4243" y="832"/>
                              </a:cubicBezTo>
                              <a:cubicBezTo>
                                <a:pt x="4316" y="832"/>
                                <a:pt x="4316" y="832"/>
                                <a:pt x="4316" y="832"/>
                              </a:cubicBezTo>
                              <a:cubicBezTo>
                                <a:pt x="4316" y="451"/>
                                <a:pt x="4316" y="451"/>
                                <a:pt x="4316" y="451"/>
                              </a:cubicBezTo>
                              <a:cubicBezTo>
                                <a:pt x="4227" y="451"/>
                                <a:pt x="4227" y="451"/>
                                <a:pt x="4227" y="451"/>
                              </a:cubicBezTo>
                              <a:cubicBezTo>
                                <a:pt x="4227" y="712"/>
                                <a:pt x="4227" y="712"/>
                                <a:pt x="4227" y="712"/>
                              </a:cubicBezTo>
                              <a:cubicBezTo>
                                <a:pt x="4198" y="749"/>
                                <a:pt x="4176" y="764"/>
                                <a:pt x="4143" y="764"/>
                              </a:cubicBezTo>
                              <a:cubicBezTo>
                                <a:pt x="4102" y="764"/>
                                <a:pt x="4083" y="741"/>
                                <a:pt x="4083" y="678"/>
                              </a:cubicBezTo>
                              <a:cubicBezTo>
                                <a:pt x="4083" y="451"/>
                                <a:pt x="4083" y="451"/>
                                <a:pt x="4083" y="451"/>
                              </a:cubicBezTo>
                              <a:cubicBezTo>
                                <a:pt x="3994" y="451"/>
                                <a:pt x="3994" y="451"/>
                                <a:pt x="3994" y="451"/>
                              </a:cubicBezTo>
                              <a:cubicBezTo>
                                <a:pt x="3994" y="690"/>
                                <a:pt x="3994" y="690"/>
                                <a:pt x="3994" y="690"/>
                              </a:cubicBezTo>
                              <a:cubicBezTo>
                                <a:pt x="3994" y="786"/>
                                <a:pt x="4030" y="841"/>
                                <a:pt x="4111" y="841"/>
                              </a:cubicBezTo>
                              <a:cubicBezTo>
                                <a:pt x="4164" y="841"/>
                                <a:pt x="4200" y="816"/>
                                <a:pt x="4233" y="776"/>
                              </a:cubicBezTo>
                              <a:moveTo>
                                <a:pt x="2032" y="138"/>
                              </a:moveTo>
                              <a:cubicBezTo>
                                <a:pt x="2040" y="141"/>
                                <a:pt x="2049" y="142"/>
                                <a:pt x="2058" y="141"/>
                              </a:cubicBezTo>
                              <a:cubicBezTo>
                                <a:pt x="2076" y="139"/>
                                <a:pt x="2093" y="129"/>
                                <a:pt x="2103" y="114"/>
                              </a:cubicBezTo>
                              <a:cubicBezTo>
                                <a:pt x="2108" y="105"/>
                                <a:pt x="2112" y="95"/>
                                <a:pt x="2115" y="84"/>
                              </a:cubicBezTo>
                              <a:cubicBezTo>
                                <a:pt x="2116" y="79"/>
                                <a:pt x="2116" y="73"/>
                                <a:pt x="2116" y="66"/>
                              </a:cubicBezTo>
                              <a:cubicBezTo>
                                <a:pt x="2113" y="28"/>
                                <a:pt x="2082" y="0"/>
                                <a:pt x="2047" y="4"/>
                              </a:cubicBezTo>
                              <a:cubicBezTo>
                                <a:pt x="2022" y="6"/>
                                <a:pt x="2002" y="23"/>
                                <a:pt x="1993" y="47"/>
                              </a:cubicBezTo>
                              <a:cubicBezTo>
                                <a:pt x="1989" y="57"/>
                                <a:pt x="1988" y="67"/>
                                <a:pt x="1989" y="78"/>
                              </a:cubicBezTo>
                              <a:cubicBezTo>
                                <a:pt x="1991" y="107"/>
                                <a:pt x="2009" y="129"/>
                                <a:pt x="2032" y="138"/>
                              </a:cubicBezTo>
                              <a:moveTo>
                                <a:pt x="4439" y="273"/>
                              </a:moveTo>
                              <a:cubicBezTo>
                                <a:pt x="4413" y="275"/>
                                <a:pt x="4392" y="292"/>
                                <a:pt x="4382" y="315"/>
                              </a:cubicBezTo>
                              <a:cubicBezTo>
                                <a:pt x="4379" y="324"/>
                                <a:pt x="4377" y="335"/>
                                <a:pt x="4378" y="346"/>
                              </a:cubicBezTo>
                              <a:cubicBezTo>
                                <a:pt x="4380" y="373"/>
                                <a:pt x="4399" y="396"/>
                                <a:pt x="4424" y="404"/>
                              </a:cubicBezTo>
                              <a:cubicBezTo>
                                <a:pt x="4432" y="407"/>
                                <a:pt x="4441" y="408"/>
                                <a:pt x="4451" y="407"/>
                              </a:cubicBezTo>
                              <a:cubicBezTo>
                                <a:pt x="4471" y="405"/>
                                <a:pt x="4488" y="395"/>
                                <a:pt x="4499" y="381"/>
                              </a:cubicBezTo>
                              <a:cubicBezTo>
                                <a:pt x="4504" y="372"/>
                                <a:pt x="4508" y="362"/>
                                <a:pt x="4512" y="352"/>
                              </a:cubicBezTo>
                              <a:cubicBezTo>
                                <a:pt x="4513" y="346"/>
                                <a:pt x="4513" y="340"/>
                                <a:pt x="4512" y="334"/>
                              </a:cubicBezTo>
                              <a:cubicBezTo>
                                <a:pt x="4509" y="297"/>
                                <a:pt x="4476" y="270"/>
                                <a:pt x="4439" y="273"/>
                              </a:cubicBezTo>
                              <a:moveTo>
                                <a:pt x="1968" y="504"/>
                              </a:moveTo>
                              <a:cubicBezTo>
                                <a:pt x="1899" y="504"/>
                                <a:pt x="1835" y="562"/>
                                <a:pt x="1835" y="663"/>
                              </a:cubicBezTo>
                              <a:cubicBezTo>
                                <a:pt x="1835" y="763"/>
                                <a:pt x="1899" y="821"/>
                                <a:pt x="1968" y="821"/>
                              </a:cubicBezTo>
                              <a:cubicBezTo>
                                <a:pt x="2038" y="821"/>
                                <a:pt x="2102" y="763"/>
                                <a:pt x="2102" y="663"/>
                              </a:cubicBezTo>
                              <a:cubicBezTo>
                                <a:pt x="2102" y="562"/>
                                <a:pt x="2038" y="504"/>
                                <a:pt x="1968" y="504"/>
                              </a:cubicBezTo>
                              <a:moveTo>
                                <a:pt x="1585" y="1024"/>
                              </a:moveTo>
                              <a:cubicBezTo>
                                <a:pt x="1638" y="1024"/>
                                <a:pt x="1638" y="1024"/>
                                <a:pt x="1638" y="1024"/>
                              </a:cubicBezTo>
                              <a:cubicBezTo>
                                <a:pt x="1638" y="1179"/>
                                <a:pt x="1638" y="1179"/>
                                <a:pt x="1638" y="1179"/>
                              </a:cubicBezTo>
                              <a:cubicBezTo>
                                <a:pt x="1660" y="1179"/>
                                <a:pt x="1660" y="1179"/>
                                <a:pt x="1660" y="1179"/>
                              </a:cubicBezTo>
                              <a:cubicBezTo>
                                <a:pt x="1660" y="1024"/>
                                <a:pt x="1660" y="1024"/>
                                <a:pt x="1660" y="1024"/>
                              </a:cubicBezTo>
                              <a:cubicBezTo>
                                <a:pt x="1713" y="1024"/>
                                <a:pt x="1713" y="1024"/>
                                <a:pt x="1713" y="1024"/>
                              </a:cubicBezTo>
                              <a:cubicBezTo>
                                <a:pt x="1713" y="1005"/>
                                <a:pt x="1713" y="1005"/>
                                <a:pt x="1713" y="1005"/>
                              </a:cubicBezTo>
                              <a:cubicBezTo>
                                <a:pt x="1585" y="1005"/>
                                <a:pt x="1585" y="1005"/>
                                <a:pt x="1585" y="1005"/>
                              </a:cubicBezTo>
                              <a:lnTo>
                                <a:pt x="1585" y="1024"/>
                              </a:lnTo>
                              <a:close/>
                              <a:moveTo>
                                <a:pt x="1846" y="1078"/>
                              </a:moveTo>
                              <a:cubicBezTo>
                                <a:pt x="1765" y="1078"/>
                                <a:pt x="1765" y="1078"/>
                                <a:pt x="1765" y="1078"/>
                              </a:cubicBezTo>
                              <a:cubicBezTo>
                                <a:pt x="1765" y="1005"/>
                                <a:pt x="1765" y="1005"/>
                                <a:pt x="1765" y="1005"/>
                              </a:cubicBezTo>
                              <a:cubicBezTo>
                                <a:pt x="1743" y="1005"/>
                                <a:pt x="1743" y="1005"/>
                                <a:pt x="1743" y="1005"/>
                              </a:cubicBezTo>
                              <a:cubicBezTo>
                                <a:pt x="1743" y="1179"/>
                                <a:pt x="1743" y="1179"/>
                                <a:pt x="1743" y="1179"/>
                              </a:cubicBezTo>
                              <a:cubicBezTo>
                                <a:pt x="1765" y="1179"/>
                                <a:pt x="1765" y="1179"/>
                                <a:pt x="1765" y="1179"/>
                              </a:cubicBezTo>
                              <a:cubicBezTo>
                                <a:pt x="1765" y="1097"/>
                                <a:pt x="1765" y="1097"/>
                                <a:pt x="1765" y="1097"/>
                              </a:cubicBezTo>
                              <a:cubicBezTo>
                                <a:pt x="1846" y="1097"/>
                                <a:pt x="1846" y="1097"/>
                                <a:pt x="1846" y="1097"/>
                              </a:cubicBezTo>
                              <a:cubicBezTo>
                                <a:pt x="1846" y="1179"/>
                                <a:pt x="1846" y="1179"/>
                                <a:pt x="1846" y="1179"/>
                              </a:cubicBezTo>
                              <a:cubicBezTo>
                                <a:pt x="1868" y="1179"/>
                                <a:pt x="1868" y="1179"/>
                                <a:pt x="1868" y="1179"/>
                              </a:cubicBezTo>
                              <a:cubicBezTo>
                                <a:pt x="1868" y="1005"/>
                                <a:pt x="1868" y="1005"/>
                                <a:pt x="1868" y="1005"/>
                              </a:cubicBezTo>
                              <a:cubicBezTo>
                                <a:pt x="1846" y="1005"/>
                                <a:pt x="1846" y="1005"/>
                                <a:pt x="1846" y="1005"/>
                              </a:cubicBezTo>
                              <a:lnTo>
                                <a:pt x="1846" y="1078"/>
                              </a:lnTo>
                              <a:close/>
                              <a:moveTo>
                                <a:pt x="970" y="1163"/>
                              </a:moveTo>
                              <a:cubicBezTo>
                                <a:pt x="937" y="1163"/>
                                <a:pt x="916" y="1136"/>
                                <a:pt x="916" y="1092"/>
                              </a:cubicBezTo>
                              <a:cubicBezTo>
                                <a:pt x="916" y="1048"/>
                                <a:pt x="938" y="1021"/>
                                <a:pt x="971" y="1021"/>
                              </a:cubicBezTo>
                              <a:cubicBezTo>
                                <a:pt x="985" y="1021"/>
                                <a:pt x="997" y="1028"/>
                                <a:pt x="1006" y="1038"/>
                              </a:cubicBezTo>
                              <a:cubicBezTo>
                                <a:pt x="1018" y="1023"/>
                                <a:pt x="1018" y="1023"/>
                                <a:pt x="1018" y="1023"/>
                              </a:cubicBezTo>
                              <a:cubicBezTo>
                                <a:pt x="1008" y="1012"/>
                                <a:pt x="992" y="1002"/>
                                <a:pt x="971" y="1002"/>
                              </a:cubicBezTo>
                              <a:cubicBezTo>
                                <a:pt x="926" y="1002"/>
                                <a:pt x="893" y="1036"/>
                                <a:pt x="893" y="1092"/>
                              </a:cubicBezTo>
                              <a:cubicBezTo>
                                <a:pt x="893" y="1149"/>
                                <a:pt x="926" y="1183"/>
                                <a:pt x="970" y="1183"/>
                              </a:cubicBezTo>
                              <a:cubicBezTo>
                                <a:pt x="992" y="1183"/>
                                <a:pt x="1009" y="1173"/>
                                <a:pt x="1022" y="1157"/>
                              </a:cubicBezTo>
                              <a:cubicBezTo>
                                <a:pt x="1010" y="1144"/>
                                <a:pt x="1010" y="1144"/>
                                <a:pt x="1010" y="1144"/>
                              </a:cubicBezTo>
                              <a:cubicBezTo>
                                <a:pt x="999" y="1156"/>
                                <a:pt x="987" y="1163"/>
                                <a:pt x="970" y="1163"/>
                              </a:cubicBezTo>
                              <a:moveTo>
                                <a:pt x="416" y="1097"/>
                              </a:moveTo>
                              <a:cubicBezTo>
                                <a:pt x="482" y="1097"/>
                                <a:pt x="482" y="1097"/>
                                <a:pt x="482" y="1097"/>
                              </a:cubicBezTo>
                              <a:cubicBezTo>
                                <a:pt x="482" y="1078"/>
                                <a:pt x="482" y="1078"/>
                                <a:pt x="482" y="1078"/>
                              </a:cubicBezTo>
                              <a:cubicBezTo>
                                <a:pt x="416" y="1078"/>
                                <a:pt x="416" y="1078"/>
                                <a:pt x="416" y="1078"/>
                              </a:cubicBezTo>
                              <a:cubicBezTo>
                                <a:pt x="416" y="1024"/>
                                <a:pt x="416" y="1024"/>
                                <a:pt x="416" y="1024"/>
                              </a:cubicBezTo>
                              <a:cubicBezTo>
                                <a:pt x="494" y="1024"/>
                                <a:pt x="494" y="1024"/>
                                <a:pt x="494" y="1024"/>
                              </a:cubicBezTo>
                              <a:cubicBezTo>
                                <a:pt x="494" y="1005"/>
                                <a:pt x="494" y="1005"/>
                                <a:pt x="494" y="1005"/>
                              </a:cubicBezTo>
                              <a:cubicBezTo>
                                <a:pt x="394" y="1005"/>
                                <a:pt x="394" y="1005"/>
                                <a:pt x="394" y="1005"/>
                              </a:cubicBezTo>
                              <a:cubicBezTo>
                                <a:pt x="394" y="1179"/>
                                <a:pt x="394" y="1179"/>
                                <a:pt x="394" y="1179"/>
                              </a:cubicBezTo>
                              <a:cubicBezTo>
                                <a:pt x="497" y="1179"/>
                                <a:pt x="497" y="1179"/>
                                <a:pt x="497" y="1179"/>
                              </a:cubicBezTo>
                              <a:cubicBezTo>
                                <a:pt x="497" y="1161"/>
                                <a:pt x="497" y="1161"/>
                                <a:pt x="497" y="1161"/>
                              </a:cubicBezTo>
                              <a:cubicBezTo>
                                <a:pt x="416" y="1161"/>
                                <a:pt x="416" y="1161"/>
                                <a:pt x="416" y="1161"/>
                              </a:cubicBezTo>
                              <a:lnTo>
                                <a:pt x="416" y="1097"/>
                              </a:lnTo>
                              <a:close/>
                              <a:moveTo>
                                <a:pt x="575" y="1005"/>
                              </a:moveTo>
                              <a:cubicBezTo>
                                <a:pt x="629" y="1005"/>
                                <a:pt x="658" y="1036"/>
                                <a:pt x="658" y="1091"/>
                              </a:cubicBezTo>
                              <a:cubicBezTo>
                                <a:pt x="658" y="1147"/>
                                <a:pt x="629" y="1179"/>
                                <a:pt x="576" y="1179"/>
                              </a:cubicBezTo>
                              <a:cubicBezTo>
                                <a:pt x="532" y="1179"/>
                                <a:pt x="532" y="1179"/>
                                <a:pt x="532" y="1179"/>
                              </a:cubicBezTo>
                              <a:cubicBezTo>
                                <a:pt x="532" y="1005"/>
                                <a:pt x="532" y="1005"/>
                                <a:pt x="532" y="1005"/>
                              </a:cubicBezTo>
                              <a:cubicBezTo>
                                <a:pt x="575" y="1005"/>
                                <a:pt x="575" y="1005"/>
                                <a:pt x="575" y="1005"/>
                              </a:cubicBezTo>
                              <a:moveTo>
                                <a:pt x="574" y="1161"/>
                              </a:moveTo>
                              <a:cubicBezTo>
                                <a:pt x="614" y="1161"/>
                                <a:pt x="635" y="1136"/>
                                <a:pt x="635" y="1091"/>
                              </a:cubicBezTo>
                              <a:cubicBezTo>
                                <a:pt x="635" y="1048"/>
                                <a:pt x="614" y="1023"/>
                                <a:pt x="574" y="1023"/>
                              </a:cubicBezTo>
                              <a:cubicBezTo>
                                <a:pt x="554" y="1023"/>
                                <a:pt x="554" y="1023"/>
                                <a:pt x="554" y="1023"/>
                              </a:cubicBezTo>
                              <a:cubicBezTo>
                                <a:pt x="554" y="1161"/>
                                <a:pt x="554" y="1161"/>
                                <a:pt x="554" y="1161"/>
                              </a:cubicBezTo>
                              <a:cubicBezTo>
                                <a:pt x="574" y="1161"/>
                                <a:pt x="574" y="1161"/>
                                <a:pt x="574" y="1161"/>
                              </a:cubicBezTo>
                              <a:moveTo>
                                <a:pt x="288" y="1099"/>
                              </a:moveTo>
                              <a:cubicBezTo>
                                <a:pt x="275" y="1134"/>
                                <a:pt x="275" y="1134"/>
                                <a:pt x="275" y="1134"/>
                              </a:cubicBezTo>
                              <a:cubicBezTo>
                                <a:pt x="274" y="1134"/>
                                <a:pt x="274" y="1134"/>
                                <a:pt x="274" y="1134"/>
                              </a:cubicBezTo>
                              <a:cubicBezTo>
                                <a:pt x="262" y="1099"/>
                                <a:pt x="262" y="1099"/>
                                <a:pt x="262" y="1099"/>
                              </a:cubicBezTo>
                              <a:cubicBezTo>
                                <a:pt x="228" y="1005"/>
                                <a:pt x="228" y="1005"/>
                                <a:pt x="228" y="1005"/>
                              </a:cubicBezTo>
                              <a:cubicBezTo>
                                <a:pt x="202" y="1005"/>
                                <a:pt x="202" y="1005"/>
                                <a:pt x="202" y="1005"/>
                              </a:cubicBezTo>
                              <a:cubicBezTo>
                                <a:pt x="202" y="1179"/>
                                <a:pt x="202" y="1179"/>
                                <a:pt x="202" y="1179"/>
                              </a:cubicBezTo>
                              <a:cubicBezTo>
                                <a:pt x="222" y="1179"/>
                                <a:pt x="222" y="1179"/>
                                <a:pt x="222" y="1179"/>
                              </a:cubicBezTo>
                              <a:cubicBezTo>
                                <a:pt x="222" y="1083"/>
                                <a:pt x="222" y="1083"/>
                                <a:pt x="222" y="1083"/>
                              </a:cubicBezTo>
                              <a:cubicBezTo>
                                <a:pt x="222" y="1068"/>
                                <a:pt x="221" y="1047"/>
                                <a:pt x="220" y="1032"/>
                              </a:cubicBezTo>
                              <a:cubicBezTo>
                                <a:pt x="221" y="1032"/>
                                <a:pt x="221" y="1032"/>
                                <a:pt x="221" y="1032"/>
                              </a:cubicBezTo>
                              <a:cubicBezTo>
                                <a:pt x="235" y="1071"/>
                                <a:pt x="235" y="1071"/>
                                <a:pt x="235" y="1071"/>
                              </a:cubicBezTo>
                              <a:cubicBezTo>
                                <a:pt x="268" y="1162"/>
                                <a:pt x="268" y="1162"/>
                                <a:pt x="268" y="1162"/>
                              </a:cubicBezTo>
                              <a:cubicBezTo>
                                <a:pt x="281" y="1162"/>
                                <a:pt x="281" y="1162"/>
                                <a:pt x="281" y="1162"/>
                              </a:cubicBezTo>
                              <a:cubicBezTo>
                                <a:pt x="314" y="1071"/>
                                <a:pt x="314" y="1071"/>
                                <a:pt x="314" y="1071"/>
                              </a:cubicBezTo>
                              <a:cubicBezTo>
                                <a:pt x="328" y="1032"/>
                                <a:pt x="328" y="1032"/>
                                <a:pt x="328" y="1032"/>
                              </a:cubicBezTo>
                              <a:cubicBezTo>
                                <a:pt x="329" y="1032"/>
                                <a:pt x="329" y="1032"/>
                                <a:pt x="329" y="1032"/>
                              </a:cubicBezTo>
                              <a:cubicBezTo>
                                <a:pt x="328" y="1047"/>
                                <a:pt x="326" y="1068"/>
                                <a:pt x="326" y="1083"/>
                              </a:cubicBezTo>
                              <a:cubicBezTo>
                                <a:pt x="326" y="1179"/>
                                <a:pt x="326" y="1179"/>
                                <a:pt x="326" y="1179"/>
                              </a:cubicBezTo>
                              <a:cubicBezTo>
                                <a:pt x="347" y="1179"/>
                                <a:pt x="347" y="1179"/>
                                <a:pt x="347" y="1179"/>
                              </a:cubicBezTo>
                              <a:cubicBezTo>
                                <a:pt x="347" y="1005"/>
                                <a:pt x="347" y="1005"/>
                                <a:pt x="347" y="1005"/>
                              </a:cubicBezTo>
                              <a:cubicBezTo>
                                <a:pt x="321" y="1005"/>
                                <a:pt x="321" y="1005"/>
                                <a:pt x="321" y="1005"/>
                              </a:cubicBezTo>
                              <a:lnTo>
                                <a:pt x="288" y="1099"/>
                              </a:lnTo>
                              <a:close/>
                              <a:moveTo>
                                <a:pt x="694" y="1179"/>
                              </a:moveTo>
                              <a:cubicBezTo>
                                <a:pt x="716" y="1179"/>
                                <a:pt x="716" y="1179"/>
                                <a:pt x="716" y="1179"/>
                              </a:cubicBezTo>
                              <a:cubicBezTo>
                                <a:pt x="716" y="1005"/>
                                <a:pt x="716" y="1005"/>
                                <a:pt x="716" y="1005"/>
                              </a:cubicBezTo>
                              <a:cubicBezTo>
                                <a:pt x="694" y="1005"/>
                                <a:pt x="694" y="1005"/>
                                <a:pt x="694" y="1005"/>
                              </a:cubicBezTo>
                              <a:lnTo>
                                <a:pt x="694" y="1179"/>
                              </a:lnTo>
                              <a:close/>
                              <a:moveTo>
                                <a:pt x="1979" y="1002"/>
                              </a:moveTo>
                              <a:cubicBezTo>
                                <a:pt x="2023" y="1002"/>
                                <a:pt x="2054" y="1036"/>
                                <a:pt x="2054" y="1091"/>
                              </a:cubicBezTo>
                              <a:cubicBezTo>
                                <a:pt x="2054" y="1147"/>
                                <a:pt x="2023" y="1183"/>
                                <a:pt x="1979" y="1183"/>
                              </a:cubicBezTo>
                              <a:cubicBezTo>
                                <a:pt x="1935" y="1183"/>
                                <a:pt x="1905" y="1147"/>
                                <a:pt x="1905" y="1091"/>
                              </a:cubicBezTo>
                              <a:cubicBezTo>
                                <a:pt x="1905" y="1036"/>
                                <a:pt x="1935" y="1002"/>
                                <a:pt x="1979" y="1002"/>
                              </a:cubicBezTo>
                              <a:moveTo>
                                <a:pt x="1979" y="1163"/>
                              </a:moveTo>
                              <a:cubicBezTo>
                                <a:pt x="2010" y="1163"/>
                                <a:pt x="2031" y="1135"/>
                                <a:pt x="2031" y="1091"/>
                              </a:cubicBezTo>
                              <a:cubicBezTo>
                                <a:pt x="2031" y="1048"/>
                                <a:pt x="2010" y="1021"/>
                                <a:pt x="1979" y="1021"/>
                              </a:cubicBezTo>
                              <a:cubicBezTo>
                                <a:pt x="1948" y="1021"/>
                                <a:pt x="1927" y="1048"/>
                                <a:pt x="1927" y="1091"/>
                              </a:cubicBezTo>
                              <a:cubicBezTo>
                                <a:pt x="1927" y="1135"/>
                                <a:pt x="1948" y="1163"/>
                                <a:pt x="1979" y="1163"/>
                              </a:cubicBezTo>
                              <a:moveTo>
                                <a:pt x="1157" y="1078"/>
                              </a:moveTo>
                              <a:cubicBezTo>
                                <a:pt x="1076" y="1078"/>
                                <a:pt x="1076" y="1078"/>
                                <a:pt x="1076" y="1078"/>
                              </a:cubicBezTo>
                              <a:cubicBezTo>
                                <a:pt x="1076" y="1005"/>
                                <a:pt x="1076" y="1005"/>
                                <a:pt x="1076" y="1005"/>
                              </a:cubicBezTo>
                              <a:cubicBezTo>
                                <a:pt x="1053" y="1005"/>
                                <a:pt x="1053" y="1005"/>
                                <a:pt x="1053" y="1005"/>
                              </a:cubicBezTo>
                              <a:cubicBezTo>
                                <a:pt x="1053" y="1179"/>
                                <a:pt x="1053" y="1179"/>
                                <a:pt x="1053" y="1179"/>
                              </a:cubicBezTo>
                              <a:cubicBezTo>
                                <a:pt x="1076" y="1179"/>
                                <a:pt x="1076" y="1179"/>
                                <a:pt x="1076" y="1179"/>
                              </a:cubicBezTo>
                              <a:cubicBezTo>
                                <a:pt x="1076" y="1097"/>
                                <a:pt x="1076" y="1097"/>
                                <a:pt x="1076" y="1097"/>
                              </a:cubicBezTo>
                              <a:cubicBezTo>
                                <a:pt x="1157" y="1097"/>
                                <a:pt x="1157" y="1097"/>
                                <a:pt x="1157" y="1097"/>
                              </a:cubicBezTo>
                              <a:cubicBezTo>
                                <a:pt x="1157" y="1179"/>
                                <a:pt x="1157" y="1179"/>
                                <a:pt x="1157" y="1179"/>
                              </a:cubicBezTo>
                              <a:cubicBezTo>
                                <a:pt x="1179" y="1179"/>
                                <a:pt x="1179" y="1179"/>
                                <a:pt x="1179" y="1179"/>
                              </a:cubicBezTo>
                              <a:cubicBezTo>
                                <a:pt x="1179" y="1005"/>
                                <a:pt x="1179" y="1005"/>
                                <a:pt x="1179" y="1005"/>
                              </a:cubicBezTo>
                              <a:cubicBezTo>
                                <a:pt x="1157" y="1005"/>
                                <a:pt x="1157" y="1005"/>
                                <a:pt x="1157" y="1005"/>
                              </a:cubicBezTo>
                              <a:lnTo>
                                <a:pt x="1157" y="1078"/>
                              </a:lnTo>
                              <a:close/>
                              <a:moveTo>
                                <a:pt x="835" y="1086"/>
                              </a:moveTo>
                              <a:cubicBezTo>
                                <a:pt x="810" y="1076"/>
                                <a:pt x="810" y="1076"/>
                                <a:pt x="810" y="1076"/>
                              </a:cubicBezTo>
                              <a:cubicBezTo>
                                <a:pt x="796" y="1070"/>
                                <a:pt x="781" y="1064"/>
                                <a:pt x="781" y="1047"/>
                              </a:cubicBezTo>
                              <a:cubicBezTo>
                                <a:pt x="781" y="1031"/>
                                <a:pt x="794" y="1021"/>
                                <a:pt x="813" y="1021"/>
                              </a:cubicBezTo>
                              <a:cubicBezTo>
                                <a:pt x="829" y="1021"/>
                                <a:pt x="842" y="1028"/>
                                <a:pt x="853" y="1038"/>
                              </a:cubicBezTo>
                              <a:cubicBezTo>
                                <a:pt x="865" y="1023"/>
                                <a:pt x="865" y="1023"/>
                                <a:pt x="865" y="1023"/>
                              </a:cubicBezTo>
                              <a:cubicBezTo>
                                <a:pt x="852" y="1011"/>
                                <a:pt x="834" y="1002"/>
                                <a:pt x="813" y="1002"/>
                              </a:cubicBezTo>
                              <a:cubicBezTo>
                                <a:pt x="782" y="1002"/>
                                <a:pt x="758" y="1022"/>
                                <a:pt x="758" y="1048"/>
                              </a:cubicBezTo>
                              <a:cubicBezTo>
                                <a:pt x="758" y="1074"/>
                                <a:pt x="777" y="1086"/>
                                <a:pt x="794" y="1093"/>
                              </a:cubicBezTo>
                              <a:cubicBezTo>
                                <a:pt x="819" y="1104"/>
                                <a:pt x="819" y="1104"/>
                                <a:pt x="819" y="1104"/>
                              </a:cubicBezTo>
                              <a:cubicBezTo>
                                <a:pt x="835" y="1111"/>
                                <a:pt x="848" y="1117"/>
                                <a:pt x="848" y="1135"/>
                              </a:cubicBezTo>
                              <a:cubicBezTo>
                                <a:pt x="848" y="1152"/>
                                <a:pt x="834" y="1163"/>
                                <a:pt x="811" y="1163"/>
                              </a:cubicBezTo>
                              <a:cubicBezTo>
                                <a:pt x="793" y="1163"/>
                                <a:pt x="776" y="1154"/>
                                <a:pt x="763" y="1141"/>
                              </a:cubicBezTo>
                              <a:cubicBezTo>
                                <a:pt x="750" y="1157"/>
                                <a:pt x="750" y="1157"/>
                                <a:pt x="750" y="1157"/>
                              </a:cubicBezTo>
                              <a:cubicBezTo>
                                <a:pt x="765" y="1172"/>
                                <a:pt x="787" y="1183"/>
                                <a:pt x="811" y="1183"/>
                              </a:cubicBezTo>
                              <a:cubicBezTo>
                                <a:pt x="848" y="1183"/>
                                <a:pt x="870" y="1161"/>
                                <a:pt x="870" y="1133"/>
                              </a:cubicBezTo>
                              <a:cubicBezTo>
                                <a:pt x="870" y="1107"/>
                                <a:pt x="855" y="1095"/>
                                <a:pt x="835" y="1086"/>
                              </a:cubicBezTo>
                              <a:moveTo>
                                <a:pt x="1344" y="1002"/>
                              </a:moveTo>
                              <a:cubicBezTo>
                                <a:pt x="1387" y="1002"/>
                                <a:pt x="1418" y="1036"/>
                                <a:pt x="1418" y="1091"/>
                              </a:cubicBezTo>
                              <a:cubicBezTo>
                                <a:pt x="1418" y="1147"/>
                                <a:pt x="1387" y="1183"/>
                                <a:pt x="1344" y="1183"/>
                              </a:cubicBezTo>
                              <a:cubicBezTo>
                                <a:pt x="1300" y="1183"/>
                                <a:pt x="1269" y="1147"/>
                                <a:pt x="1269" y="1091"/>
                              </a:cubicBezTo>
                              <a:cubicBezTo>
                                <a:pt x="1269" y="1036"/>
                                <a:pt x="1300" y="1002"/>
                                <a:pt x="1344" y="1002"/>
                              </a:cubicBezTo>
                              <a:moveTo>
                                <a:pt x="1344" y="1163"/>
                              </a:moveTo>
                              <a:cubicBezTo>
                                <a:pt x="1375" y="1163"/>
                                <a:pt x="1395" y="1135"/>
                                <a:pt x="1395" y="1091"/>
                              </a:cubicBezTo>
                              <a:cubicBezTo>
                                <a:pt x="1395" y="1048"/>
                                <a:pt x="1375" y="1021"/>
                                <a:pt x="1344" y="1021"/>
                              </a:cubicBezTo>
                              <a:cubicBezTo>
                                <a:pt x="1312" y="1021"/>
                                <a:pt x="1292" y="1048"/>
                                <a:pt x="1292" y="1091"/>
                              </a:cubicBezTo>
                              <a:cubicBezTo>
                                <a:pt x="1292" y="1135"/>
                                <a:pt x="1312" y="1163"/>
                                <a:pt x="1344" y="1163"/>
                              </a:cubicBezTo>
                              <a:moveTo>
                                <a:pt x="1570" y="1054"/>
                              </a:moveTo>
                              <a:cubicBezTo>
                                <a:pt x="1570" y="1081"/>
                                <a:pt x="1554" y="1097"/>
                                <a:pt x="1531" y="1103"/>
                              </a:cubicBezTo>
                              <a:cubicBezTo>
                                <a:pt x="1575" y="1179"/>
                                <a:pt x="1575" y="1179"/>
                                <a:pt x="1575" y="1179"/>
                              </a:cubicBezTo>
                              <a:cubicBezTo>
                                <a:pt x="1550" y="1179"/>
                                <a:pt x="1550" y="1179"/>
                                <a:pt x="1550" y="1179"/>
                              </a:cubicBezTo>
                              <a:cubicBezTo>
                                <a:pt x="1508" y="1106"/>
                                <a:pt x="1508" y="1106"/>
                                <a:pt x="1508" y="1106"/>
                              </a:cubicBezTo>
                              <a:cubicBezTo>
                                <a:pt x="1476" y="1106"/>
                                <a:pt x="1476" y="1106"/>
                                <a:pt x="1476" y="1106"/>
                              </a:cubicBezTo>
                              <a:cubicBezTo>
                                <a:pt x="1476" y="1179"/>
                                <a:pt x="1476" y="1179"/>
                                <a:pt x="1476" y="1179"/>
                              </a:cubicBezTo>
                              <a:cubicBezTo>
                                <a:pt x="1454" y="1179"/>
                                <a:pt x="1454" y="1179"/>
                                <a:pt x="1454" y="1179"/>
                              </a:cubicBezTo>
                              <a:cubicBezTo>
                                <a:pt x="1454" y="1005"/>
                                <a:pt x="1454" y="1005"/>
                                <a:pt x="1454" y="1005"/>
                              </a:cubicBezTo>
                              <a:cubicBezTo>
                                <a:pt x="1509" y="1005"/>
                                <a:pt x="1509" y="1005"/>
                                <a:pt x="1509" y="1005"/>
                              </a:cubicBezTo>
                              <a:cubicBezTo>
                                <a:pt x="1544" y="1005"/>
                                <a:pt x="1570" y="1018"/>
                                <a:pt x="1570" y="1054"/>
                              </a:cubicBezTo>
                              <a:moveTo>
                                <a:pt x="1506" y="1088"/>
                              </a:moveTo>
                              <a:cubicBezTo>
                                <a:pt x="1533" y="1088"/>
                                <a:pt x="1548" y="1077"/>
                                <a:pt x="1548" y="1054"/>
                              </a:cubicBezTo>
                              <a:cubicBezTo>
                                <a:pt x="1548" y="1031"/>
                                <a:pt x="1533" y="1023"/>
                                <a:pt x="1506" y="1023"/>
                              </a:cubicBezTo>
                              <a:cubicBezTo>
                                <a:pt x="1476" y="1023"/>
                                <a:pt x="1476" y="1023"/>
                                <a:pt x="1476" y="1023"/>
                              </a:cubicBezTo>
                              <a:cubicBezTo>
                                <a:pt x="1476" y="1088"/>
                                <a:pt x="1476" y="1088"/>
                                <a:pt x="1476" y="1088"/>
                              </a:cubicBezTo>
                              <a:cubicBezTo>
                                <a:pt x="1506" y="1088"/>
                                <a:pt x="1506" y="1088"/>
                                <a:pt x="1506" y="1088"/>
                              </a:cubicBezTo>
                              <a:moveTo>
                                <a:pt x="3937" y="1097"/>
                              </a:moveTo>
                              <a:cubicBezTo>
                                <a:pt x="4003" y="1097"/>
                                <a:pt x="4003" y="1097"/>
                                <a:pt x="4003" y="1097"/>
                              </a:cubicBezTo>
                              <a:cubicBezTo>
                                <a:pt x="4003" y="1078"/>
                                <a:pt x="4003" y="1078"/>
                                <a:pt x="4003" y="1078"/>
                              </a:cubicBezTo>
                              <a:cubicBezTo>
                                <a:pt x="3937" y="1078"/>
                                <a:pt x="3937" y="1078"/>
                                <a:pt x="3937" y="1078"/>
                              </a:cubicBezTo>
                              <a:cubicBezTo>
                                <a:pt x="3937" y="1024"/>
                                <a:pt x="3937" y="1024"/>
                                <a:pt x="3937" y="1024"/>
                              </a:cubicBezTo>
                              <a:cubicBezTo>
                                <a:pt x="4015" y="1024"/>
                                <a:pt x="4015" y="1024"/>
                                <a:pt x="4015" y="1024"/>
                              </a:cubicBezTo>
                              <a:cubicBezTo>
                                <a:pt x="4015" y="1005"/>
                                <a:pt x="4015" y="1005"/>
                                <a:pt x="4015" y="1005"/>
                              </a:cubicBezTo>
                              <a:cubicBezTo>
                                <a:pt x="3915" y="1005"/>
                                <a:pt x="3915" y="1005"/>
                                <a:pt x="3915" y="1005"/>
                              </a:cubicBezTo>
                              <a:cubicBezTo>
                                <a:pt x="3915" y="1179"/>
                                <a:pt x="3915" y="1179"/>
                                <a:pt x="3915" y="1179"/>
                              </a:cubicBezTo>
                              <a:cubicBezTo>
                                <a:pt x="4018" y="1179"/>
                                <a:pt x="4018" y="1179"/>
                                <a:pt x="4018" y="1179"/>
                              </a:cubicBezTo>
                              <a:cubicBezTo>
                                <a:pt x="4018" y="1161"/>
                                <a:pt x="4018" y="1161"/>
                                <a:pt x="4018" y="1161"/>
                              </a:cubicBezTo>
                              <a:cubicBezTo>
                                <a:pt x="3937" y="1161"/>
                                <a:pt x="3937" y="1161"/>
                                <a:pt x="3937" y="1161"/>
                              </a:cubicBezTo>
                              <a:lnTo>
                                <a:pt x="3937" y="1097"/>
                              </a:lnTo>
                              <a:close/>
                              <a:moveTo>
                                <a:pt x="3455" y="1163"/>
                              </a:moveTo>
                              <a:cubicBezTo>
                                <a:pt x="3422" y="1163"/>
                                <a:pt x="3401" y="1136"/>
                                <a:pt x="3401" y="1092"/>
                              </a:cubicBezTo>
                              <a:cubicBezTo>
                                <a:pt x="3401" y="1048"/>
                                <a:pt x="3423" y="1021"/>
                                <a:pt x="3457" y="1021"/>
                              </a:cubicBezTo>
                              <a:cubicBezTo>
                                <a:pt x="3471" y="1021"/>
                                <a:pt x="3482" y="1028"/>
                                <a:pt x="3491" y="1038"/>
                              </a:cubicBezTo>
                              <a:cubicBezTo>
                                <a:pt x="3504" y="1023"/>
                                <a:pt x="3504" y="1023"/>
                                <a:pt x="3504" y="1023"/>
                              </a:cubicBezTo>
                              <a:cubicBezTo>
                                <a:pt x="3493" y="1012"/>
                                <a:pt x="3477" y="1002"/>
                                <a:pt x="3456" y="1002"/>
                              </a:cubicBezTo>
                              <a:cubicBezTo>
                                <a:pt x="3412" y="1002"/>
                                <a:pt x="3378" y="1036"/>
                                <a:pt x="3378" y="1092"/>
                              </a:cubicBezTo>
                              <a:cubicBezTo>
                                <a:pt x="3378" y="1149"/>
                                <a:pt x="3411" y="1183"/>
                                <a:pt x="3455" y="1183"/>
                              </a:cubicBezTo>
                              <a:cubicBezTo>
                                <a:pt x="3477" y="1183"/>
                                <a:pt x="3494" y="1173"/>
                                <a:pt x="3508" y="1157"/>
                              </a:cubicBezTo>
                              <a:cubicBezTo>
                                <a:pt x="3495" y="1144"/>
                                <a:pt x="3495" y="1144"/>
                                <a:pt x="3495" y="1144"/>
                              </a:cubicBezTo>
                              <a:cubicBezTo>
                                <a:pt x="3484" y="1156"/>
                                <a:pt x="3472" y="1163"/>
                                <a:pt x="3455" y="1163"/>
                              </a:cubicBezTo>
                              <a:moveTo>
                                <a:pt x="3831" y="1163"/>
                              </a:moveTo>
                              <a:cubicBezTo>
                                <a:pt x="3798" y="1163"/>
                                <a:pt x="3777" y="1136"/>
                                <a:pt x="3777" y="1092"/>
                              </a:cubicBezTo>
                              <a:cubicBezTo>
                                <a:pt x="3777" y="1048"/>
                                <a:pt x="3799" y="1021"/>
                                <a:pt x="3832" y="1021"/>
                              </a:cubicBezTo>
                              <a:cubicBezTo>
                                <a:pt x="3847" y="1021"/>
                                <a:pt x="3858" y="1028"/>
                                <a:pt x="3867" y="1038"/>
                              </a:cubicBezTo>
                              <a:cubicBezTo>
                                <a:pt x="3880" y="1023"/>
                                <a:pt x="3880" y="1023"/>
                                <a:pt x="3880" y="1023"/>
                              </a:cubicBezTo>
                              <a:cubicBezTo>
                                <a:pt x="3869" y="1012"/>
                                <a:pt x="3853" y="1002"/>
                                <a:pt x="3832" y="1002"/>
                              </a:cubicBezTo>
                              <a:cubicBezTo>
                                <a:pt x="3787" y="1002"/>
                                <a:pt x="3754" y="1036"/>
                                <a:pt x="3754" y="1092"/>
                              </a:cubicBezTo>
                              <a:cubicBezTo>
                                <a:pt x="3754" y="1149"/>
                                <a:pt x="3787" y="1183"/>
                                <a:pt x="3831" y="1183"/>
                              </a:cubicBezTo>
                              <a:cubicBezTo>
                                <a:pt x="3853" y="1183"/>
                                <a:pt x="3870" y="1173"/>
                                <a:pt x="3884" y="1157"/>
                              </a:cubicBezTo>
                              <a:cubicBezTo>
                                <a:pt x="3871" y="1144"/>
                                <a:pt x="3871" y="1144"/>
                                <a:pt x="3871" y="1144"/>
                              </a:cubicBezTo>
                              <a:cubicBezTo>
                                <a:pt x="3860" y="1156"/>
                                <a:pt x="3848" y="1163"/>
                                <a:pt x="3831" y="1163"/>
                              </a:cubicBezTo>
                              <a:moveTo>
                                <a:pt x="3642" y="1078"/>
                              </a:moveTo>
                              <a:cubicBezTo>
                                <a:pt x="3561" y="1078"/>
                                <a:pt x="3561" y="1078"/>
                                <a:pt x="3561" y="1078"/>
                              </a:cubicBezTo>
                              <a:cubicBezTo>
                                <a:pt x="3561" y="1005"/>
                                <a:pt x="3561" y="1005"/>
                                <a:pt x="3561" y="1005"/>
                              </a:cubicBezTo>
                              <a:cubicBezTo>
                                <a:pt x="3539" y="1005"/>
                                <a:pt x="3539" y="1005"/>
                                <a:pt x="3539" y="1005"/>
                              </a:cubicBezTo>
                              <a:cubicBezTo>
                                <a:pt x="3539" y="1179"/>
                                <a:pt x="3539" y="1179"/>
                                <a:pt x="3539" y="1179"/>
                              </a:cubicBezTo>
                              <a:cubicBezTo>
                                <a:pt x="3561" y="1179"/>
                                <a:pt x="3561" y="1179"/>
                                <a:pt x="3561" y="1179"/>
                              </a:cubicBezTo>
                              <a:cubicBezTo>
                                <a:pt x="3561" y="1097"/>
                                <a:pt x="3561" y="1097"/>
                                <a:pt x="3561" y="1097"/>
                              </a:cubicBezTo>
                              <a:cubicBezTo>
                                <a:pt x="3642" y="1097"/>
                                <a:pt x="3642" y="1097"/>
                                <a:pt x="3642" y="1097"/>
                              </a:cubicBezTo>
                              <a:cubicBezTo>
                                <a:pt x="3642" y="1179"/>
                                <a:pt x="3642" y="1179"/>
                                <a:pt x="3642" y="1179"/>
                              </a:cubicBezTo>
                              <a:cubicBezTo>
                                <a:pt x="3664" y="1179"/>
                                <a:pt x="3664" y="1179"/>
                                <a:pt x="3664" y="1179"/>
                              </a:cubicBezTo>
                              <a:cubicBezTo>
                                <a:pt x="3664" y="1005"/>
                                <a:pt x="3664" y="1005"/>
                                <a:pt x="3664" y="1005"/>
                              </a:cubicBezTo>
                              <a:cubicBezTo>
                                <a:pt x="3642" y="1005"/>
                                <a:pt x="3642" y="1005"/>
                                <a:pt x="3642" y="1005"/>
                              </a:cubicBezTo>
                              <a:lnTo>
                                <a:pt x="3642" y="1078"/>
                              </a:lnTo>
                              <a:close/>
                              <a:moveTo>
                                <a:pt x="4156" y="1095"/>
                              </a:moveTo>
                              <a:cubicBezTo>
                                <a:pt x="4156" y="1113"/>
                                <a:pt x="4158" y="1133"/>
                                <a:pt x="4159" y="1151"/>
                              </a:cubicBezTo>
                              <a:cubicBezTo>
                                <a:pt x="4158" y="1151"/>
                                <a:pt x="4158" y="1151"/>
                                <a:pt x="4158" y="1151"/>
                              </a:cubicBezTo>
                              <a:cubicBezTo>
                                <a:pt x="4139" y="1115"/>
                                <a:pt x="4139" y="1115"/>
                                <a:pt x="4139" y="1115"/>
                              </a:cubicBezTo>
                              <a:cubicBezTo>
                                <a:pt x="4076" y="1005"/>
                                <a:pt x="4076" y="1005"/>
                                <a:pt x="4076" y="1005"/>
                              </a:cubicBezTo>
                              <a:cubicBezTo>
                                <a:pt x="4053" y="1005"/>
                                <a:pt x="4053" y="1005"/>
                                <a:pt x="4053" y="1005"/>
                              </a:cubicBezTo>
                              <a:cubicBezTo>
                                <a:pt x="4053" y="1179"/>
                                <a:pt x="4053" y="1179"/>
                                <a:pt x="4053" y="1179"/>
                              </a:cubicBezTo>
                              <a:cubicBezTo>
                                <a:pt x="4074" y="1179"/>
                                <a:pt x="4074" y="1179"/>
                                <a:pt x="4074" y="1179"/>
                              </a:cubicBezTo>
                              <a:cubicBezTo>
                                <a:pt x="4074" y="1088"/>
                                <a:pt x="4074" y="1088"/>
                                <a:pt x="4074" y="1088"/>
                              </a:cubicBezTo>
                              <a:cubicBezTo>
                                <a:pt x="4074" y="1070"/>
                                <a:pt x="4073" y="1051"/>
                                <a:pt x="4072" y="1034"/>
                              </a:cubicBezTo>
                              <a:cubicBezTo>
                                <a:pt x="4073" y="1034"/>
                                <a:pt x="4073" y="1034"/>
                                <a:pt x="4073" y="1034"/>
                              </a:cubicBezTo>
                              <a:cubicBezTo>
                                <a:pt x="4092" y="1070"/>
                                <a:pt x="4092" y="1070"/>
                                <a:pt x="4092" y="1070"/>
                              </a:cubicBezTo>
                              <a:cubicBezTo>
                                <a:pt x="4155" y="1179"/>
                                <a:pt x="4155" y="1179"/>
                                <a:pt x="4155" y="1179"/>
                              </a:cubicBezTo>
                              <a:cubicBezTo>
                                <a:pt x="4177" y="1179"/>
                                <a:pt x="4177" y="1179"/>
                                <a:pt x="4177" y="1179"/>
                              </a:cubicBezTo>
                              <a:cubicBezTo>
                                <a:pt x="4177" y="1005"/>
                                <a:pt x="4177" y="1005"/>
                                <a:pt x="4177" y="1005"/>
                              </a:cubicBezTo>
                              <a:cubicBezTo>
                                <a:pt x="4156" y="1005"/>
                                <a:pt x="4156" y="1005"/>
                                <a:pt x="4156" y="1005"/>
                              </a:cubicBezTo>
                              <a:lnTo>
                                <a:pt x="4156" y="1095"/>
                              </a:lnTo>
                              <a:close/>
                              <a:moveTo>
                                <a:pt x="4774" y="1099"/>
                              </a:moveTo>
                              <a:cubicBezTo>
                                <a:pt x="4762" y="1134"/>
                                <a:pt x="4762" y="1134"/>
                                <a:pt x="4762" y="1134"/>
                              </a:cubicBezTo>
                              <a:cubicBezTo>
                                <a:pt x="4760" y="1134"/>
                                <a:pt x="4760" y="1134"/>
                                <a:pt x="4760" y="1134"/>
                              </a:cubicBezTo>
                              <a:cubicBezTo>
                                <a:pt x="4748" y="1099"/>
                                <a:pt x="4748" y="1099"/>
                                <a:pt x="4748" y="1099"/>
                              </a:cubicBezTo>
                              <a:cubicBezTo>
                                <a:pt x="4714" y="1005"/>
                                <a:pt x="4714" y="1005"/>
                                <a:pt x="4714" y="1005"/>
                              </a:cubicBezTo>
                              <a:cubicBezTo>
                                <a:pt x="4688" y="1005"/>
                                <a:pt x="4688" y="1005"/>
                                <a:pt x="4688" y="1005"/>
                              </a:cubicBezTo>
                              <a:cubicBezTo>
                                <a:pt x="4688" y="1179"/>
                                <a:pt x="4688" y="1179"/>
                                <a:pt x="4688" y="1179"/>
                              </a:cubicBezTo>
                              <a:cubicBezTo>
                                <a:pt x="4708" y="1179"/>
                                <a:pt x="4708" y="1179"/>
                                <a:pt x="4708" y="1179"/>
                              </a:cubicBezTo>
                              <a:cubicBezTo>
                                <a:pt x="4708" y="1083"/>
                                <a:pt x="4708" y="1083"/>
                                <a:pt x="4708" y="1083"/>
                              </a:cubicBezTo>
                              <a:cubicBezTo>
                                <a:pt x="4708" y="1068"/>
                                <a:pt x="4707" y="1047"/>
                                <a:pt x="4706" y="1032"/>
                              </a:cubicBezTo>
                              <a:cubicBezTo>
                                <a:pt x="4707" y="1032"/>
                                <a:pt x="4707" y="1032"/>
                                <a:pt x="4707" y="1032"/>
                              </a:cubicBezTo>
                              <a:cubicBezTo>
                                <a:pt x="4721" y="1071"/>
                                <a:pt x="4721" y="1071"/>
                                <a:pt x="4721" y="1071"/>
                              </a:cubicBezTo>
                              <a:cubicBezTo>
                                <a:pt x="4754" y="1162"/>
                                <a:pt x="4754" y="1162"/>
                                <a:pt x="4754" y="1162"/>
                              </a:cubicBezTo>
                              <a:cubicBezTo>
                                <a:pt x="4767" y="1162"/>
                                <a:pt x="4767" y="1162"/>
                                <a:pt x="4767" y="1162"/>
                              </a:cubicBezTo>
                              <a:cubicBezTo>
                                <a:pt x="4800" y="1071"/>
                                <a:pt x="4800" y="1071"/>
                                <a:pt x="4800" y="1071"/>
                              </a:cubicBezTo>
                              <a:cubicBezTo>
                                <a:pt x="4814" y="1032"/>
                                <a:pt x="4814" y="1032"/>
                                <a:pt x="4814" y="1032"/>
                              </a:cubicBezTo>
                              <a:cubicBezTo>
                                <a:pt x="4815" y="1032"/>
                                <a:pt x="4815" y="1032"/>
                                <a:pt x="4815" y="1032"/>
                              </a:cubicBezTo>
                              <a:cubicBezTo>
                                <a:pt x="4814" y="1047"/>
                                <a:pt x="4812" y="1068"/>
                                <a:pt x="4812" y="1083"/>
                              </a:cubicBezTo>
                              <a:cubicBezTo>
                                <a:pt x="4812" y="1179"/>
                                <a:pt x="4812" y="1179"/>
                                <a:pt x="4812" y="1179"/>
                              </a:cubicBezTo>
                              <a:cubicBezTo>
                                <a:pt x="4833" y="1179"/>
                                <a:pt x="4833" y="1179"/>
                                <a:pt x="4833" y="1179"/>
                              </a:cubicBezTo>
                              <a:cubicBezTo>
                                <a:pt x="4833" y="1005"/>
                                <a:pt x="4833" y="1005"/>
                                <a:pt x="4833" y="1005"/>
                              </a:cubicBezTo>
                              <a:cubicBezTo>
                                <a:pt x="4807" y="1005"/>
                                <a:pt x="4807" y="1005"/>
                                <a:pt x="4807" y="1005"/>
                              </a:cubicBezTo>
                              <a:lnTo>
                                <a:pt x="4774" y="1099"/>
                              </a:lnTo>
                              <a:close/>
                              <a:moveTo>
                                <a:pt x="4621" y="1108"/>
                              </a:moveTo>
                              <a:cubicBezTo>
                                <a:pt x="4621" y="1150"/>
                                <a:pt x="4603" y="1163"/>
                                <a:pt x="4580" y="1163"/>
                              </a:cubicBezTo>
                              <a:cubicBezTo>
                                <a:pt x="4557" y="1163"/>
                                <a:pt x="4539" y="1150"/>
                                <a:pt x="4539" y="1108"/>
                              </a:cubicBezTo>
                              <a:cubicBezTo>
                                <a:pt x="4539" y="1005"/>
                                <a:pt x="4539" y="1005"/>
                                <a:pt x="4539" y="1005"/>
                              </a:cubicBezTo>
                              <a:cubicBezTo>
                                <a:pt x="4517" y="1005"/>
                                <a:pt x="4517" y="1005"/>
                                <a:pt x="4517" y="1005"/>
                              </a:cubicBezTo>
                              <a:cubicBezTo>
                                <a:pt x="4517" y="1107"/>
                                <a:pt x="4517" y="1107"/>
                                <a:pt x="4517" y="1107"/>
                              </a:cubicBezTo>
                              <a:cubicBezTo>
                                <a:pt x="4517" y="1163"/>
                                <a:pt x="4544" y="1183"/>
                                <a:pt x="4580" y="1183"/>
                              </a:cubicBezTo>
                              <a:cubicBezTo>
                                <a:pt x="4615" y="1183"/>
                                <a:pt x="4642" y="1163"/>
                                <a:pt x="4642" y="1107"/>
                              </a:cubicBezTo>
                              <a:cubicBezTo>
                                <a:pt x="4642" y="1005"/>
                                <a:pt x="4642" y="1005"/>
                                <a:pt x="4642" y="1005"/>
                              </a:cubicBezTo>
                              <a:cubicBezTo>
                                <a:pt x="4621" y="1005"/>
                                <a:pt x="4621" y="1005"/>
                                <a:pt x="4621" y="1005"/>
                              </a:cubicBezTo>
                              <a:lnTo>
                                <a:pt x="4621" y="1108"/>
                              </a:lnTo>
                              <a:close/>
                              <a:moveTo>
                                <a:pt x="4207" y="1024"/>
                              </a:moveTo>
                              <a:cubicBezTo>
                                <a:pt x="4260" y="1024"/>
                                <a:pt x="4260" y="1024"/>
                                <a:pt x="4260" y="1024"/>
                              </a:cubicBezTo>
                              <a:cubicBezTo>
                                <a:pt x="4260" y="1179"/>
                                <a:pt x="4260" y="1179"/>
                                <a:pt x="4260" y="1179"/>
                              </a:cubicBezTo>
                              <a:cubicBezTo>
                                <a:pt x="4282" y="1179"/>
                                <a:pt x="4282" y="1179"/>
                                <a:pt x="4282" y="1179"/>
                              </a:cubicBezTo>
                              <a:cubicBezTo>
                                <a:pt x="4282" y="1024"/>
                                <a:pt x="4282" y="1024"/>
                                <a:pt x="4282" y="1024"/>
                              </a:cubicBezTo>
                              <a:cubicBezTo>
                                <a:pt x="4335" y="1024"/>
                                <a:pt x="4335" y="1024"/>
                                <a:pt x="4335" y="1024"/>
                              </a:cubicBezTo>
                              <a:cubicBezTo>
                                <a:pt x="4335" y="1005"/>
                                <a:pt x="4335" y="1005"/>
                                <a:pt x="4335" y="1005"/>
                              </a:cubicBezTo>
                              <a:cubicBezTo>
                                <a:pt x="4207" y="1005"/>
                                <a:pt x="4207" y="1005"/>
                                <a:pt x="4207" y="1005"/>
                              </a:cubicBezTo>
                              <a:lnTo>
                                <a:pt x="4207" y="1024"/>
                              </a:lnTo>
                              <a:close/>
                              <a:moveTo>
                                <a:pt x="4480" y="1054"/>
                              </a:moveTo>
                              <a:cubicBezTo>
                                <a:pt x="4480" y="1081"/>
                                <a:pt x="4465" y="1097"/>
                                <a:pt x="4441" y="1103"/>
                              </a:cubicBezTo>
                              <a:cubicBezTo>
                                <a:pt x="4486" y="1179"/>
                                <a:pt x="4486" y="1179"/>
                                <a:pt x="4486" y="1179"/>
                              </a:cubicBezTo>
                              <a:cubicBezTo>
                                <a:pt x="4461" y="1179"/>
                                <a:pt x="4461" y="1179"/>
                                <a:pt x="4461" y="1179"/>
                              </a:cubicBezTo>
                              <a:cubicBezTo>
                                <a:pt x="4419" y="1106"/>
                                <a:pt x="4419" y="1106"/>
                                <a:pt x="4419" y="1106"/>
                              </a:cubicBezTo>
                              <a:cubicBezTo>
                                <a:pt x="4387" y="1106"/>
                                <a:pt x="4387" y="1106"/>
                                <a:pt x="4387" y="1106"/>
                              </a:cubicBezTo>
                              <a:cubicBezTo>
                                <a:pt x="4387" y="1179"/>
                                <a:pt x="4387" y="1179"/>
                                <a:pt x="4387" y="1179"/>
                              </a:cubicBezTo>
                              <a:cubicBezTo>
                                <a:pt x="4365" y="1179"/>
                                <a:pt x="4365" y="1179"/>
                                <a:pt x="4365" y="1179"/>
                              </a:cubicBezTo>
                              <a:cubicBezTo>
                                <a:pt x="4365" y="1005"/>
                                <a:pt x="4365" y="1005"/>
                                <a:pt x="4365" y="1005"/>
                              </a:cubicBezTo>
                              <a:cubicBezTo>
                                <a:pt x="4420" y="1005"/>
                                <a:pt x="4420" y="1005"/>
                                <a:pt x="4420" y="1005"/>
                              </a:cubicBezTo>
                              <a:cubicBezTo>
                                <a:pt x="4455" y="1005"/>
                                <a:pt x="4480" y="1018"/>
                                <a:pt x="4480" y="1054"/>
                              </a:cubicBezTo>
                              <a:moveTo>
                                <a:pt x="4416" y="1088"/>
                              </a:moveTo>
                              <a:cubicBezTo>
                                <a:pt x="4444" y="1088"/>
                                <a:pt x="4458" y="1077"/>
                                <a:pt x="4458" y="1054"/>
                              </a:cubicBezTo>
                              <a:cubicBezTo>
                                <a:pt x="4458" y="1031"/>
                                <a:pt x="4444" y="1023"/>
                                <a:pt x="4416" y="1023"/>
                              </a:cubicBezTo>
                              <a:cubicBezTo>
                                <a:pt x="4387" y="1023"/>
                                <a:pt x="4387" y="1023"/>
                                <a:pt x="4387" y="1023"/>
                              </a:cubicBezTo>
                              <a:cubicBezTo>
                                <a:pt x="4387" y="1088"/>
                                <a:pt x="4387" y="1088"/>
                                <a:pt x="4387" y="1088"/>
                              </a:cubicBezTo>
                              <a:cubicBezTo>
                                <a:pt x="4416" y="1088"/>
                                <a:pt x="4416" y="1088"/>
                                <a:pt x="4416" y="1088"/>
                              </a:cubicBezTo>
                              <a:moveTo>
                                <a:pt x="2600" y="1005"/>
                              </a:moveTo>
                              <a:cubicBezTo>
                                <a:pt x="2659" y="1179"/>
                                <a:pt x="2659" y="1179"/>
                                <a:pt x="2659" y="1179"/>
                              </a:cubicBezTo>
                              <a:cubicBezTo>
                                <a:pt x="2636" y="1179"/>
                                <a:pt x="2636" y="1179"/>
                                <a:pt x="2636" y="1179"/>
                              </a:cubicBezTo>
                              <a:cubicBezTo>
                                <a:pt x="2619" y="1126"/>
                                <a:pt x="2619" y="1126"/>
                                <a:pt x="2619" y="1126"/>
                              </a:cubicBezTo>
                              <a:cubicBezTo>
                                <a:pt x="2555" y="1126"/>
                                <a:pt x="2555" y="1126"/>
                                <a:pt x="2555" y="1126"/>
                              </a:cubicBezTo>
                              <a:cubicBezTo>
                                <a:pt x="2539" y="1179"/>
                                <a:pt x="2539" y="1179"/>
                                <a:pt x="2539" y="1179"/>
                              </a:cubicBezTo>
                              <a:cubicBezTo>
                                <a:pt x="2516" y="1179"/>
                                <a:pt x="2516" y="1179"/>
                                <a:pt x="2516" y="1179"/>
                              </a:cubicBezTo>
                              <a:cubicBezTo>
                                <a:pt x="2575" y="1005"/>
                                <a:pt x="2575" y="1005"/>
                                <a:pt x="2575" y="1005"/>
                              </a:cubicBezTo>
                              <a:lnTo>
                                <a:pt x="2600" y="1005"/>
                              </a:lnTo>
                              <a:close/>
                              <a:moveTo>
                                <a:pt x="2605" y="1082"/>
                              </a:moveTo>
                              <a:cubicBezTo>
                                <a:pt x="2599" y="1062"/>
                                <a:pt x="2593" y="1043"/>
                                <a:pt x="2588" y="1023"/>
                              </a:cubicBezTo>
                              <a:cubicBezTo>
                                <a:pt x="2587" y="1023"/>
                                <a:pt x="2587" y="1023"/>
                                <a:pt x="2587" y="1023"/>
                              </a:cubicBezTo>
                              <a:cubicBezTo>
                                <a:pt x="2581" y="1043"/>
                                <a:pt x="2575" y="1062"/>
                                <a:pt x="2569" y="1082"/>
                              </a:cubicBezTo>
                              <a:cubicBezTo>
                                <a:pt x="2561" y="1108"/>
                                <a:pt x="2561" y="1108"/>
                                <a:pt x="2561" y="1108"/>
                              </a:cubicBezTo>
                              <a:cubicBezTo>
                                <a:pt x="2613" y="1108"/>
                                <a:pt x="2613" y="1108"/>
                                <a:pt x="2613" y="1108"/>
                              </a:cubicBezTo>
                              <a:lnTo>
                                <a:pt x="2605" y="1082"/>
                              </a:lnTo>
                              <a:close/>
                              <a:moveTo>
                                <a:pt x="3320" y="1086"/>
                              </a:moveTo>
                              <a:cubicBezTo>
                                <a:pt x="3295" y="1076"/>
                                <a:pt x="3295" y="1076"/>
                                <a:pt x="3295" y="1076"/>
                              </a:cubicBezTo>
                              <a:cubicBezTo>
                                <a:pt x="3281" y="1070"/>
                                <a:pt x="3266" y="1064"/>
                                <a:pt x="3266" y="1047"/>
                              </a:cubicBezTo>
                              <a:cubicBezTo>
                                <a:pt x="3266" y="1031"/>
                                <a:pt x="3279" y="1021"/>
                                <a:pt x="3299" y="1021"/>
                              </a:cubicBezTo>
                              <a:cubicBezTo>
                                <a:pt x="3315" y="1021"/>
                                <a:pt x="3328" y="1028"/>
                                <a:pt x="3338" y="1038"/>
                              </a:cubicBezTo>
                              <a:cubicBezTo>
                                <a:pt x="3350" y="1023"/>
                                <a:pt x="3350" y="1023"/>
                                <a:pt x="3350" y="1023"/>
                              </a:cubicBezTo>
                              <a:cubicBezTo>
                                <a:pt x="3338" y="1011"/>
                                <a:pt x="3319" y="1002"/>
                                <a:pt x="3299" y="1002"/>
                              </a:cubicBezTo>
                              <a:cubicBezTo>
                                <a:pt x="3267" y="1002"/>
                                <a:pt x="3244" y="1022"/>
                                <a:pt x="3244" y="1048"/>
                              </a:cubicBezTo>
                              <a:cubicBezTo>
                                <a:pt x="3244" y="1074"/>
                                <a:pt x="3263" y="1086"/>
                                <a:pt x="3279" y="1093"/>
                              </a:cubicBezTo>
                              <a:cubicBezTo>
                                <a:pt x="3304" y="1104"/>
                                <a:pt x="3304" y="1104"/>
                                <a:pt x="3304" y="1104"/>
                              </a:cubicBezTo>
                              <a:cubicBezTo>
                                <a:pt x="3321" y="1111"/>
                                <a:pt x="3333" y="1117"/>
                                <a:pt x="3333" y="1135"/>
                              </a:cubicBezTo>
                              <a:cubicBezTo>
                                <a:pt x="3333" y="1152"/>
                                <a:pt x="3320" y="1163"/>
                                <a:pt x="3297" y="1163"/>
                              </a:cubicBezTo>
                              <a:cubicBezTo>
                                <a:pt x="3279" y="1163"/>
                                <a:pt x="3261" y="1154"/>
                                <a:pt x="3249" y="1141"/>
                              </a:cubicBezTo>
                              <a:cubicBezTo>
                                <a:pt x="3236" y="1157"/>
                                <a:pt x="3236" y="1157"/>
                                <a:pt x="3236" y="1157"/>
                              </a:cubicBezTo>
                              <a:cubicBezTo>
                                <a:pt x="3251" y="1172"/>
                                <a:pt x="3272" y="1183"/>
                                <a:pt x="3296" y="1183"/>
                              </a:cubicBezTo>
                              <a:cubicBezTo>
                                <a:pt x="3333" y="1183"/>
                                <a:pt x="3356" y="1161"/>
                                <a:pt x="3356" y="1133"/>
                              </a:cubicBezTo>
                              <a:cubicBezTo>
                                <a:pt x="3356" y="1107"/>
                                <a:pt x="3340" y="1095"/>
                                <a:pt x="3320" y="1086"/>
                              </a:cubicBezTo>
                              <a:moveTo>
                                <a:pt x="2423" y="1005"/>
                              </a:moveTo>
                              <a:cubicBezTo>
                                <a:pt x="2477" y="1005"/>
                                <a:pt x="2505" y="1036"/>
                                <a:pt x="2505" y="1091"/>
                              </a:cubicBezTo>
                              <a:cubicBezTo>
                                <a:pt x="2505" y="1147"/>
                                <a:pt x="2477" y="1179"/>
                                <a:pt x="2424" y="1179"/>
                              </a:cubicBezTo>
                              <a:cubicBezTo>
                                <a:pt x="2379" y="1179"/>
                                <a:pt x="2379" y="1179"/>
                                <a:pt x="2379" y="1179"/>
                              </a:cubicBezTo>
                              <a:cubicBezTo>
                                <a:pt x="2379" y="1005"/>
                                <a:pt x="2379" y="1005"/>
                                <a:pt x="2379" y="1005"/>
                              </a:cubicBezTo>
                              <a:cubicBezTo>
                                <a:pt x="2423" y="1005"/>
                                <a:pt x="2423" y="1005"/>
                                <a:pt x="2423" y="1005"/>
                              </a:cubicBezTo>
                              <a:moveTo>
                                <a:pt x="2421" y="1161"/>
                              </a:moveTo>
                              <a:cubicBezTo>
                                <a:pt x="2462" y="1161"/>
                                <a:pt x="2482" y="1136"/>
                                <a:pt x="2482" y="1091"/>
                              </a:cubicBezTo>
                              <a:cubicBezTo>
                                <a:pt x="2482" y="1048"/>
                                <a:pt x="2462" y="1023"/>
                                <a:pt x="2421" y="1023"/>
                              </a:cubicBezTo>
                              <a:cubicBezTo>
                                <a:pt x="2401" y="1023"/>
                                <a:pt x="2401" y="1023"/>
                                <a:pt x="2401" y="1023"/>
                              </a:cubicBezTo>
                              <a:cubicBezTo>
                                <a:pt x="2401" y="1161"/>
                                <a:pt x="2401" y="1161"/>
                                <a:pt x="2401" y="1161"/>
                              </a:cubicBezTo>
                              <a:cubicBezTo>
                                <a:pt x="2421" y="1161"/>
                                <a:pt x="2421" y="1161"/>
                                <a:pt x="2421" y="1161"/>
                              </a:cubicBezTo>
                              <a:moveTo>
                                <a:pt x="2143" y="1005"/>
                              </a:moveTo>
                              <a:cubicBezTo>
                                <a:pt x="2182" y="1005"/>
                                <a:pt x="2208" y="1018"/>
                                <a:pt x="2208" y="1056"/>
                              </a:cubicBezTo>
                              <a:cubicBezTo>
                                <a:pt x="2208" y="1093"/>
                                <a:pt x="2181" y="1110"/>
                                <a:pt x="2143" y="1110"/>
                              </a:cubicBezTo>
                              <a:cubicBezTo>
                                <a:pt x="2112" y="1110"/>
                                <a:pt x="2112" y="1110"/>
                                <a:pt x="2112" y="1110"/>
                              </a:cubicBezTo>
                              <a:cubicBezTo>
                                <a:pt x="2112" y="1179"/>
                                <a:pt x="2112" y="1179"/>
                                <a:pt x="2112" y="1179"/>
                              </a:cubicBezTo>
                              <a:cubicBezTo>
                                <a:pt x="2090" y="1179"/>
                                <a:pt x="2090" y="1179"/>
                                <a:pt x="2090" y="1179"/>
                              </a:cubicBezTo>
                              <a:cubicBezTo>
                                <a:pt x="2090" y="1005"/>
                                <a:pt x="2090" y="1005"/>
                                <a:pt x="2090" y="1005"/>
                              </a:cubicBezTo>
                              <a:cubicBezTo>
                                <a:pt x="2143" y="1005"/>
                                <a:pt x="2143" y="1005"/>
                                <a:pt x="2143" y="1005"/>
                              </a:cubicBezTo>
                              <a:moveTo>
                                <a:pt x="2140" y="1092"/>
                              </a:moveTo>
                              <a:cubicBezTo>
                                <a:pt x="2171" y="1092"/>
                                <a:pt x="2186" y="1081"/>
                                <a:pt x="2186" y="1056"/>
                              </a:cubicBezTo>
                              <a:cubicBezTo>
                                <a:pt x="2186" y="1031"/>
                                <a:pt x="2170" y="1023"/>
                                <a:pt x="2140" y="1023"/>
                              </a:cubicBezTo>
                              <a:cubicBezTo>
                                <a:pt x="2112" y="1023"/>
                                <a:pt x="2112" y="1023"/>
                                <a:pt x="2112" y="1023"/>
                              </a:cubicBezTo>
                              <a:cubicBezTo>
                                <a:pt x="2112" y="1092"/>
                                <a:pt x="2112" y="1092"/>
                                <a:pt x="2112" y="1092"/>
                              </a:cubicBezTo>
                              <a:cubicBezTo>
                                <a:pt x="2140" y="1092"/>
                                <a:pt x="2140" y="1092"/>
                                <a:pt x="2140" y="1092"/>
                              </a:cubicBezTo>
                              <a:moveTo>
                                <a:pt x="2264" y="1097"/>
                              </a:moveTo>
                              <a:cubicBezTo>
                                <a:pt x="2330" y="1097"/>
                                <a:pt x="2330" y="1097"/>
                                <a:pt x="2330" y="1097"/>
                              </a:cubicBezTo>
                              <a:cubicBezTo>
                                <a:pt x="2330" y="1078"/>
                                <a:pt x="2330" y="1078"/>
                                <a:pt x="2330" y="1078"/>
                              </a:cubicBezTo>
                              <a:cubicBezTo>
                                <a:pt x="2264" y="1078"/>
                                <a:pt x="2264" y="1078"/>
                                <a:pt x="2264" y="1078"/>
                              </a:cubicBezTo>
                              <a:cubicBezTo>
                                <a:pt x="2264" y="1024"/>
                                <a:pt x="2264" y="1024"/>
                                <a:pt x="2264" y="1024"/>
                              </a:cubicBezTo>
                              <a:cubicBezTo>
                                <a:pt x="2342" y="1024"/>
                                <a:pt x="2342" y="1024"/>
                                <a:pt x="2342" y="1024"/>
                              </a:cubicBezTo>
                              <a:cubicBezTo>
                                <a:pt x="2342" y="1005"/>
                                <a:pt x="2342" y="1005"/>
                                <a:pt x="2342" y="1005"/>
                              </a:cubicBezTo>
                              <a:cubicBezTo>
                                <a:pt x="2241" y="1005"/>
                                <a:pt x="2241" y="1005"/>
                                <a:pt x="2241" y="1005"/>
                              </a:cubicBezTo>
                              <a:cubicBezTo>
                                <a:pt x="2241" y="1179"/>
                                <a:pt x="2241" y="1179"/>
                                <a:pt x="2241" y="1179"/>
                              </a:cubicBezTo>
                              <a:cubicBezTo>
                                <a:pt x="2344" y="1179"/>
                                <a:pt x="2344" y="1179"/>
                                <a:pt x="2344" y="1179"/>
                              </a:cubicBezTo>
                              <a:cubicBezTo>
                                <a:pt x="2344" y="1161"/>
                                <a:pt x="2344" y="1161"/>
                                <a:pt x="2344" y="1161"/>
                              </a:cubicBezTo>
                              <a:cubicBezTo>
                                <a:pt x="2264" y="1161"/>
                                <a:pt x="2264" y="1161"/>
                                <a:pt x="2264" y="1161"/>
                              </a:cubicBezTo>
                              <a:lnTo>
                                <a:pt x="2264" y="1097"/>
                              </a:lnTo>
                              <a:close/>
                              <a:moveTo>
                                <a:pt x="2745" y="1107"/>
                              </a:moveTo>
                              <a:cubicBezTo>
                                <a:pt x="2782" y="1107"/>
                                <a:pt x="2782" y="1107"/>
                                <a:pt x="2782" y="1107"/>
                              </a:cubicBezTo>
                              <a:cubicBezTo>
                                <a:pt x="2782" y="1153"/>
                                <a:pt x="2782" y="1153"/>
                                <a:pt x="2782" y="1153"/>
                              </a:cubicBezTo>
                              <a:cubicBezTo>
                                <a:pt x="2775" y="1159"/>
                                <a:pt x="2762" y="1163"/>
                                <a:pt x="2750" y="1163"/>
                              </a:cubicBezTo>
                              <a:cubicBezTo>
                                <a:pt x="2713" y="1163"/>
                                <a:pt x="2692" y="1136"/>
                                <a:pt x="2692" y="1092"/>
                              </a:cubicBezTo>
                              <a:cubicBezTo>
                                <a:pt x="2692" y="1048"/>
                                <a:pt x="2715" y="1021"/>
                                <a:pt x="2750" y="1021"/>
                              </a:cubicBezTo>
                              <a:cubicBezTo>
                                <a:pt x="2767" y="1021"/>
                                <a:pt x="2778" y="1028"/>
                                <a:pt x="2787" y="1038"/>
                              </a:cubicBezTo>
                              <a:cubicBezTo>
                                <a:pt x="2800" y="1023"/>
                                <a:pt x="2800" y="1023"/>
                                <a:pt x="2800" y="1023"/>
                              </a:cubicBezTo>
                              <a:cubicBezTo>
                                <a:pt x="2789" y="1013"/>
                                <a:pt x="2773" y="1002"/>
                                <a:pt x="2750" y="1002"/>
                              </a:cubicBezTo>
                              <a:cubicBezTo>
                                <a:pt x="2703" y="1002"/>
                                <a:pt x="2669" y="1036"/>
                                <a:pt x="2669" y="1092"/>
                              </a:cubicBezTo>
                              <a:cubicBezTo>
                                <a:pt x="2669" y="1149"/>
                                <a:pt x="2702" y="1183"/>
                                <a:pt x="2748" y="1183"/>
                              </a:cubicBezTo>
                              <a:cubicBezTo>
                                <a:pt x="2771" y="1183"/>
                                <a:pt x="2790" y="1174"/>
                                <a:pt x="2802" y="1162"/>
                              </a:cubicBezTo>
                              <a:cubicBezTo>
                                <a:pt x="2802" y="1089"/>
                                <a:pt x="2802" y="1089"/>
                                <a:pt x="2802" y="1089"/>
                              </a:cubicBezTo>
                              <a:cubicBezTo>
                                <a:pt x="2745" y="1089"/>
                                <a:pt x="2745" y="1089"/>
                                <a:pt x="2745" y="1089"/>
                              </a:cubicBezTo>
                              <a:lnTo>
                                <a:pt x="2745" y="1107"/>
                              </a:lnTo>
                              <a:close/>
                              <a:moveTo>
                                <a:pt x="2906" y="1002"/>
                              </a:moveTo>
                              <a:cubicBezTo>
                                <a:pt x="2950" y="1002"/>
                                <a:pt x="2981" y="1036"/>
                                <a:pt x="2981" y="1091"/>
                              </a:cubicBezTo>
                              <a:cubicBezTo>
                                <a:pt x="2981" y="1147"/>
                                <a:pt x="2950" y="1183"/>
                                <a:pt x="2906" y="1183"/>
                              </a:cubicBezTo>
                              <a:cubicBezTo>
                                <a:pt x="2863" y="1183"/>
                                <a:pt x="2832" y="1147"/>
                                <a:pt x="2832" y="1091"/>
                              </a:cubicBezTo>
                              <a:cubicBezTo>
                                <a:pt x="2832" y="1036"/>
                                <a:pt x="2863" y="1002"/>
                                <a:pt x="2906" y="1002"/>
                              </a:cubicBezTo>
                              <a:moveTo>
                                <a:pt x="2906" y="1163"/>
                              </a:moveTo>
                              <a:cubicBezTo>
                                <a:pt x="2938" y="1163"/>
                                <a:pt x="2958" y="1135"/>
                                <a:pt x="2958" y="1091"/>
                              </a:cubicBezTo>
                              <a:cubicBezTo>
                                <a:pt x="2958" y="1048"/>
                                <a:pt x="2938" y="1021"/>
                                <a:pt x="2906" y="1021"/>
                              </a:cubicBezTo>
                              <a:cubicBezTo>
                                <a:pt x="2875" y="1021"/>
                                <a:pt x="2855" y="1048"/>
                                <a:pt x="2855" y="1091"/>
                              </a:cubicBezTo>
                              <a:cubicBezTo>
                                <a:pt x="2855" y="1135"/>
                                <a:pt x="2875" y="1163"/>
                                <a:pt x="2906" y="1163"/>
                              </a:cubicBezTo>
                              <a:moveTo>
                                <a:pt x="3179" y="1179"/>
                              </a:moveTo>
                              <a:cubicBezTo>
                                <a:pt x="3202" y="1179"/>
                                <a:pt x="3202" y="1179"/>
                                <a:pt x="3202" y="1179"/>
                              </a:cubicBezTo>
                              <a:cubicBezTo>
                                <a:pt x="3202" y="1005"/>
                                <a:pt x="3202" y="1005"/>
                                <a:pt x="3202" y="1005"/>
                              </a:cubicBezTo>
                              <a:cubicBezTo>
                                <a:pt x="3179" y="1005"/>
                                <a:pt x="3179" y="1005"/>
                                <a:pt x="3179" y="1005"/>
                              </a:cubicBezTo>
                              <a:lnTo>
                                <a:pt x="3179" y="1179"/>
                              </a:lnTo>
                              <a:close/>
                              <a:moveTo>
                                <a:pt x="3082" y="1107"/>
                              </a:moveTo>
                              <a:cubicBezTo>
                                <a:pt x="3119" y="1107"/>
                                <a:pt x="3119" y="1107"/>
                                <a:pt x="3119" y="1107"/>
                              </a:cubicBezTo>
                              <a:cubicBezTo>
                                <a:pt x="3119" y="1153"/>
                                <a:pt x="3119" y="1153"/>
                                <a:pt x="3119" y="1153"/>
                              </a:cubicBezTo>
                              <a:cubicBezTo>
                                <a:pt x="3112" y="1159"/>
                                <a:pt x="3100" y="1163"/>
                                <a:pt x="3088" y="1163"/>
                              </a:cubicBezTo>
                              <a:cubicBezTo>
                                <a:pt x="3050" y="1163"/>
                                <a:pt x="3030" y="1136"/>
                                <a:pt x="3030" y="1092"/>
                              </a:cubicBezTo>
                              <a:cubicBezTo>
                                <a:pt x="3030" y="1048"/>
                                <a:pt x="3052" y="1021"/>
                                <a:pt x="3088" y="1021"/>
                              </a:cubicBezTo>
                              <a:cubicBezTo>
                                <a:pt x="3105" y="1021"/>
                                <a:pt x="3116" y="1028"/>
                                <a:pt x="3124" y="1038"/>
                              </a:cubicBezTo>
                              <a:cubicBezTo>
                                <a:pt x="3137" y="1023"/>
                                <a:pt x="3137" y="1023"/>
                                <a:pt x="3137" y="1023"/>
                              </a:cubicBezTo>
                              <a:cubicBezTo>
                                <a:pt x="3127" y="1013"/>
                                <a:pt x="3111" y="1002"/>
                                <a:pt x="3087" y="1002"/>
                              </a:cubicBezTo>
                              <a:cubicBezTo>
                                <a:pt x="3041" y="1002"/>
                                <a:pt x="3007" y="1036"/>
                                <a:pt x="3007" y="1092"/>
                              </a:cubicBezTo>
                              <a:cubicBezTo>
                                <a:pt x="3007" y="1149"/>
                                <a:pt x="3039" y="1183"/>
                                <a:pt x="3085" y="1183"/>
                              </a:cubicBezTo>
                              <a:cubicBezTo>
                                <a:pt x="3109" y="1183"/>
                                <a:pt x="3128" y="1174"/>
                                <a:pt x="3139" y="1162"/>
                              </a:cubicBezTo>
                              <a:cubicBezTo>
                                <a:pt x="3139" y="1089"/>
                                <a:pt x="3139" y="1089"/>
                                <a:pt x="3139" y="1089"/>
                              </a:cubicBezTo>
                              <a:cubicBezTo>
                                <a:pt x="3082" y="1089"/>
                                <a:pt x="3082" y="1089"/>
                                <a:pt x="3082" y="1089"/>
                              </a:cubicBezTo>
                              <a:lnTo>
                                <a:pt x="3082" y="1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8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6750685" y="676910"/>
                          <a:ext cx="111760" cy="157480"/>
                        </a:xfrm>
                        <a:custGeom>
                          <a:avLst/>
                          <a:gdLst>
                            <a:gd name="T0" fmla="*/ 296 w 353"/>
                            <a:gd name="T1" fmla="*/ 443 h 495"/>
                            <a:gd name="T2" fmla="*/ 305 w 353"/>
                            <a:gd name="T3" fmla="*/ 349 h 495"/>
                            <a:gd name="T4" fmla="*/ 207 w 353"/>
                            <a:gd name="T5" fmla="*/ 250 h 495"/>
                            <a:gd name="T6" fmla="*/ 310 w 353"/>
                            <a:gd name="T7" fmla="*/ 147 h 495"/>
                            <a:gd name="T8" fmla="*/ 301 w 353"/>
                            <a:gd name="T9" fmla="*/ 52 h 495"/>
                            <a:gd name="T10" fmla="*/ 207 w 353"/>
                            <a:gd name="T11" fmla="*/ 44 h 495"/>
                            <a:gd name="T12" fmla="*/ 0 w 353"/>
                            <a:gd name="T13" fmla="*/ 251 h 495"/>
                            <a:gd name="T14" fmla="*/ 202 w 353"/>
                            <a:gd name="T15" fmla="*/ 452 h 495"/>
                            <a:gd name="T16" fmla="*/ 296 w 353"/>
                            <a:gd name="T17" fmla="*/ 443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3" h="495">
                              <a:moveTo>
                                <a:pt x="296" y="443"/>
                              </a:moveTo>
                              <a:cubicBezTo>
                                <a:pt x="348" y="391"/>
                                <a:pt x="305" y="349"/>
                                <a:pt x="305" y="349"/>
                              </a:cubicBezTo>
                              <a:cubicBezTo>
                                <a:pt x="207" y="250"/>
                                <a:pt x="207" y="250"/>
                                <a:pt x="207" y="250"/>
                              </a:cubicBezTo>
                              <a:cubicBezTo>
                                <a:pt x="310" y="147"/>
                                <a:pt x="310" y="147"/>
                                <a:pt x="310" y="147"/>
                              </a:cubicBezTo>
                              <a:cubicBezTo>
                                <a:pt x="310" y="147"/>
                                <a:pt x="353" y="104"/>
                                <a:pt x="301" y="52"/>
                              </a:cubicBezTo>
                              <a:cubicBezTo>
                                <a:pt x="249" y="0"/>
                                <a:pt x="207" y="44"/>
                                <a:pt x="207" y="44"/>
                              </a:cubicBezTo>
                              <a:cubicBezTo>
                                <a:pt x="0" y="251"/>
                                <a:pt x="0" y="251"/>
                                <a:pt x="0" y="251"/>
                              </a:cubicBezTo>
                              <a:cubicBezTo>
                                <a:pt x="202" y="452"/>
                                <a:pt x="202" y="452"/>
                                <a:pt x="202" y="452"/>
                              </a:cubicBezTo>
                              <a:cubicBezTo>
                                <a:pt x="202" y="452"/>
                                <a:pt x="244" y="495"/>
                                <a:pt x="296" y="443"/>
                              </a:cubicBezTo>
                            </a:path>
                          </a:pathLst>
                        </a:custGeom>
                        <a:solidFill>
                          <a:srgbClr val="EF41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94EFE0" id="TeVerwijderenShape_3" o:spid="_x0000_s1026" editas="canvas" style="position:absolute;margin-left:0;margin-top:0;width:595.3pt;height:96.1pt;z-index:-251653120;mso-position-horizontal-relative:page;mso-position-vertical-relative:page" coordsize="75603,1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">
              <v:shape id="_x0000_s1027" type="#_x0000_t75" style="position:absolute;width:75603;height:12204;visibility:visible;mso-wrap-style:square">
                <v:fill o:detectmouseclick="t"/>
                <v:path o:connecttype="none"/>
              </v:shape>
              <v:shape id="Freeform 3" o:spid="_x0000_s1028" style="position:absolute;left:8991;top:6032;width:9297;height:2172;visibility:visible;mso-wrap-style:square;v-text-anchor:top" coordsize="2928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" path="m993,285v-39,,-78,20,-110,47c885,269,885,269,885,269v,-141,,-141,,-141c796,128,796,128,796,128v,547,,547,,547c867,675,867,675,867,675v7,-39,7,-39,7,-39c877,636,877,636,877,636v32,31,69,48,104,48c1065,684,1143,609,1143,478v,-117,-55,-193,-150,-193m962,611v-22,,-50,-9,-77,-32c885,401,885,401,885,401v30,-28,56,-42,84,-42c1026,359,1051,404,1051,480v,86,-39,131,-89,131m216,366c398,675,398,675,398,675v-99,,-99,,-99,c163,436,163,436,163,436,90,527,90,527,90,527v,148,,148,,148c,675,,675,,675,,168,,168,,168v90,,90,,90,c90,398,90,398,90,398v2,,2,,2,c273,168,273,168,273,168v99,,99,,99,l216,366xm581,285v-60,,-113,23,-155,50c458,394,458,394,458,394v34,-20,69,-37,107,-37c616,357,633,391,634,432,478,449,410,491,410,573v,66,47,111,113,111c568,684,607,662,641,633v2,,2,,2,c650,675,650,675,650,675v73,,73,,73,c723,449,723,449,723,449,723,343,677,285,581,285t53,288c606,599,582,614,551,614v-32,,-54,-14,-54,-48c497,528,531,501,634,487r,86xm1906,294v89,,89,,89,c1995,675,1995,675,1995,675v-73,,-73,,-73,c1916,619,1916,619,1916,619v-3,,-3,,-3,c1879,659,1843,684,1790,684v-81,,-117,-55,-117,-151c1673,294,1673,294,1673,294v89,,89,,89,c1762,521,1762,521,1762,521v,63,19,86,60,86c1855,607,1877,592,1906,555r,-261xm2885,285v19,,32,2,43,8c2913,370,2913,370,2913,370v-13,-3,-23,-6,-40,-6c2843,364,2807,385,2783,442v,233,,233,,233c2694,675,2694,675,2694,675v,-381,,-381,,-381c2768,294,2768,294,2768,294v6,68,6,68,6,68c2777,362,2777,362,2777,362v27,-50,68,-77,108,-77m2478,285v-89,,-175,76,-175,200c2303,611,2385,684,2490,684v48,,94,-17,130,-41c2590,587,2590,587,2590,587v-28,18,-56,28,-88,28c2440,615,2397,576,2389,508v242,,242,,242,c2633,498,2635,483,2635,466v,-106,-54,-181,-157,-181m2389,451v7,-64,46,-97,91,-97c2532,354,2557,391,2557,451r-168,xm2238,613v14,,29,-4,40,-9c2293,670,2293,670,2293,670v-20,7,-47,14,-77,14c2128,684,2095,628,2095,546v,-181,,-181,,-181c2041,365,2041,365,2041,365v,-67,,-67,,-67c2100,294,2100,294,2100,294v11,-103,11,-103,11,-103c2185,191,2185,191,2185,191v,103,,103,,103c2282,294,2282,294,2282,294v,71,,71,,71c2185,365,2185,365,2185,365v,181,,181,,181c2185,591,2202,613,2238,613m1444,v65,55,104,116,126,177c1667,412,1522,608,1522,608,1594,372,1466,304,1409,289v-15,-3,-33,-4,-52,-3c1287,289,1228,336,1202,400v,-2,,-5,,-7c1199,253,1337,68,1444,e" fillcolor="#ef4130" stroked="f">
                <v:path arrowok="t" o:connecttype="custom" o:connectlocs="280353,105410;280988,40640;252730,214313;277495,201930;311468,217170;315278,90488;280988,183833;307658,113983;305435,193993;126365,214313;51753,138430;28575,214313;0,53340;28575,126365;86678,53340;68580,116205;135255,106363;179388,113348;130175,181928;203518,200978;206375,214313;229553,142558;201295,181928;157798,179705;201295,181928;633413,93345;610235,214313;607378,196533;531178,169228;559435,93345;578485,192723;605155,93345;929640,93028;912178,115570;883603,214313;855345,93345;880745,114935;915988,90488;731203,153988;831850,204153;794385,195263;835343,161290;786765,90488;787400,112395;758508,143193;723265,191770;703580,217170;665163,115888;648018,94615;670243,60643;693738,93345;724535,115888;693738,173355;458470,0;483235,193040;430848,90805;381635,124778" o:connectangles="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7061;top:5530;width:15348;height:3766;visibility:visible;mso-wrap-style:square;v-text-anchor:top" coordsize="4833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" path="m102,389v,1,,3,,5c102,397,102,399,102,402v,45,-22,80,-68,102c19,474,19,474,19,474v18,-9,30,-19,37,-33c55,441,54,442,53,442,25,443,2,421,,393v,-5,1,-9,2,-13c4,372,8,365,12,358v9,-10,22,-17,37,-18c51,340,52,340,54,340v1,,2,,3,c76,340,89,350,96,367v4,7,6,14,6,22m202,703v,82,33,138,121,138c353,841,380,834,400,827,385,761,385,761,385,761v-11,5,-26,9,-40,9c309,770,292,748,292,703v,-181,,-181,,-181c389,522,389,522,389,522v,-71,,-71,,-71c292,451,292,451,292,451v,-103,,-103,,-103c218,348,218,348,218,348,207,451,207,451,207,451v-59,4,-59,4,-59,4c148,522,148,522,148,522v54,,54,,54,l202,703xm3827,605v,227,,227,,227c3916,832,3916,832,3916,832v,-239,,-239,,-239c3916,497,3880,442,3799,442v-52,,-90,27,-122,57c3680,426,3680,426,3680,426v,-141,,-141,,-141c3591,285,3591,285,3591,285v,547,,547,,547c3680,832,3680,832,3680,832v,-266,,-266,,-266c3712,535,3734,519,3767,519v42,,60,23,60,86m4403,832v89,,89,,89,c4492,451,4492,451,4492,451v-89,,-89,,-89,l4403,832xm4833,723v,-71,-57,-96,-109,-115c4683,593,4645,581,4645,551v,-24,18,-41,56,-41c4731,510,4758,523,4784,542v41,-54,41,-54,41,-54c4794,464,4752,442,4699,442v-85,,-139,47,-139,114c4560,620,4617,648,4667,667v41,15,82,29,82,61c4749,754,4729,774,4688,774v-38,,-71,-17,-105,-43c4541,788,4541,788,4541,788v37,31,92,53,144,53c4781,841,4833,788,4833,723t-600,53c4236,776,4236,776,4236,776v7,56,7,56,7,56c4316,832,4316,832,4316,832v,-381,,-381,,-381c4227,451,4227,451,4227,451v,261,,261,,261c4198,749,4176,764,4143,764v-41,,-60,-23,-60,-86c4083,451,4083,451,4083,451v-89,,-89,,-89,c3994,690,3994,690,3994,690v,96,36,151,117,151c4164,841,4200,816,4233,776m2032,138v8,3,17,4,26,3c2076,139,2093,129,2103,114v5,-9,9,-19,12,-30c2116,79,2116,73,2116,66,2113,28,2082,,2047,4v-25,2,-45,19,-54,43c1989,57,1988,67,1989,78v2,29,20,51,43,60m4439,273v-26,2,-47,19,-57,42c4379,324,4377,335,4378,346v2,27,21,50,46,58c4432,407,4441,408,4451,407v20,-2,37,-12,48,-26c4504,372,4508,362,4512,352v1,-6,1,-12,,-18c4509,297,4476,270,4439,273m1968,504v-69,,-133,58,-133,159c1835,763,1899,821,1968,821v70,,134,-58,134,-158c2102,562,2038,504,1968,504t-383,520c1638,1024,1638,1024,1638,1024v,155,,155,,155c1660,1179,1660,1179,1660,1179v,-155,,-155,,-155c1713,1024,1713,1024,1713,1024v,-19,,-19,,-19c1585,1005,1585,1005,1585,1005r,19xm1846,1078v-81,,-81,,-81,c1765,1005,1765,1005,1765,1005v-22,,-22,,-22,c1743,1179,1743,1179,1743,1179v22,,22,,22,c1765,1097,1765,1097,1765,1097v81,,81,,81,c1846,1179,1846,1179,1846,1179v22,,22,,22,c1868,1005,1868,1005,1868,1005v-22,,-22,,-22,l1846,1078xm970,1163v-33,,-54,-27,-54,-71c916,1048,938,1021,971,1021v14,,26,7,35,17c1018,1023,1018,1023,1018,1023v-10,-11,-26,-21,-47,-21c926,1002,893,1036,893,1092v,57,33,91,77,91c992,1183,1009,1173,1022,1157v-12,-13,-12,-13,-12,-13c999,1156,987,1163,970,1163m416,1097v66,,66,,66,c482,1078,482,1078,482,1078v-66,,-66,,-66,c416,1024,416,1024,416,1024v78,,78,,78,c494,1005,494,1005,494,1005v-100,,-100,,-100,c394,1179,394,1179,394,1179v103,,103,,103,c497,1161,497,1161,497,1161v-81,,-81,,-81,l416,1097xm575,1005v54,,83,31,83,86c658,1147,629,1179,576,1179v-44,,-44,,-44,c532,1005,532,1005,532,1005v43,,43,,43,m574,1161v40,,61,-25,61,-70c635,1048,614,1023,574,1023v-20,,-20,,-20,c554,1161,554,1161,554,1161v20,,20,,20,m288,1099v-13,35,-13,35,-13,35c274,1134,274,1134,274,1134v-12,-35,-12,-35,-12,-35c228,1005,228,1005,228,1005v-26,,-26,,-26,c202,1179,202,1179,202,1179v20,,20,,20,c222,1083,222,1083,222,1083v,-15,-1,-36,-2,-51c221,1032,221,1032,221,1032v14,39,14,39,14,39c268,1162,268,1162,268,1162v13,,13,,13,c314,1071,314,1071,314,1071v14,-39,14,-39,14,-39c329,1032,329,1032,329,1032v-1,15,-3,36,-3,51c326,1179,326,1179,326,1179v21,,21,,21,c347,1005,347,1005,347,1005v-26,,-26,,-26,l288,1099xm694,1179v22,,22,,22,c716,1005,716,1005,716,1005v-22,,-22,,-22,l694,1179xm1979,1002v44,,75,34,75,89c2054,1147,2023,1183,1979,1183v-44,,-74,-36,-74,-92c1905,1036,1935,1002,1979,1002t,161c2010,1163,2031,1135,2031,1091v,-43,-21,-70,-52,-70c1948,1021,1927,1048,1927,1091v,44,21,72,52,72m1157,1078v-81,,-81,,-81,c1076,1005,1076,1005,1076,1005v-23,,-23,,-23,c1053,1179,1053,1179,1053,1179v23,,23,,23,c1076,1097,1076,1097,1076,1097v81,,81,,81,c1157,1179,1157,1179,1157,1179v22,,22,,22,c1179,1005,1179,1005,1179,1005v-22,,-22,,-22,l1157,1078xm835,1086v-25,-10,-25,-10,-25,-10c796,1070,781,1064,781,1047v,-16,13,-26,32,-26c829,1021,842,1028,853,1038v12,-15,12,-15,12,-15c852,1011,834,1002,813,1002v-31,,-55,20,-55,46c758,1074,777,1086,794,1093v25,11,25,11,25,11c835,1111,848,1117,848,1135v,17,-14,28,-37,28c793,1163,776,1154,763,1141v-13,16,-13,16,-13,16c765,1172,787,1183,811,1183v37,,59,-22,59,-50c870,1107,855,1095,835,1086t509,-84c1387,1002,1418,1036,1418,1091v,56,-31,92,-74,92c1300,1183,1269,1147,1269,1091v,-55,31,-89,75,-89m1344,1163v31,,51,-28,51,-72c1395,1048,1375,1021,1344,1021v-32,,-52,27,-52,70c1292,1135,1312,1163,1344,1163t226,-109c1570,1081,1554,1097,1531,1103v44,76,44,76,44,76c1550,1179,1550,1179,1550,1179v-42,-73,-42,-73,-42,-73c1476,1106,1476,1106,1476,1106v,73,,73,,73c1454,1179,1454,1179,1454,1179v,-174,,-174,,-174c1509,1005,1509,1005,1509,1005v35,,61,13,61,49m1506,1088v27,,42,-11,42,-34c1548,1031,1533,1023,1506,1023v-30,,-30,,-30,c1476,1088,1476,1088,1476,1088v30,,30,,30,m3937,1097v66,,66,,66,c4003,1078,4003,1078,4003,1078v-66,,-66,,-66,c3937,1024,3937,1024,3937,1024v78,,78,,78,c4015,1005,4015,1005,4015,1005v-100,,-100,,-100,c3915,1179,3915,1179,3915,1179v103,,103,,103,c4018,1161,4018,1161,4018,1161v-81,,-81,,-81,l3937,1097xm3455,1163v-33,,-54,-27,-54,-71c3401,1048,3423,1021,3457,1021v14,,25,7,34,17c3504,1023,3504,1023,3504,1023v-11,-11,-27,-21,-48,-21c3412,1002,3378,1036,3378,1092v,57,33,91,77,91c3477,1183,3494,1173,3508,1157v-13,-13,-13,-13,-13,-13c3484,1156,3472,1163,3455,1163t376,c3798,1163,3777,1136,3777,1092v,-44,22,-71,55,-71c3847,1021,3858,1028,3867,1038v13,-15,13,-15,13,-15c3869,1012,3853,1002,3832,1002v-45,,-78,34,-78,90c3754,1149,3787,1183,3831,1183v22,,39,-10,53,-26c3871,1144,3871,1144,3871,1144v-11,12,-23,19,-40,19m3642,1078v-81,,-81,,-81,c3561,1005,3561,1005,3561,1005v-22,,-22,,-22,c3539,1179,3539,1179,3539,1179v22,,22,,22,c3561,1097,3561,1097,3561,1097v81,,81,,81,c3642,1179,3642,1179,3642,1179v22,,22,,22,c3664,1005,3664,1005,3664,1005v-22,,-22,,-22,l3642,1078xm4156,1095v,18,2,38,3,56c4158,1151,4158,1151,4158,1151v-19,-36,-19,-36,-19,-36c4076,1005,4076,1005,4076,1005v-23,,-23,,-23,c4053,1179,4053,1179,4053,1179v21,,21,,21,c4074,1088,4074,1088,4074,1088v,-18,-1,-37,-2,-54c4073,1034,4073,1034,4073,1034v19,36,19,36,19,36c4155,1179,4155,1179,4155,1179v22,,22,,22,c4177,1005,4177,1005,4177,1005v-21,,-21,,-21,l4156,1095xm4774,1099v-12,35,-12,35,-12,35c4760,1134,4760,1134,4760,1134v-12,-35,-12,-35,-12,-35c4714,1005,4714,1005,4714,1005v-26,,-26,,-26,c4688,1179,4688,1179,4688,1179v20,,20,,20,c4708,1083,4708,1083,4708,1083v,-15,-1,-36,-2,-51c4707,1032,4707,1032,4707,1032v14,39,14,39,14,39c4754,1162,4754,1162,4754,1162v13,,13,,13,c4800,1071,4800,1071,4800,1071v14,-39,14,-39,14,-39c4815,1032,4815,1032,4815,1032v-1,15,-3,36,-3,51c4812,1179,4812,1179,4812,1179v21,,21,,21,c4833,1005,4833,1005,4833,1005v-26,,-26,,-26,l4774,1099xm4621,1108v,42,-18,55,-41,55c4557,1163,4539,1150,4539,1108v,-103,,-103,,-103c4517,1005,4517,1005,4517,1005v,102,,102,,102c4517,1163,4544,1183,4580,1183v35,,62,-20,62,-76c4642,1005,4642,1005,4642,1005v-21,,-21,,-21,l4621,1108xm4207,1024v53,,53,,53,c4260,1179,4260,1179,4260,1179v22,,22,,22,c4282,1024,4282,1024,4282,1024v53,,53,,53,c4335,1005,4335,1005,4335,1005v-128,,-128,,-128,l4207,1024xm4480,1054v,27,-15,43,-39,49c4486,1179,4486,1179,4486,1179v-25,,-25,,-25,c4419,1106,4419,1106,4419,1106v-32,,-32,,-32,c4387,1179,4387,1179,4387,1179v-22,,-22,,-22,c4365,1005,4365,1005,4365,1005v55,,55,,55,c4455,1005,4480,1018,4480,1054t-64,34c4444,1088,4458,1077,4458,1054v,-23,-14,-31,-42,-31c4387,1023,4387,1023,4387,1023v,65,,65,,65c4416,1088,4416,1088,4416,1088m2600,1005v59,174,59,174,59,174c2636,1179,2636,1179,2636,1179v-17,-53,-17,-53,-17,-53c2555,1126,2555,1126,2555,1126v-16,53,-16,53,-16,53c2516,1179,2516,1179,2516,1179v59,-174,59,-174,59,-174l2600,1005xm2605,1082v-6,-20,-12,-39,-17,-59c2587,1023,2587,1023,2587,1023v-6,20,-12,39,-18,59c2561,1108,2561,1108,2561,1108v52,,52,,52,l2605,1082xm3320,1086v-25,-10,-25,-10,-25,-10c3281,1070,3266,1064,3266,1047v,-16,13,-26,33,-26c3315,1021,3328,1028,3338,1038v12,-15,12,-15,12,-15c3338,1011,3319,1002,3299,1002v-32,,-55,20,-55,46c3244,1074,3263,1086,3279,1093v25,11,25,11,25,11c3321,1111,3333,1117,3333,1135v,17,-13,28,-36,28c3279,1163,3261,1154,3249,1141v-13,16,-13,16,-13,16c3251,1172,3272,1183,3296,1183v37,,60,-22,60,-50c3356,1107,3340,1095,3320,1086t-897,-81c2477,1005,2505,1036,2505,1091v,56,-28,88,-81,88c2379,1179,2379,1179,2379,1179v,-174,,-174,,-174c2423,1005,2423,1005,2423,1005t-2,156c2462,1161,2482,1136,2482,1091v,-43,-20,-68,-61,-68c2401,1023,2401,1023,2401,1023v,138,,138,,138c2421,1161,2421,1161,2421,1161m2143,1005v39,,65,13,65,51c2208,1093,2181,1110,2143,1110v-31,,-31,,-31,c2112,1179,2112,1179,2112,1179v-22,,-22,,-22,c2090,1005,2090,1005,2090,1005v53,,53,,53,m2140,1092v31,,46,-11,46,-36c2186,1031,2170,1023,2140,1023v-28,,-28,,-28,c2112,1092,2112,1092,2112,1092v28,,28,,28,m2264,1097v66,,66,,66,c2330,1078,2330,1078,2330,1078v-66,,-66,,-66,c2264,1024,2264,1024,2264,1024v78,,78,,78,c2342,1005,2342,1005,2342,1005v-101,,-101,,-101,c2241,1179,2241,1179,2241,1179v103,,103,,103,c2344,1161,2344,1161,2344,1161v-80,,-80,,-80,l2264,1097xm2745,1107v37,,37,,37,c2782,1153,2782,1153,2782,1153v-7,6,-20,10,-32,10c2713,1163,2692,1136,2692,1092v,-44,23,-71,58,-71c2767,1021,2778,1028,2787,1038v13,-15,13,-15,13,-15c2789,1013,2773,1002,2750,1002v-47,,-81,34,-81,90c2669,1149,2702,1183,2748,1183v23,,42,-9,54,-21c2802,1089,2802,1089,2802,1089v-57,,-57,,-57,l2745,1107xm2906,1002v44,,75,34,75,89c2981,1147,2950,1183,2906,1183v-43,,-74,-36,-74,-92c2832,1036,2863,1002,2906,1002t,161c2938,1163,2958,1135,2958,1091v,-43,-20,-70,-52,-70c2875,1021,2855,1048,2855,1091v,44,20,72,51,72m3179,1179v23,,23,,23,c3202,1005,3202,1005,3202,1005v-23,,-23,,-23,l3179,1179xm3082,1107v37,,37,,37,c3119,1153,3119,1153,3119,1153v-7,6,-19,10,-31,10c3050,1163,3030,1136,3030,1092v,-44,22,-71,58,-71c3105,1021,3116,1028,3124,1038v13,-15,13,-15,13,-15c3127,1013,3111,1002,3087,1002v-46,,-80,34,-80,90c3007,1149,3039,1183,3085,1183v24,,43,-9,54,-21c3139,1089,3139,1089,3139,1089v-57,,-57,,-57,l3082,1107xe" fillcolor="#0098cf" stroked="f">
                <v:path arrowok="t" o:connecttype="custom" o:connectlocs="0,125094;64148,223769;123533,143556;64148,223769;1168642,90717;1426505,264830;1519234,172521;1442066,250824;1342350,143556;1344256,247005;631638,24828;1432856,112043;503342,325944;503342,325944;586226,349181;308356,324990;308039,370189;125121,319897;182918,375282;175931,369552;64148,375282;99716,340905;91459,349817;628463,376555;367424,343133;367424,375282;258181,324990;257546,370189;426808,376555;498578,335494;461741,319897;478254,346316;1243270,319897;1097825,324990;1097189,370189;1216594,376555;1123865,375282;1156574,343133;1293763,375282;1319803,319897;1488748,375282;1524315,340905;1516059,349817;1474140,352364;1359816,325944;1416661,375282;1402370,346316;837103,375282;821860,325626;1037170,333265;1058446,361276;795502,347271;762475,325626;663712,375282;679591,347589;711665,319897;883468,367006;872671,376555;899346,347271;1016845,375282;962224,347589;996839,346634" o:connectangles="0,0,0,0,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67506;top:6769;width:1118;height:1574;visibility:visible;mso-wrap-style:square;v-text-anchor:top" coordsize="353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" path="m296,443v52,-52,9,-94,9,-94c207,250,207,250,207,250,310,147,310,147,310,147v,,43,-43,-9,-95c249,,207,44,207,44,,251,,251,,251,202,452,202,452,202,452v,,42,43,94,-9e" fillcolor="#ef4130" stroked="f">
                <v:path arrowok="t" o:connecttype="custom" o:connectlocs="93714,140937;96563,111031;65536,79535;98146,46767;95297,16543;65536,13998;0,79853;63953,143800;93714,140937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D6FEB"/>
    <w:multiLevelType w:val="hybridMultilevel"/>
    <w:tmpl w:val="75ACB9C8"/>
    <w:lvl w:ilvl="0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06FB0A3D"/>
    <w:multiLevelType w:val="multilevel"/>
    <w:tmpl w:val="9E50E438"/>
    <w:styleLink w:val="OpsommingbolletjeKabouterhuis"/>
    <w:lvl w:ilvl="0">
      <w:start w:val="1"/>
      <w:numFmt w:val="bullet"/>
      <w:pStyle w:val="Opsommingbolletje1eniveauKabouterhui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Kabouterhui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Kabouterhuis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BC24928"/>
    <w:multiLevelType w:val="multilevel"/>
    <w:tmpl w:val="B4BACAD8"/>
    <w:styleLink w:val="OpsommingstreepjeKabouterhuis"/>
    <w:lvl w:ilvl="0">
      <w:start w:val="1"/>
      <w:numFmt w:val="bullet"/>
      <w:pStyle w:val="Opsommingstreepje1eniveauKabouterhui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abouterhui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abouterhui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0EA27EB4"/>
    <w:multiLevelType w:val="multilevel"/>
    <w:tmpl w:val="B80072F2"/>
    <w:numStyleLink w:val="KopnummeringKabouterhuis"/>
  </w:abstractNum>
  <w:abstractNum w:abstractNumId="14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2879C7"/>
    <w:multiLevelType w:val="multilevel"/>
    <w:tmpl w:val="89367262"/>
    <w:numStyleLink w:val="OpsommingnummerKabouterhuis"/>
  </w:abstractNum>
  <w:abstractNum w:abstractNumId="17" w15:restartNumberingAfterBreak="0">
    <w:nsid w:val="22735CF2"/>
    <w:multiLevelType w:val="multilevel"/>
    <w:tmpl w:val="9E50E438"/>
    <w:numStyleLink w:val="OpsommingbolletjeKabouterhuis"/>
  </w:abstractNum>
  <w:abstractNum w:abstractNumId="18" w15:restartNumberingAfterBreak="0">
    <w:nsid w:val="23245EF3"/>
    <w:multiLevelType w:val="multilevel"/>
    <w:tmpl w:val="8576664C"/>
    <w:numStyleLink w:val="OpsommingtekenKabouterhuis"/>
  </w:abstractNum>
  <w:abstractNum w:abstractNumId="19" w15:restartNumberingAfterBreak="0">
    <w:nsid w:val="29BE1155"/>
    <w:multiLevelType w:val="multilevel"/>
    <w:tmpl w:val="8576664C"/>
    <w:numStyleLink w:val="OpsommingtekenKabouterhuis"/>
  </w:abstractNum>
  <w:abstractNum w:abstractNumId="20" w15:restartNumberingAfterBreak="0">
    <w:nsid w:val="2D665843"/>
    <w:multiLevelType w:val="multilevel"/>
    <w:tmpl w:val="90A8103A"/>
    <w:styleLink w:val="BijlagenummeringKabouterhuis"/>
    <w:lvl w:ilvl="0">
      <w:start w:val="1"/>
      <w:numFmt w:val="decimal"/>
      <w:pStyle w:val="Bijlagekop1Kabouterhui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abouterhuis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1" w15:restartNumberingAfterBreak="0">
    <w:nsid w:val="2D7E06B0"/>
    <w:multiLevelType w:val="multilevel"/>
    <w:tmpl w:val="9200769E"/>
    <w:styleLink w:val="OpsommingkleineletterKabouterhuis"/>
    <w:lvl w:ilvl="0">
      <w:start w:val="1"/>
      <w:numFmt w:val="lowerLetter"/>
      <w:pStyle w:val="Opsommingkleineletter1eniveauKabouterhui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abouterhui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abouterhui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398A2A0C"/>
    <w:multiLevelType w:val="multilevel"/>
    <w:tmpl w:val="89367262"/>
    <w:styleLink w:val="OpsommingnummerKabouterhuis"/>
    <w:lvl w:ilvl="0">
      <w:start w:val="1"/>
      <w:numFmt w:val="decimal"/>
      <w:pStyle w:val="Opsommingnummer1eniveauKabouterhui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abouterhui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abouterhui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B80072F2"/>
    <w:styleLink w:val="KopnummeringKabouterhuis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2E800D1"/>
    <w:multiLevelType w:val="multilevel"/>
    <w:tmpl w:val="90A8103A"/>
    <w:numStyleLink w:val="BijlagenummeringKabouterhuis"/>
  </w:abstractNum>
  <w:abstractNum w:abstractNumId="25" w15:restartNumberingAfterBreak="0">
    <w:nsid w:val="43A561BB"/>
    <w:multiLevelType w:val="multilevel"/>
    <w:tmpl w:val="8576664C"/>
    <w:numStyleLink w:val="OpsommingtekenKabouterhuis"/>
  </w:abstractNum>
  <w:abstractNum w:abstractNumId="26" w15:restartNumberingAfterBreak="0">
    <w:nsid w:val="46A60AA0"/>
    <w:multiLevelType w:val="multilevel"/>
    <w:tmpl w:val="C9FA2D30"/>
    <w:styleLink w:val="OpsommingopenrondjeKabouterhuis"/>
    <w:lvl w:ilvl="0">
      <w:start w:val="1"/>
      <w:numFmt w:val="bullet"/>
      <w:pStyle w:val="Opsommingopenrondje1eniveauKabouterhuis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Kabouterhuis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Kabouterhuis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49E04A53"/>
    <w:multiLevelType w:val="multilevel"/>
    <w:tmpl w:val="7FB6E594"/>
    <w:styleLink w:val="AgendapuntlijstKabouterhuis"/>
    <w:lvl w:ilvl="0">
      <w:start w:val="1"/>
      <w:numFmt w:val="decimal"/>
      <w:pStyle w:val="AgendapuntKabouterhui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C63AC9"/>
    <w:multiLevelType w:val="multilevel"/>
    <w:tmpl w:val="8576664C"/>
    <w:numStyleLink w:val="OpsommingtekenKabouterhuis"/>
  </w:abstractNum>
  <w:abstractNum w:abstractNumId="30" w15:restartNumberingAfterBreak="0">
    <w:nsid w:val="58D76737"/>
    <w:multiLevelType w:val="multilevel"/>
    <w:tmpl w:val="8576664C"/>
    <w:numStyleLink w:val="OpsommingtekenKabouterhuis"/>
  </w:abstractNum>
  <w:abstractNum w:abstractNumId="31" w15:restartNumberingAfterBreak="0">
    <w:nsid w:val="5B616121"/>
    <w:multiLevelType w:val="multilevel"/>
    <w:tmpl w:val="B4BACAD8"/>
    <w:numStyleLink w:val="OpsommingstreepjeKabouterhuis"/>
  </w:abstractNum>
  <w:abstractNum w:abstractNumId="32" w15:restartNumberingAfterBreak="0">
    <w:nsid w:val="5DC64260"/>
    <w:multiLevelType w:val="multilevel"/>
    <w:tmpl w:val="C9FA2D30"/>
    <w:numStyleLink w:val="OpsommingopenrondjeKabouterhuis"/>
  </w:abstractNum>
  <w:abstractNum w:abstractNumId="33" w15:restartNumberingAfterBreak="0">
    <w:nsid w:val="5DFE3518"/>
    <w:multiLevelType w:val="multilevel"/>
    <w:tmpl w:val="C9FA2D30"/>
    <w:numStyleLink w:val="OpsommingopenrondjeKabouterhuis"/>
  </w:abstractNum>
  <w:abstractNum w:abstractNumId="34" w15:restartNumberingAfterBreak="0">
    <w:nsid w:val="609F7B87"/>
    <w:multiLevelType w:val="multilevel"/>
    <w:tmpl w:val="B80072F2"/>
    <w:numStyleLink w:val="KopnummeringKabouterhuis"/>
  </w:abstractNum>
  <w:abstractNum w:abstractNumId="35" w15:restartNumberingAfterBreak="0">
    <w:nsid w:val="63F335A0"/>
    <w:multiLevelType w:val="multilevel"/>
    <w:tmpl w:val="8576664C"/>
    <w:styleLink w:val="OpsommingtekenKabouterhuis"/>
    <w:lvl w:ilvl="0">
      <w:start w:val="1"/>
      <w:numFmt w:val="bullet"/>
      <w:pStyle w:val="Opsommingteken1eniveauKabouterhui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teken2eniveauKabouterhui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teken3eniveauKabouterhuis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36" w15:restartNumberingAfterBreak="0">
    <w:nsid w:val="6B382304"/>
    <w:multiLevelType w:val="multilevel"/>
    <w:tmpl w:val="8576664C"/>
    <w:numStyleLink w:val="OpsommingtekenKabouterhuis"/>
  </w:abstractNum>
  <w:abstractNum w:abstractNumId="37" w15:restartNumberingAfterBreak="0">
    <w:nsid w:val="6C6644DD"/>
    <w:multiLevelType w:val="multilevel"/>
    <w:tmpl w:val="9E50E438"/>
    <w:numStyleLink w:val="OpsommingbolletjeKabouterhuis"/>
  </w:abstractNum>
  <w:abstractNum w:abstractNumId="38" w15:restartNumberingAfterBreak="0">
    <w:nsid w:val="6CAB1E63"/>
    <w:multiLevelType w:val="multilevel"/>
    <w:tmpl w:val="7FB6E594"/>
    <w:numStyleLink w:val="AgendapuntlijstKabouterhuis"/>
  </w:abstractNum>
  <w:abstractNum w:abstractNumId="39" w15:restartNumberingAfterBreak="0">
    <w:nsid w:val="6E7370EC"/>
    <w:multiLevelType w:val="multilevel"/>
    <w:tmpl w:val="9200769E"/>
    <w:numStyleLink w:val="OpsommingkleineletterKabouterhuis"/>
  </w:abstractNum>
  <w:abstractNum w:abstractNumId="40" w15:restartNumberingAfterBreak="0">
    <w:nsid w:val="7038598F"/>
    <w:multiLevelType w:val="multilevel"/>
    <w:tmpl w:val="90A8103A"/>
    <w:numStyleLink w:val="BijlagenummeringKabouterhuis"/>
  </w:abstractNum>
  <w:abstractNum w:abstractNumId="41" w15:restartNumberingAfterBreak="0">
    <w:nsid w:val="70EC4E8C"/>
    <w:multiLevelType w:val="multilevel"/>
    <w:tmpl w:val="C9FA2D30"/>
    <w:numStyleLink w:val="OpsommingopenrondjeKabouterhuis"/>
  </w:abstractNum>
  <w:abstractNum w:abstractNumId="42" w15:restartNumberingAfterBreak="0">
    <w:nsid w:val="717435D9"/>
    <w:multiLevelType w:val="multilevel"/>
    <w:tmpl w:val="B80072F2"/>
    <w:numStyleLink w:val="KopnummeringKabouterhuis"/>
  </w:abstractNum>
  <w:abstractNum w:abstractNumId="43" w15:restartNumberingAfterBreak="0">
    <w:nsid w:val="76AE427F"/>
    <w:multiLevelType w:val="multilevel"/>
    <w:tmpl w:val="8576664C"/>
    <w:numStyleLink w:val="OpsommingtekenKabouterhuis"/>
  </w:abstractNum>
  <w:abstractNum w:abstractNumId="44" w15:restartNumberingAfterBreak="0">
    <w:nsid w:val="792E34E6"/>
    <w:multiLevelType w:val="multilevel"/>
    <w:tmpl w:val="C9FA2D30"/>
    <w:numStyleLink w:val="OpsommingopenrondjeKabouterhuis"/>
  </w:abstractNum>
  <w:abstractNum w:abstractNumId="45" w15:restartNumberingAfterBreak="0">
    <w:nsid w:val="79AE6CDF"/>
    <w:multiLevelType w:val="multilevel"/>
    <w:tmpl w:val="B4BACAD8"/>
    <w:numStyleLink w:val="OpsommingstreepjeKabouterhuis"/>
  </w:abstractNum>
  <w:abstractNum w:abstractNumId="46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26"/>
  </w:num>
  <w:num w:numId="4">
    <w:abstractNumId w:val="12"/>
  </w:num>
  <w:num w:numId="5">
    <w:abstractNumId w:val="28"/>
  </w:num>
  <w:num w:numId="6">
    <w:abstractNumId w:val="15"/>
  </w:num>
  <w:num w:numId="7">
    <w:abstractNumId w:val="14"/>
  </w:num>
  <w:num w:numId="8">
    <w:abstractNumId w:val="21"/>
  </w:num>
  <w:num w:numId="9">
    <w:abstractNumId w:val="23"/>
  </w:num>
  <w:num w:numId="10">
    <w:abstractNumId w:val="35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9"/>
  </w:num>
  <w:num w:numId="25">
    <w:abstractNumId w:val="16"/>
  </w:num>
  <w:num w:numId="26">
    <w:abstractNumId w:val="3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7"/>
  </w:num>
  <w:num w:numId="31">
    <w:abstractNumId w:val="38"/>
  </w:num>
  <w:num w:numId="32">
    <w:abstractNumId w:val="42"/>
  </w:num>
  <w:num w:numId="33">
    <w:abstractNumId w:val="17"/>
  </w:num>
  <w:num w:numId="34">
    <w:abstractNumId w:val="36"/>
  </w:num>
  <w:num w:numId="35">
    <w:abstractNumId w:val="44"/>
  </w:num>
  <w:num w:numId="36">
    <w:abstractNumId w:val="37"/>
  </w:num>
  <w:num w:numId="37">
    <w:abstractNumId w:val="29"/>
  </w:num>
  <w:num w:numId="38">
    <w:abstractNumId w:val="32"/>
  </w:num>
  <w:num w:numId="39">
    <w:abstractNumId w:val="33"/>
  </w:num>
  <w:num w:numId="40">
    <w:abstractNumId w:val="19"/>
  </w:num>
  <w:num w:numId="41">
    <w:abstractNumId w:val="41"/>
  </w:num>
  <w:num w:numId="42">
    <w:abstractNumId w:val="45"/>
  </w:num>
  <w:num w:numId="43">
    <w:abstractNumId w:val="18"/>
  </w:num>
  <w:num w:numId="44">
    <w:abstractNumId w:val="30"/>
  </w:num>
  <w:num w:numId="45">
    <w:abstractNumId w:val="25"/>
  </w:num>
  <w:num w:numId="46">
    <w:abstractNumId w:val="34"/>
  </w:num>
  <w:num w:numId="47">
    <w:abstractNumId w:val="13"/>
  </w:num>
  <w:num w:numId="48">
    <w:abstractNumId w:val="40"/>
  </w:num>
  <w:num w:numId="49">
    <w:abstractNumId w:val="43"/>
  </w:num>
  <w:num w:numId="50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8676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7E"/>
    <w:rsid w:val="00004562"/>
    <w:rsid w:val="00006237"/>
    <w:rsid w:val="0000663D"/>
    <w:rsid w:val="00010D95"/>
    <w:rsid w:val="00011BFA"/>
    <w:rsid w:val="00012581"/>
    <w:rsid w:val="00015DD2"/>
    <w:rsid w:val="0002562D"/>
    <w:rsid w:val="00025807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816DD"/>
    <w:rsid w:val="00090F77"/>
    <w:rsid w:val="0009698A"/>
    <w:rsid w:val="000A1B78"/>
    <w:rsid w:val="000C0969"/>
    <w:rsid w:val="000C1A1A"/>
    <w:rsid w:val="000D6AB7"/>
    <w:rsid w:val="000E0A0D"/>
    <w:rsid w:val="000E1539"/>
    <w:rsid w:val="000E55A1"/>
    <w:rsid w:val="000E6E43"/>
    <w:rsid w:val="000F213A"/>
    <w:rsid w:val="000F2D93"/>
    <w:rsid w:val="000F4514"/>
    <w:rsid w:val="000F650E"/>
    <w:rsid w:val="00100B98"/>
    <w:rsid w:val="00106601"/>
    <w:rsid w:val="00110A9F"/>
    <w:rsid w:val="001170AE"/>
    <w:rsid w:val="0012052B"/>
    <w:rsid w:val="00122DED"/>
    <w:rsid w:val="00131BAE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957C0"/>
    <w:rsid w:val="001B1B37"/>
    <w:rsid w:val="001B4C7E"/>
    <w:rsid w:val="001B71BD"/>
    <w:rsid w:val="001C11BE"/>
    <w:rsid w:val="001C6232"/>
    <w:rsid w:val="001C63E7"/>
    <w:rsid w:val="001D2384"/>
    <w:rsid w:val="001D290F"/>
    <w:rsid w:val="001D2A06"/>
    <w:rsid w:val="001D7229"/>
    <w:rsid w:val="001D7276"/>
    <w:rsid w:val="001E2293"/>
    <w:rsid w:val="001E34AC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5889"/>
    <w:rsid w:val="00230B64"/>
    <w:rsid w:val="00236DE9"/>
    <w:rsid w:val="00242226"/>
    <w:rsid w:val="002518D2"/>
    <w:rsid w:val="00252B9A"/>
    <w:rsid w:val="00254088"/>
    <w:rsid w:val="00256039"/>
    <w:rsid w:val="00257AA9"/>
    <w:rsid w:val="002619E9"/>
    <w:rsid w:val="00262D4E"/>
    <w:rsid w:val="002646C8"/>
    <w:rsid w:val="0027008A"/>
    <w:rsid w:val="00280D1D"/>
    <w:rsid w:val="00282B5D"/>
    <w:rsid w:val="00283592"/>
    <w:rsid w:val="00286914"/>
    <w:rsid w:val="00294CD2"/>
    <w:rsid w:val="002A2E44"/>
    <w:rsid w:val="002B08A4"/>
    <w:rsid w:val="002B2998"/>
    <w:rsid w:val="002B64EE"/>
    <w:rsid w:val="002C02D4"/>
    <w:rsid w:val="002C207E"/>
    <w:rsid w:val="002C46FB"/>
    <w:rsid w:val="002D06A9"/>
    <w:rsid w:val="002D0E88"/>
    <w:rsid w:val="002D52B2"/>
    <w:rsid w:val="002E2611"/>
    <w:rsid w:val="002E274E"/>
    <w:rsid w:val="002E68CD"/>
    <w:rsid w:val="002F678C"/>
    <w:rsid w:val="002F7B77"/>
    <w:rsid w:val="003063C0"/>
    <w:rsid w:val="00312D26"/>
    <w:rsid w:val="00317DEA"/>
    <w:rsid w:val="003205B3"/>
    <w:rsid w:val="00322A9F"/>
    <w:rsid w:val="00323121"/>
    <w:rsid w:val="003266CD"/>
    <w:rsid w:val="00334D4B"/>
    <w:rsid w:val="00335B5E"/>
    <w:rsid w:val="00337DDE"/>
    <w:rsid w:val="00345315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7612"/>
    <w:rsid w:val="00381173"/>
    <w:rsid w:val="00382603"/>
    <w:rsid w:val="00383954"/>
    <w:rsid w:val="0039126D"/>
    <w:rsid w:val="003964D4"/>
    <w:rsid w:val="0039656A"/>
    <w:rsid w:val="003A5ED3"/>
    <w:rsid w:val="003A6677"/>
    <w:rsid w:val="003B14A0"/>
    <w:rsid w:val="003B595E"/>
    <w:rsid w:val="003D04B7"/>
    <w:rsid w:val="003D09E4"/>
    <w:rsid w:val="003D414A"/>
    <w:rsid w:val="003D49E5"/>
    <w:rsid w:val="003E30F2"/>
    <w:rsid w:val="003E3B7D"/>
    <w:rsid w:val="003E766F"/>
    <w:rsid w:val="003F2747"/>
    <w:rsid w:val="003F768C"/>
    <w:rsid w:val="004001AF"/>
    <w:rsid w:val="00410F28"/>
    <w:rsid w:val="0041674F"/>
    <w:rsid w:val="00417B6D"/>
    <w:rsid w:val="0042594D"/>
    <w:rsid w:val="00441382"/>
    <w:rsid w:val="00451FDB"/>
    <w:rsid w:val="004564A6"/>
    <w:rsid w:val="00460433"/>
    <w:rsid w:val="004656F6"/>
    <w:rsid w:val="004659D3"/>
    <w:rsid w:val="00466D71"/>
    <w:rsid w:val="004707A4"/>
    <w:rsid w:val="00471C0F"/>
    <w:rsid w:val="00472E5E"/>
    <w:rsid w:val="004733C3"/>
    <w:rsid w:val="0047392D"/>
    <w:rsid w:val="0047518D"/>
    <w:rsid w:val="004804E1"/>
    <w:rsid w:val="00480641"/>
    <w:rsid w:val="00484C8E"/>
    <w:rsid w:val="00486319"/>
    <w:rsid w:val="00487543"/>
    <w:rsid w:val="004875E2"/>
    <w:rsid w:val="00490BBD"/>
    <w:rsid w:val="00495327"/>
    <w:rsid w:val="004B2C90"/>
    <w:rsid w:val="004B3DB4"/>
    <w:rsid w:val="004C51F8"/>
    <w:rsid w:val="004D2412"/>
    <w:rsid w:val="004F4A4D"/>
    <w:rsid w:val="004F6062"/>
    <w:rsid w:val="004F648C"/>
    <w:rsid w:val="004F6A99"/>
    <w:rsid w:val="005017F3"/>
    <w:rsid w:val="00501A64"/>
    <w:rsid w:val="00503BFD"/>
    <w:rsid w:val="005043E5"/>
    <w:rsid w:val="00513D36"/>
    <w:rsid w:val="00515E2F"/>
    <w:rsid w:val="00521726"/>
    <w:rsid w:val="00525702"/>
    <w:rsid w:val="00526530"/>
    <w:rsid w:val="0053645C"/>
    <w:rsid w:val="00537661"/>
    <w:rsid w:val="00545244"/>
    <w:rsid w:val="00553801"/>
    <w:rsid w:val="005615BE"/>
    <w:rsid w:val="00562E3D"/>
    <w:rsid w:val="00575FFC"/>
    <w:rsid w:val="005818B8"/>
    <w:rsid w:val="0059027A"/>
    <w:rsid w:val="00594CD4"/>
    <w:rsid w:val="005A1BD7"/>
    <w:rsid w:val="005A2BEC"/>
    <w:rsid w:val="005A4F28"/>
    <w:rsid w:val="005B4FAF"/>
    <w:rsid w:val="005C5603"/>
    <w:rsid w:val="005C6668"/>
    <w:rsid w:val="005D4151"/>
    <w:rsid w:val="005D5E21"/>
    <w:rsid w:val="005E3E58"/>
    <w:rsid w:val="005E51D2"/>
    <w:rsid w:val="0060258D"/>
    <w:rsid w:val="006040DB"/>
    <w:rsid w:val="00606D41"/>
    <w:rsid w:val="00606DB2"/>
    <w:rsid w:val="00610FF8"/>
    <w:rsid w:val="00612C22"/>
    <w:rsid w:val="00624485"/>
    <w:rsid w:val="00641E45"/>
    <w:rsid w:val="00647A67"/>
    <w:rsid w:val="00653D01"/>
    <w:rsid w:val="00664EE1"/>
    <w:rsid w:val="006662ED"/>
    <w:rsid w:val="006767B2"/>
    <w:rsid w:val="00685EED"/>
    <w:rsid w:val="006953A2"/>
    <w:rsid w:val="006B369B"/>
    <w:rsid w:val="006B6044"/>
    <w:rsid w:val="006B6D08"/>
    <w:rsid w:val="006C6A9D"/>
    <w:rsid w:val="006C78FA"/>
    <w:rsid w:val="006D1154"/>
    <w:rsid w:val="006D2ECD"/>
    <w:rsid w:val="00703BD3"/>
    <w:rsid w:val="00705849"/>
    <w:rsid w:val="00706308"/>
    <w:rsid w:val="00712665"/>
    <w:rsid w:val="0071386B"/>
    <w:rsid w:val="0072479C"/>
    <w:rsid w:val="00726BC8"/>
    <w:rsid w:val="00731274"/>
    <w:rsid w:val="007358BA"/>
    <w:rsid w:val="007361EE"/>
    <w:rsid w:val="00743326"/>
    <w:rsid w:val="00750733"/>
    <w:rsid w:val="00750780"/>
    <w:rsid w:val="007525D1"/>
    <w:rsid w:val="00752725"/>
    <w:rsid w:val="00756C31"/>
    <w:rsid w:val="00760A65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3E98"/>
    <w:rsid w:val="00796A48"/>
    <w:rsid w:val="00796A8D"/>
    <w:rsid w:val="007B0C68"/>
    <w:rsid w:val="007B3114"/>
    <w:rsid w:val="007B5373"/>
    <w:rsid w:val="007C0010"/>
    <w:rsid w:val="007C037C"/>
    <w:rsid w:val="007C0674"/>
    <w:rsid w:val="007C4D7C"/>
    <w:rsid w:val="007D4A7D"/>
    <w:rsid w:val="007D4DCE"/>
    <w:rsid w:val="007E7724"/>
    <w:rsid w:val="007F0A2A"/>
    <w:rsid w:val="007F1417"/>
    <w:rsid w:val="007F48F0"/>
    <w:rsid w:val="007F653F"/>
    <w:rsid w:val="008064EE"/>
    <w:rsid w:val="00810585"/>
    <w:rsid w:val="008222EE"/>
    <w:rsid w:val="00823AC1"/>
    <w:rsid w:val="00826EA4"/>
    <w:rsid w:val="00832239"/>
    <w:rsid w:val="00842425"/>
    <w:rsid w:val="00843B35"/>
    <w:rsid w:val="00854B34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A2A1D"/>
    <w:rsid w:val="008A5E5E"/>
    <w:rsid w:val="008A766A"/>
    <w:rsid w:val="008B5CD1"/>
    <w:rsid w:val="008B5E30"/>
    <w:rsid w:val="008C2F90"/>
    <w:rsid w:val="008C5834"/>
    <w:rsid w:val="008C6251"/>
    <w:rsid w:val="008D7BDD"/>
    <w:rsid w:val="008F5F62"/>
    <w:rsid w:val="009018B9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0DDF"/>
    <w:rsid w:val="00943209"/>
    <w:rsid w:val="00943EAE"/>
    <w:rsid w:val="0094509D"/>
    <w:rsid w:val="00945318"/>
    <w:rsid w:val="0094745F"/>
    <w:rsid w:val="00950DB4"/>
    <w:rsid w:val="009510B9"/>
    <w:rsid w:val="00953452"/>
    <w:rsid w:val="009534C6"/>
    <w:rsid w:val="00957CCB"/>
    <w:rsid w:val="009606EB"/>
    <w:rsid w:val="00963973"/>
    <w:rsid w:val="00971786"/>
    <w:rsid w:val="00971B3B"/>
    <w:rsid w:val="009C1976"/>
    <w:rsid w:val="009C2F9E"/>
    <w:rsid w:val="009D5AE2"/>
    <w:rsid w:val="00A02503"/>
    <w:rsid w:val="00A07FEF"/>
    <w:rsid w:val="00A1497C"/>
    <w:rsid w:val="00A21956"/>
    <w:rsid w:val="00A409E5"/>
    <w:rsid w:val="00A42EEC"/>
    <w:rsid w:val="00A50406"/>
    <w:rsid w:val="00A50767"/>
    <w:rsid w:val="00A50801"/>
    <w:rsid w:val="00A60A58"/>
    <w:rsid w:val="00A61B21"/>
    <w:rsid w:val="00A65B09"/>
    <w:rsid w:val="00A670BB"/>
    <w:rsid w:val="00A71291"/>
    <w:rsid w:val="00A76E7C"/>
    <w:rsid w:val="00A8499B"/>
    <w:rsid w:val="00A871D6"/>
    <w:rsid w:val="00A919B3"/>
    <w:rsid w:val="00A94645"/>
    <w:rsid w:val="00AA2F6F"/>
    <w:rsid w:val="00AB0D90"/>
    <w:rsid w:val="00AB1E21"/>
    <w:rsid w:val="00AB1E30"/>
    <w:rsid w:val="00AB2477"/>
    <w:rsid w:val="00AB56F0"/>
    <w:rsid w:val="00AB5DBD"/>
    <w:rsid w:val="00AB5F0C"/>
    <w:rsid w:val="00AB702D"/>
    <w:rsid w:val="00AB77BB"/>
    <w:rsid w:val="00AC273E"/>
    <w:rsid w:val="00AD24E6"/>
    <w:rsid w:val="00AD31A0"/>
    <w:rsid w:val="00AD44F1"/>
    <w:rsid w:val="00AD4DF7"/>
    <w:rsid w:val="00AE0183"/>
    <w:rsid w:val="00AE2110"/>
    <w:rsid w:val="00AE2EB1"/>
    <w:rsid w:val="00AF0621"/>
    <w:rsid w:val="00B01DA1"/>
    <w:rsid w:val="00B0376F"/>
    <w:rsid w:val="00B11A76"/>
    <w:rsid w:val="00B233E3"/>
    <w:rsid w:val="00B30352"/>
    <w:rsid w:val="00B346DF"/>
    <w:rsid w:val="00B460C2"/>
    <w:rsid w:val="00B47460"/>
    <w:rsid w:val="00B63EB9"/>
    <w:rsid w:val="00B75ED8"/>
    <w:rsid w:val="00B77809"/>
    <w:rsid w:val="00B83B98"/>
    <w:rsid w:val="00B860DC"/>
    <w:rsid w:val="00B9540B"/>
    <w:rsid w:val="00BA3794"/>
    <w:rsid w:val="00BA3F4D"/>
    <w:rsid w:val="00BA79E3"/>
    <w:rsid w:val="00BB1FC1"/>
    <w:rsid w:val="00BB239A"/>
    <w:rsid w:val="00BB31CE"/>
    <w:rsid w:val="00BB7AC2"/>
    <w:rsid w:val="00BC0188"/>
    <w:rsid w:val="00BC6FB7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33308"/>
    <w:rsid w:val="00C4003A"/>
    <w:rsid w:val="00C41422"/>
    <w:rsid w:val="00C50828"/>
    <w:rsid w:val="00C51137"/>
    <w:rsid w:val="00C6206C"/>
    <w:rsid w:val="00C72D11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D7A5A"/>
    <w:rsid w:val="00CD7AAF"/>
    <w:rsid w:val="00CE2BA6"/>
    <w:rsid w:val="00CE564D"/>
    <w:rsid w:val="00CF19DF"/>
    <w:rsid w:val="00CF2B0C"/>
    <w:rsid w:val="00D023A0"/>
    <w:rsid w:val="00D16E87"/>
    <w:rsid w:val="00D25AA0"/>
    <w:rsid w:val="00D27D0E"/>
    <w:rsid w:val="00D30BE9"/>
    <w:rsid w:val="00D35DA7"/>
    <w:rsid w:val="00D47AD0"/>
    <w:rsid w:val="00D57A57"/>
    <w:rsid w:val="00D613A9"/>
    <w:rsid w:val="00D6356B"/>
    <w:rsid w:val="00D658D3"/>
    <w:rsid w:val="00D65D07"/>
    <w:rsid w:val="00D7238E"/>
    <w:rsid w:val="00D73003"/>
    <w:rsid w:val="00D73C03"/>
    <w:rsid w:val="00D81A72"/>
    <w:rsid w:val="00D92EDA"/>
    <w:rsid w:val="00D933FE"/>
    <w:rsid w:val="00D9359B"/>
    <w:rsid w:val="00D94B0E"/>
    <w:rsid w:val="00DA5661"/>
    <w:rsid w:val="00DA6E07"/>
    <w:rsid w:val="00DA7584"/>
    <w:rsid w:val="00DA7A62"/>
    <w:rsid w:val="00DB0413"/>
    <w:rsid w:val="00DB0F15"/>
    <w:rsid w:val="00DB3292"/>
    <w:rsid w:val="00DC2F99"/>
    <w:rsid w:val="00DC489D"/>
    <w:rsid w:val="00DC6A0D"/>
    <w:rsid w:val="00DD140B"/>
    <w:rsid w:val="00DD2123"/>
    <w:rsid w:val="00DD2A9E"/>
    <w:rsid w:val="00DD509E"/>
    <w:rsid w:val="00DE14C5"/>
    <w:rsid w:val="00DE2331"/>
    <w:rsid w:val="00DE2FD1"/>
    <w:rsid w:val="00DE5157"/>
    <w:rsid w:val="00DF1BBC"/>
    <w:rsid w:val="00DF3B53"/>
    <w:rsid w:val="00E05BA5"/>
    <w:rsid w:val="00E07762"/>
    <w:rsid w:val="00E12CAA"/>
    <w:rsid w:val="00E239D8"/>
    <w:rsid w:val="00E318F2"/>
    <w:rsid w:val="00E33309"/>
    <w:rsid w:val="00E334BB"/>
    <w:rsid w:val="00E4520C"/>
    <w:rsid w:val="00E45492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7FB4"/>
    <w:rsid w:val="00E93FCF"/>
    <w:rsid w:val="00E96BF0"/>
    <w:rsid w:val="00E9778E"/>
    <w:rsid w:val="00EB55C6"/>
    <w:rsid w:val="00EB74CB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02CA"/>
    <w:rsid w:val="00F519B9"/>
    <w:rsid w:val="00F52265"/>
    <w:rsid w:val="00F55E8B"/>
    <w:rsid w:val="00F564F9"/>
    <w:rsid w:val="00F669BA"/>
    <w:rsid w:val="00F7766C"/>
    <w:rsid w:val="00F82076"/>
    <w:rsid w:val="00F94FCC"/>
    <w:rsid w:val="00FA1B59"/>
    <w:rsid w:val="00FA269F"/>
    <w:rsid w:val="00FB21F7"/>
    <w:rsid w:val="00FB22AF"/>
    <w:rsid w:val="00FB2AAE"/>
    <w:rsid w:val="00FB7F9C"/>
    <w:rsid w:val="00FC25E1"/>
    <w:rsid w:val="00FC3FA5"/>
    <w:rsid w:val="00FC6260"/>
    <w:rsid w:val="00FD2C03"/>
    <w:rsid w:val="00FD63B3"/>
    <w:rsid w:val="00FD6A93"/>
    <w:rsid w:val="00FE1BFD"/>
    <w:rsid w:val="00FF1540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6">
      <o:colormru v:ext="edit" colors="#ddd"/>
    </o:shapedefaults>
    <o:shapelayout v:ext="edit">
      <o:idmap v:ext="edit" data="1"/>
    </o:shapelayout>
  </w:shapeDefaults>
  <w:decimalSymbol w:val=","/>
  <w:listSeparator w:val=";"/>
  <w14:docId w14:val="5E38D4BF"/>
  <w15:chartTrackingRefBased/>
  <w15:docId w15:val="{13AFE9C5-6EF6-4518-A0D5-89BEB407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0" w:qFormat="1"/>
    <w:lsdException w:name="heading 4" w:uiPriority="0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Kabouterhuis"/>
    <w:next w:val="BasistekstKabouterhuis"/>
    <w:uiPriority w:val="4"/>
    <w:rsid w:val="00752725"/>
    <w:pPr>
      <w:spacing w:line="269" w:lineRule="atLeast"/>
    </w:pPr>
    <w:rPr>
      <w:rFonts w:ascii="Calibri" w:hAnsi="Calibri" w:cs="Maiandra GD"/>
      <w:color w:val="000000" w:themeColor="text1"/>
      <w:sz w:val="22"/>
      <w:szCs w:val="18"/>
    </w:rPr>
  </w:style>
  <w:style w:type="paragraph" w:styleId="Kop1">
    <w:name w:val="heading 1"/>
    <w:aliases w:val="Kop 1 Kabouterhuis"/>
    <w:basedOn w:val="ZsysbasisKabouterhuis"/>
    <w:next w:val="BasistekstKabouterhuis"/>
    <w:uiPriority w:val="4"/>
    <w:qFormat/>
    <w:rsid w:val="00345315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Kabouterhuis"/>
    <w:basedOn w:val="ZsysbasisKabouterhuis"/>
    <w:next w:val="BasistekstKabouterhuis"/>
    <w:uiPriority w:val="4"/>
    <w:qFormat/>
    <w:rsid w:val="00345315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Kabouterhuis"/>
    <w:basedOn w:val="ZsysbasisKabouterhuis"/>
    <w:next w:val="BasistekstKabouterhuis"/>
    <w:qFormat/>
    <w:rsid w:val="00345315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Kabouterhuis"/>
    <w:basedOn w:val="ZsysbasisKabouterhuis"/>
    <w:next w:val="BasistekstKabouterhuis"/>
    <w:qFormat/>
    <w:rsid w:val="00345315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Kabouterhuis"/>
    <w:basedOn w:val="ZsysbasisKabouterhuis"/>
    <w:next w:val="BasistekstKabouterhuis"/>
    <w:uiPriority w:val="4"/>
    <w:rsid w:val="00345315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Kabouterhuis"/>
    <w:basedOn w:val="ZsysbasisKabouterhuis"/>
    <w:next w:val="BasistekstKabouterhuis"/>
    <w:uiPriority w:val="4"/>
    <w:rsid w:val="00345315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Kabouterhuis"/>
    <w:basedOn w:val="ZsysbasisKabouterhuis"/>
    <w:next w:val="BasistekstKabouterhuis"/>
    <w:uiPriority w:val="4"/>
    <w:rsid w:val="00345315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Kabouterhuis"/>
    <w:basedOn w:val="ZsysbasisKabouterhuis"/>
    <w:next w:val="BasistekstKabouterhuis"/>
    <w:uiPriority w:val="4"/>
    <w:rsid w:val="00345315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Kabouterhuis"/>
    <w:basedOn w:val="ZsysbasisKabouterhuis"/>
    <w:next w:val="BasistekstKabouterhuis"/>
    <w:uiPriority w:val="4"/>
    <w:rsid w:val="00345315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abouterhuis">
    <w:name w:val="Basistekst Kabouterhuis"/>
    <w:basedOn w:val="ZsysbasisKabouterhuis"/>
    <w:qFormat/>
    <w:rsid w:val="00122DED"/>
  </w:style>
  <w:style w:type="paragraph" w:customStyle="1" w:styleId="ZsysbasisKabouterhuis">
    <w:name w:val="Zsysbasis Kabouterhuis"/>
    <w:next w:val="BasistekstKabouterhuis"/>
    <w:link w:val="ZsysbasisKabouterhuisChar"/>
    <w:uiPriority w:val="4"/>
    <w:semiHidden/>
    <w:rsid w:val="00066DF0"/>
    <w:pPr>
      <w:spacing w:line="269" w:lineRule="atLeast"/>
    </w:pPr>
    <w:rPr>
      <w:rFonts w:ascii="Calibri" w:hAnsi="Calibri" w:cs="Maiandra GD"/>
      <w:color w:val="000000" w:themeColor="text1"/>
      <w:sz w:val="22"/>
      <w:szCs w:val="18"/>
    </w:rPr>
  </w:style>
  <w:style w:type="paragraph" w:customStyle="1" w:styleId="BasistekstvetKabouterhuis">
    <w:name w:val="Basistekst vet Kabouterhuis"/>
    <w:basedOn w:val="ZsysbasisKabouterhuis"/>
    <w:next w:val="BasistekstKabouterhuis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Kabouterhuis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Kabouterhuis"/>
    <w:basedOn w:val="Standaardalinea-lettertype"/>
    <w:uiPriority w:val="4"/>
    <w:rsid w:val="00B460C2"/>
    <w:rPr>
      <w:color w:val="auto"/>
      <w:u w:val="none"/>
    </w:rPr>
  </w:style>
  <w:style w:type="paragraph" w:customStyle="1" w:styleId="AdresvakKabouterhuis">
    <w:name w:val="Adresvak Kabouterhuis"/>
    <w:basedOn w:val="ZsysbasisKabouterhuis"/>
    <w:uiPriority w:val="4"/>
    <w:rsid w:val="00280D1D"/>
    <w:rPr>
      <w:noProof/>
    </w:rPr>
  </w:style>
  <w:style w:type="paragraph" w:styleId="Koptekst">
    <w:name w:val="header"/>
    <w:basedOn w:val="ZsysbasisKabouterhuis"/>
    <w:next w:val="BasistekstKabouterhuis"/>
    <w:uiPriority w:val="98"/>
    <w:semiHidden/>
    <w:rsid w:val="00122DED"/>
  </w:style>
  <w:style w:type="paragraph" w:styleId="Voettekst">
    <w:name w:val="footer"/>
    <w:basedOn w:val="ZsysbasisKabouterhuis"/>
    <w:next w:val="BasistekstKabouterhuis"/>
    <w:link w:val="VoettekstChar"/>
    <w:uiPriority w:val="99"/>
    <w:rsid w:val="00122DED"/>
    <w:pPr>
      <w:jc w:val="right"/>
    </w:pPr>
  </w:style>
  <w:style w:type="paragraph" w:customStyle="1" w:styleId="KoptekstKabouterhuis">
    <w:name w:val="Koptekst Kabouterhuis"/>
    <w:basedOn w:val="ZsysbasisdocumentgegevensKabouterhuis"/>
    <w:uiPriority w:val="4"/>
    <w:rsid w:val="00122DED"/>
  </w:style>
  <w:style w:type="paragraph" w:customStyle="1" w:styleId="VoettekstKabouterhuis">
    <w:name w:val="Voettekst Kabouterhuis"/>
    <w:basedOn w:val="ZsysbasisdocumentgegevensKabouterhuis"/>
    <w:uiPriority w:val="4"/>
    <w:rsid w:val="00D933FE"/>
    <w:pPr>
      <w:spacing w:line="240" w:lineRule="exact"/>
    </w:pPr>
    <w:rPr>
      <w:color w:val="FFFFFF"/>
      <w:sz w:val="18"/>
    </w:rPr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Kabouterhuis">
    <w:name w:val="Basistekst cursief Kabouterhuis"/>
    <w:basedOn w:val="ZsysbasisKabouterhuis"/>
    <w:next w:val="BasistekstKabouterhuis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abouterhuis"/>
    <w:next w:val="BasistekstKabouterhuis"/>
    <w:uiPriority w:val="98"/>
    <w:semiHidden/>
    <w:rsid w:val="0020607F"/>
  </w:style>
  <w:style w:type="paragraph" w:styleId="Adresenvelop">
    <w:name w:val="envelope address"/>
    <w:basedOn w:val="ZsysbasisKabouterhuis"/>
    <w:next w:val="BasistekstKabouterhuis"/>
    <w:uiPriority w:val="98"/>
    <w:semiHidden/>
    <w:rsid w:val="0020607F"/>
  </w:style>
  <w:style w:type="paragraph" w:styleId="Afsluiting">
    <w:name w:val="Closing"/>
    <w:basedOn w:val="ZsysbasisKabouterhuis"/>
    <w:next w:val="BasistekstKabouterhuis"/>
    <w:uiPriority w:val="98"/>
    <w:semiHidden/>
    <w:rsid w:val="0020607F"/>
  </w:style>
  <w:style w:type="paragraph" w:customStyle="1" w:styleId="Inspring1eniveauKabouterhuis">
    <w:name w:val="Inspring 1e niveau Kabouterhuis"/>
    <w:basedOn w:val="ZsysbasisKabouterhuis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Kabouterhuis">
    <w:name w:val="Inspring 2e niveau Kabouterhuis"/>
    <w:basedOn w:val="ZsysbasisKabouterhuis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Kabouterhuis">
    <w:name w:val="Inspring 3e niveau Kabouterhuis"/>
    <w:basedOn w:val="ZsysbasisKabouterhuis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Kabouterhuis">
    <w:name w:val="Zwevend 1e niveau Kabouterhuis"/>
    <w:basedOn w:val="ZsysbasisKabouterhuis"/>
    <w:uiPriority w:val="4"/>
    <w:qFormat/>
    <w:rsid w:val="00122DED"/>
    <w:pPr>
      <w:ind w:left="284"/>
    </w:pPr>
  </w:style>
  <w:style w:type="paragraph" w:customStyle="1" w:styleId="Zwevend2eniveauKabouterhuis">
    <w:name w:val="Zwevend 2e niveau Kabouterhuis"/>
    <w:basedOn w:val="ZsysbasisKabouterhuis"/>
    <w:uiPriority w:val="4"/>
    <w:qFormat/>
    <w:rsid w:val="00122DED"/>
    <w:pPr>
      <w:ind w:left="567"/>
    </w:pPr>
  </w:style>
  <w:style w:type="paragraph" w:customStyle="1" w:styleId="Zwevend3eniveauKabouterhuis">
    <w:name w:val="Zwevend 3e niveau Kabouterhuis"/>
    <w:basedOn w:val="ZsysbasisKabouterhuis"/>
    <w:uiPriority w:val="4"/>
    <w:qFormat/>
    <w:rsid w:val="00122DED"/>
    <w:pPr>
      <w:ind w:left="851"/>
    </w:pPr>
  </w:style>
  <w:style w:type="paragraph" w:styleId="Inhopg1">
    <w:name w:val="toc 1"/>
    <w:aliases w:val="Inhopg 1 Kabouterhuis"/>
    <w:basedOn w:val="ZsysbasistocKabouterhuis"/>
    <w:next w:val="BasistekstKabouterhuis"/>
    <w:uiPriority w:val="4"/>
    <w:rsid w:val="00E65900"/>
    <w:rPr>
      <w:b/>
    </w:rPr>
  </w:style>
  <w:style w:type="paragraph" w:styleId="Inhopg2">
    <w:name w:val="toc 2"/>
    <w:aliases w:val="Inhopg 2 Kabouterhuis"/>
    <w:basedOn w:val="ZsysbasistocKabouterhuis"/>
    <w:next w:val="BasistekstKabouterhuis"/>
    <w:uiPriority w:val="4"/>
    <w:rsid w:val="00E65900"/>
  </w:style>
  <w:style w:type="paragraph" w:styleId="Inhopg3">
    <w:name w:val="toc 3"/>
    <w:aliases w:val="Inhopg 3 Kabouterhuis"/>
    <w:basedOn w:val="ZsysbasistocKabouterhuis"/>
    <w:next w:val="BasistekstKabouterhuis"/>
    <w:uiPriority w:val="4"/>
    <w:rsid w:val="00E65900"/>
  </w:style>
  <w:style w:type="paragraph" w:styleId="Inhopg4">
    <w:name w:val="toc 4"/>
    <w:aliases w:val="Inhopg 4 Kabouterhuis"/>
    <w:basedOn w:val="ZsysbasistocKabouterhuis"/>
    <w:next w:val="BasistekstKabouterhuis"/>
    <w:uiPriority w:val="4"/>
    <w:rsid w:val="00122DED"/>
  </w:style>
  <w:style w:type="paragraph" w:styleId="Bronvermelding">
    <w:name w:val="table of authorities"/>
    <w:basedOn w:val="ZsysbasisKabouterhuis"/>
    <w:next w:val="BasistekstKabouterhuis"/>
    <w:uiPriority w:val="98"/>
    <w:semiHidden/>
    <w:rsid w:val="00F33259"/>
    <w:pPr>
      <w:ind w:left="180" w:hanging="180"/>
    </w:pPr>
  </w:style>
  <w:style w:type="paragraph" w:styleId="Index2">
    <w:name w:val="index 2"/>
    <w:basedOn w:val="ZsysbasisKabouterhuis"/>
    <w:next w:val="BasistekstKabouterhuis"/>
    <w:uiPriority w:val="98"/>
    <w:semiHidden/>
    <w:rsid w:val="00122DED"/>
  </w:style>
  <w:style w:type="paragraph" w:styleId="Index3">
    <w:name w:val="index 3"/>
    <w:basedOn w:val="ZsysbasisKabouterhuis"/>
    <w:next w:val="BasistekstKabouterhuis"/>
    <w:uiPriority w:val="98"/>
    <w:semiHidden/>
    <w:rsid w:val="00122DED"/>
  </w:style>
  <w:style w:type="paragraph" w:styleId="Ondertitel">
    <w:name w:val="Subtitle"/>
    <w:basedOn w:val="ZsysbasisKabouterhuis"/>
    <w:next w:val="BasistekstKabouterhuis"/>
    <w:uiPriority w:val="98"/>
    <w:semiHidden/>
    <w:rsid w:val="00122DED"/>
  </w:style>
  <w:style w:type="paragraph" w:styleId="Titel">
    <w:name w:val="Title"/>
    <w:basedOn w:val="ZsysbasisKabouterhuis"/>
    <w:next w:val="BasistekstKabouterhuis"/>
    <w:uiPriority w:val="98"/>
    <w:semiHidden/>
    <w:rsid w:val="000F4514"/>
    <w:rPr>
      <w:b/>
      <w:color w:val="0098CF" w:themeColor="accent2"/>
    </w:rPr>
  </w:style>
  <w:style w:type="paragraph" w:customStyle="1" w:styleId="Kop2zondernummerKabouterhuis">
    <w:name w:val="Kop 2 zonder nummer Kabouterhuis"/>
    <w:basedOn w:val="ZsysbasisKabouterhuis"/>
    <w:next w:val="BasistekstKabouterhuis"/>
    <w:uiPriority w:val="4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Kabouterhuis">
    <w:name w:val="Kop 1 zonder nummer Kabouterhuis"/>
    <w:basedOn w:val="ZsysbasisKabouterhuis"/>
    <w:next w:val="BasistekstKabouterhuis"/>
    <w:uiPriority w:val="4"/>
    <w:qFormat/>
    <w:rsid w:val="00B30352"/>
    <w:pPr>
      <w:keepNext/>
      <w:keepLines/>
    </w:pPr>
    <w:rPr>
      <w:b/>
      <w:sz w:val="24"/>
      <w:szCs w:val="32"/>
    </w:rPr>
  </w:style>
  <w:style w:type="paragraph" w:customStyle="1" w:styleId="Kop3zondernummerKabouterhuis">
    <w:name w:val="Kop 3 zonder nummer Kabouterhuis"/>
    <w:basedOn w:val="ZsysbasisKabouterhuis"/>
    <w:next w:val="BasistekstKabouterhuis"/>
    <w:uiPriority w:val="4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Kabouterhuis"/>
    <w:basedOn w:val="ZsysbasistocKabouterhuis"/>
    <w:next w:val="BasistekstKabouterhuis"/>
    <w:uiPriority w:val="4"/>
    <w:rsid w:val="003964D4"/>
  </w:style>
  <w:style w:type="paragraph" w:styleId="Inhopg6">
    <w:name w:val="toc 6"/>
    <w:aliases w:val="Inhopg 6 Kabouterhuis"/>
    <w:basedOn w:val="ZsysbasistocKabouterhuis"/>
    <w:next w:val="BasistekstKabouterhuis"/>
    <w:uiPriority w:val="4"/>
    <w:rsid w:val="003964D4"/>
  </w:style>
  <w:style w:type="paragraph" w:styleId="Inhopg7">
    <w:name w:val="toc 7"/>
    <w:aliases w:val="Inhopg 7 Kabouterhuis"/>
    <w:basedOn w:val="ZsysbasistocKabouterhuis"/>
    <w:next w:val="BasistekstKabouterhuis"/>
    <w:uiPriority w:val="4"/>
    <w:rsid w:val="003964D4"/>
  </w:style>
  <w:style w:type="paragraph" w:styleId="Inhopg8">
    <w:name w:val="toc 8"/>
    <w:aliases w:val="Inhopg 8 Kabouterhuis"/>
    <w:basedOn w:val="ZsysbasistocKabouterhuis"/>
    <w:next w:val="BasistekstKabouterhuis"/>
    <w:uiPriority w:val="4"/>
    <w:rsid w:val="003964D4"/>
  </w:style>
  <w:style w:type="paragraph" w:styleId="Inhopg9">
    <w:name w:val="toc 9"/>
    <w:aliases w:val="Inhopg 9 Kabouterhuis"/>
    <w:basedOn w:val="ZsysbasistocKabouterhuis"/>
    <w:next w:val="BasistekstKabouterhuis"/>
    <w:uiPriority w:val="4"/>
    <w:rsid w:val="003964D4"/>
  </w:style>
  <w:style w:type="paragraph" w:styleId="Afzender">
    <w:name w:val="envelope return"/>
    <w:basedOn w:val="ZsysbasisKabouterhuis"/>
    <w:next w:val="BasistekstKabouterhuis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Kabouterhuis"/>
    <w:next w:val="BasistekstKabouterhuis"/>
    <w:uiPriority w:val="98"/>
    <w:semiHidden/>
    <w:rsid w:val="0020607F"/>
  </w:style>
  <w:style w:type="paragraph" w:styleId="Bloktekst">
    <w:name w:val="Block Text"/>
    <w:basedOn w:val="ZsysbasisKabouterhuis"/>
    <w:next w:val="BasistekstKabouterhuis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abouterhuis"/>
    <w:next w:val="BasistekstKabouterhuis"/>
    <w:uiPriority w:val="98"/>
    <w:semiHidden/>
    <w:rsid w:val="0020607F"/>
  </w:style>
  <w:style w:type="paragraph" w:styleId="Handtekening">
    <w:name w:val="Signature"/>
    <w:basedOn w:val="ZsysbasisKabouterhuis"/>
    <w:next w:val="BasistekstKabouterhuis"/>
    <w:uiPriority w:val="98"/>
    <w:semiHidden/>
    <w:rsid w:val="0020607F"/>
  </w:style>
  <w:style w:type="paragraph" w:styleId="HTML-voorafopgemaakt">
    <w:name w:val="HTML Preformatted"/>
    <w:basedOn w:val="ZsysbasisKabouterhuis"/>
    <w:next w:val="BasistekstKabouterhuis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band1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band1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band1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</w:style>
  <w:style w:type="paragraph" w:styleId="HTML-adres">
    <w:name w:val="HTML Address"/>
    <w:basedOn w:val="ZsysbasisKabouterhuis"/>
    <w:next w:val="BasistekstKabouterhuis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8CF" w:themeColor="accent2"/>
        <w:left w:val="single" w:sz="8" w:space="0" w:color="0098CF" w:themeColor="accent2"/>
        <w:bottom w:val="single" w:sz="8" w:space="0" w:color="0098CF" w:themeColor="accent2"/>
        <w:right w:val="single" w:sz="8" w:space="0" w:color="0098C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F" w:themeColor="accent2"/>
          <w:left w:val="single" w:sz="8" w:space="0" w:color="0098CF" w:themeColor="accent2"/>
          <w:bottom w:val="single" w:sz="8" w:space="0" w:color="0098CF" w:themeColor="accent2"/>
          <w:right w:val="single" w:sz="8" w:space="0" w:color="0098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F" w:themeColor="accent2"/>
          <w:left w:val="single" w:sz="8" w:space="0" w:color="0098CF" w:themeColor="accent2"/>
          <w:bottom w:val="single" w:sz="8" w:space="0" w:color="0098CF" w:themeColor="accent2"/>
          <w:right w:val="single" w:sz="8" w:space="0" w:color="0098CF" w:themeColor="accent2"/>
        </w:tcBorders>
      </w:tcPr>
    </w:tblStylePr>
    <w:tblStylePr w:type="band1Horz">
      <w:tblPr/>
      <w:tcPr>
        <w:tcBorders>
          <w:top w:val="single" w:sz="8" w:space="0" w:color="0098CF" w:themeColor="accent2"/>
          <w:left w:val="single" w:sz="8" w:space="0" w:color="0098CF" w:themeColor="accent2"/>
          <w:bottom w:val="single" w:sz="8" w:space="0" w:color="0098CF" w:themeColor="accent2"/>
          <w:right w:val="single" w:sz="8" w:space="0" w:color="0098CF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BFBF00" w:themeColor="accent6" w:themeShade="BF"/>
    </w:rPr>
    <w:tblPr>
      <w:tblStyleRowBandSize w:val="1"/>
      <w:tblStyleColBandSize w:val="1"/>
      <w:tblBorders>
        <w:top w:val="single" w:sz="8" w:space="0" w:color="FFFF00" w:themeColor="accent6"/>
        <w:bottom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6"/>
          <w:left w:val="nil"/>
          <w:bottom w:val="single" w:sz="8" w:space="0" w:color="FFF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6"/>
          <w:left w:val="nil"/>
          <w:bottom w:val="single" w:sz="8" w:space="0" w:color="FFF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abouterhuis"/>
    <w:next w:val="BasistekstKabouterhuis"/>
    <w:uiPriority w:val="98"/>
    <w:semiHidden/>
    <w:rsid w:val="00F33259"/>
    <w:pPr>
      <w:ind w:left="284" w:hanging="284"/>
    </w:pPr>
  </w:style>
  <w:style w:type="paragraph" w:styleId="Lijst2">
    <w:name w:val="List 2"/>
    <w:basedOn w:val="ZsysbasisKabouterhuis"/>
    <w:next w:val="BasistekstKabouterhuis"/>
    <w:uiPriority w:val="98"/>
    <w:semiHidden/>
    <w:rsid w:val="00F33259"/>
    <w:pPr>
      <w:ind w:left="568" w:hanging="284"/>
    </w:pPr>
  </w:style>
  <w:style w:type="paragraph" w:styleId="Lijst3">
    <w:name w:val="List 3"/>
    <w:basedOn w:val="ZsysbasisKabouterhuis"/>
    <w:next w:val="BasistekstKabouterhuis"/>
    <w:uiPriority w:val="98"/>
    <w:semiHidden/>
    <w:rsid w:val="00F33259"/>
    <w:pPr>
      <w:ind w:left="851" w:hanging="284"/>
    </w:pPr>
  </w:style>
  <w:style w:type="paragraph" w:styleId="Lijst4">
    <w:name w:val="List 4"/>
    <w:basedOn w:val="ZsysbasisKabouterhuis"/>
    <w:next w:val="BasistekstKabouterhuis"/>
    <w:uiPriority w:val="98"/>
    <w:semiHidden/>
    <w:rsid w:val="00F33259"/>
    <w:pPr>
      <w:ind w:left="1135" w:hanging="284"/>
    </w:pPr>
  </w:style>
  <w:style w:type="paragraph" w:styleId="Lijst5">
    <w:name w:val="List 5"/>
    <w:basedOn w:val="ZsysbasisKabouterhuis"/>
    <w:next w:val="BasistekstKabouterhuis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Kabouterhuis"/>
    <w:next w:val="BasistekstKabouterhuis"/>
    <w:uiPriority w:val="98"/>
    <w:semiHidden/>
    <w:rsid w:val="00F33259"/>
  </w:style>
  <w:style w:type="paragraph" w:styleId="Lijstopsomteken">
    <w:name w:val="List Bullet"/>
    <w:basedOn w:val="ZsysbasisKabouterhuis"/>
    <w:next w:val="BasistekstKabouterhuis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abouterhuis"/>
    <w:next w:val="BasistekstKabouterhuis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abouterhuis"/>
    <w:next w:val="BasistekstKabouterhuis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abouterhuis"/>
    <w:next w:val="BasistekstKabouterhuis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abouterhuis"/>
    <w:next w:val="BasistekstKabouterhuis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abouterhuis"/>
    <w:next w:val="BasistekstKabouterhuis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abouterhuis"/>
    <w:next w:val="BasistekstKabouterhuis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abouterhuis"/>
    <w:next w:val="BasistekstKabouterhuis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abouterhuis"/>
    <w:next w:val="BasistekstKabouterhuis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abouterhuis"/>
    <w:next w:val="BasistekstKabouterhuis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Kabouterhuis"/>
    <w:next w:val="BasistekstKabouterhuis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Kabouterhuis"/>
    <w:next w:val="BasistekstKabouterhuis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Kabouterhuis"/>
    <w:next w:val="BasistekstKabouterhuis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Kabouterhuis"/>
    <w:next w:val="BasistekstKabouterhuis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0F4514"/>
    <w:rPr>
      <w:b/>
      <w:bCs/>
      <w:i w:val="0"/>
      <w:iCs/>
      <w:color w:val="0098CF" w:themeColor="accent2"/>
    </w:rPr>
  </w:style>
  <w:style w:type="paragraph" w:styleId="Normaalweb">
    <w:name w:val="Normal (Web)"/>
    <w:basedOn w:val="ZsysbasisKabouterhuis"/>
    <w:next w:val="BasistekstKabouterhuis"/>
    <w:uiPriority w:val="98"/>
    <w:semiHidden/>
    <w:rsid w:val="0020607F"/>
  </w:style>
  <w:style w:type="paragraph" w:styleId="Notitiekop">
    <w:name w:val="Note Heading"/>
    <w:basedOn w:val="ZsysbasisKabouterhuis"/>
    <w:next w:val="BasistekstKabouterhuis"/>
    <w:uiPriority w:val="98"/>
    <w:semiHidden/>
    <w:rsid w:val="0020607F"/>
  </w:style>
  <w:style w:type="paragraph" w:styleId="Plattetekst">
    <w:name w:val="Body Text"/>
    <w:basedOn w:val="ZsysbasisKabouterhuis"/>
    <w:next w:val="BasistekstKabouterhuis"/>
    <w:link w:val="PlattetekstChar"/>
    <w:uiPriority w:val="98"/>
    <w:semiHidden/>
    <w:rsid w:val="0020607F"/>
  </w:style>
  <w:style w:type="paragraph" w:styleId="Plattetekst2">
    <w:name w:val="Body Text 2"/>
    <w:basedOn w:val="ZsysbasisKabouterhuis"/>
    <w:next w:val="BasistekstKabouterhuis"/>
    <w:link w:val="Plattetekst2Char"/>
    <w:uiPriority w:val="98"/>
    <w:semiHidden/>
    <w:rsid w:val="00E7078D"/>
  </w:style>
  <w:style w:type="paragraph" w:styleId="Plattetekst3">
    <w:name w:val="Body Text 3"/>
    <w:basedOn w:val="ZsysbasisKabouterhuis"/>
    <w:next w:val="BasistekstKabouterhuis"/>
    <w:uiPriority w:val="98"/>
    <w:semiHidden/>
    <w:rsid w:val="0020607F"/>
  </w:style>
  <w:style w:type="paragraph" w:styleId="Platteteksteersteinspringing">
    <w:name w:val="Body Text First Indent"/>
    <w:basedOn w:val="ZsysbasisKabouterhuis"/>
    <w:next w:val="BasistekstKabouterhuis"/>
    <w:link w:val="PlatteteksteersteinspringingChar"/>
    <w:uiPriority w:val="98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Kabouterhuis"/>
    <w:next w:val="BasistekstKabouterhuis"/>
    <w:link w:val="PlattetekstinspringenChar"/>
    <w:uiPriority w:val="98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abouterhuis"/>
    <w:next w:val="BasistekstKabouterhuis"/>
    <w:link w:val="Platteteksteersteinspringing2Char"/>
    <w:uiPriority w:val="98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abouterhuisChar">
    <w:name w:val="Zsysbasis Kabouterhuis Char"/>
    <w:basedOn w:val="Standaardalinea-lettertype"/>
    <w:link w:val="ZsysbasisKabouterhuis"/>
    <w:semiHidden/>
    <w:rsid w:val="00066DF0"/>
    <w:rPr>
      <w:rFonts w:ascii="Calibri" w:hAnsi="Calibri" w:cs="Maiandra GD"/>
      <w:color w:val="000000" w:themeColor="text1"/>
      <w:sz w:val="22"/>
      <w:szCs w:val="18"/>
    </w:rPr>
  </w:style>
  <w:style w:type="paragraph" w:styleId="Standaardinspringing">
    <w:name w:val="Normal Indent"/>
    <w:basedOn w:val="ZsysbasisKabouterhuis"/>
    <w:next w:val="BasistekstKabouterhuis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abouterhuis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Kabouterhuis"/>
    <w:basedOn w:val="ZsysbasisKabouterhuis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Kabouterhuis"/>
    <w:next w:val="BasistekstKabouterhuis"/>
    <w:uiPriority w:val="98"/>
    <w:semiHidden/>
    <w:rsid w:val="0020607F"/>
  </w:style>
  <w:style w:type="paragraph" w:styleId="Tekstzonderopmaak">
    <w:name w:val="Plain Text"/>
    <w:basedOn w:val="ZsysbasisKabouterhuis"/>
    <w:next w:val="BasistekstKabouterhuis"/>
    <w:uiPriority w:val="98"/>
    <w:semiHidden/>
    <w:rsid w:val="0020607F"/>
  </w:style>
  <w:style w:type="paragraph" w:styleId="Ballontekst">
    <w:name w:val="Balloon Text"/>
    <w:basedOn w:val="ZsysbasisKabouterhuis"/>
    <w:next w:val="BasistekstKabouterhuis"/>
    <w:uiPriority w:val="98"/>
    <w:semiHidden/>
    <w:rsid w:val="0020607F"/>
  </w:style>
  <w:style w:type="paragraph" w:styleId="Bijschrift">
    <w:name w:val="caption"/>
    <w:aliases w:val="Bijschrift Kabouterhuis"/>
    <w:basedOn w:val="ZsysbasisKabouterhuis"/>
    <w:next w:val="BasistekstKabouterhuis"/>
    <w:uiPriority w:val="4"/>
    <w:qFormat/>
    <w:rsid w:val="0020607F"/>
  </w:style>
  <w:style w:type="character" w:customStyle="1" w:styleId="TekstopmerkingChar">
    <w:name w:val="Tekst opmerking Char"/>
    <w:basedOn w:val="ZsysbasisKabouterhuis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Kabouterhuis"/>
    <w:next w:val="BasistekstKabouterhuis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BF8F00" w:themeColor="accent5" w:themeShade="BF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</w:style>
  <w:style w:type="paragraph" w:styleId="Eindnoottekst">
    <w:name w:val="endnote text"/>
    <w:aliases w:val="Eindnoottekst Kabouterhuis"/>
    <w:basedOn w:val="ZsysbasisKabouterhuis"/>
    <w:next w:val="BasistekstKabouterhuis"/>
    <w:uiPriority w:val="4"/>
    <w:rsid w:val="0020607F"/>
  </w:style>
  <w:style w:type="paragraph" w:styleId="Indexkop">
    <w:name w:val="index heading"/>
    <w:basedOn w:val="ZsysbasisKabouterhuis"/>
    <w:next w:val="BasistekstKabouterhuis"/>
    <w:uiPriority w:val="98"/>
    <w:semiHidden/>
    <w:rsid w:val="0020607F"/>
  </w:style>
  <w:style w:type="paragraph" w:styleId="Kopbronvermelding">
    <w:name w:val="toa heading"/>
    <w:basedOn w:val="ZsysbasisKabouterhuis"/>
    <w:next w:val="BasistekstKabouterhuis"/>
    <w:uiPriority w:val="98"/>
    <w:semiHidden/>
    <w:rsid w:val="0020607F"/>
  </w:style>
  <w:style w:type="paragraph" w:styleId="Lijstopsomteken5">
    <w:name w:val="List Bullet 5"/>
    <w:basedOn w:val="ZsysbasisKabouterhuis"/>
    <w:next w:val="BasistekstKabouterhuis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abouterhuis"/>
    <w:next w:val="BasistekstKabouterhuis"/>
    <w:uiPriority w:val="98"/>
    <w:semiHidden/>
    <w:rsid w:val="0020607F"/>
  </w:style>
  <w:style w:type="paragraph" w:styleId="Tekstopmerking">
    <w:name w:val="annotation text"/>
    <w:basedOn w:val="ZsysbasisKabouterhuis"/>
    <w:next w:val="BasistekstKabouterhuis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Kabouterhuis">
    <w:name w:val="Opsomming teken 1e niveau Kabouterhuis"/>
    <w:basedOn w:val="ZsysbasisKabouterhuis"/>
    <w:uiPriority w:val="4"/>
    <w:rsid w:val="00AD44F1"/>
    <w:pPr>
      <w:numPr>
        <w:numId w:val="49"/>
      </w:numPr>
    </w:pPr>
  </w:style>
  <w:style w:type="paragraph" w:customStyle="1" w:styleId="Opsommingteken2eniveauKabouterhuis">
    <w:name w:val="Opsomming teken 2e niveau Kabouterhuis"/>
    <w:basedOn w:val="ZsysbasisKabouterhuis"/>
    <w:uiPriority w:val="4"/>
    <w:rsid w:val="00AD44F1"/>
    <w:pPr>
      <w:numPr>
        <w:ilvl w:val="1"/>
        <w:numId w:val="49"/>
      </w:numPr>
    </w:pPr>
  </w:style>
  <w:style w:type="paragraph" w:customStyle="1" w:styleId="Opsommingteken3eniveauKabouterhuis">
    <w:name w:val="Opsomming teken 3e niveau Kabouterhuis"/>
    <w:basedOn w:val="ZsysbasisKabouterhuis"/>
    <w:uiPriority w:val="4"/>
    <w:rsid w:val="00AD44F1"/>
    <w:pPr>
      <w:numPr>
        <w:ilvl w:val="2"/>
        <w:numId w:val="49"/>
      </w:numPr>
    </w:pPr>
  </w:style>
  <w:style w:type="paragraph" w:customStyle="1" w:styleId="Opsommingbolletje1eniveauKabouterhuis">
    <w:name w:val="Opsomming bolletje 1e niveau Kabouterhuis"/>
    <w:basedOn w:val="ZsysbasisKabouterhuis"/>
    <w:uiPriority w:val="4"/>
    <w:qFormat/>
    <w:rsid w:val="005017F3"/>
    <w:pPr>
      <w:numPr>
        <w:numId w:val="36"/>
      </w:numPr>
    </w:pPr>
  </w:style>
  <w:style w:type="paragraph" w:customStyle="1" w:styleId="Opsommingbolletje2eniveauKabouterhuis">
    <w:name w:val="Opsomming bolletje 2e niveau Kabouterhuis"/>
    <w:basedOn w:val="ZsysbasisKabouterhuis"/>
    <w:uiPriority w:val="4"/>
    <w:qFormat/>
    <w:rsid w:val="005017F3"/>
    <w:pPr>
      <w:numPr>
        <w:ilvl w:val="1"/>
        <w:numId w:val="36"/>
      </w:numPr>
    </w:pPr>
  </w:style>
  <w:style w:type="paragraph" w:customStyle="1" w:styleId="Opsommingbolletje3eniveauKabouterhuis">
    <w:name w:val="Opsomming bolletje 3e niveau Kabouterhuis"/>
    <w:basedOn w:val="ZsysbasisKabouterhuis"/>
    <w:uiPriority w:val="4"/>
    <w:qFormat/>
    <w:rsid w:val="005017F3"/>
    <w:pPr>
      <w:numPr>
        <w:ilvl w:val="2"/>
        <w:numId w:val="36"/>
      </w:numPr>
    </w:pPr>
  </w:style>
  <w:style w:type="numbering" w:customStyle="1" w:styleId="OpsommingbolletjeKabouterhuis">
    <w:name w:val="Opsomming bolletje Kabouterhuis"/>
    <w:uiPriority w:val="4"/>
    <w:semiHidden/>
    <w:rsid w:val="005017F3"/>
    <w:pPr>
      <w:numPr>
        <w:numId w:val="1"/>
      </w:numPr>
    </w:pPr>
  </w:style>
  <w:style w:type="paragraph" w:customStyle="1" w:styleId="Opsommingkleineletter1eniveauKabouterhuis">
    <w:name w:val="Opsomming kleine letter 1e niveau Kabouterhuis"/>
    <w:basedOn w:val="ZsysbasisKabouterhuis"/>
    <w:uiPriority w:val="4"/>
    <w:qFormat/>
    <w:rsid w:val="00B01DA1"/>
    <w:pPr>
      <w:numPr>
        <w:numId w:val="24"/>
      </w:numPr>
    </w:pPr>
  </w:style>
  <w:style w:type="paragraph" w:customStyle="1" w:styleId="Opsommingkleineletter2eniveauKabouterhuis">
    <w:name w:val="Opsomming kleine letter 2e niveau Kabouterhuis"/>
    <w:basedOn w:val="ZsysbasisKabouterhuis"/>
    <w:uiPriority w:val="4"/>
    <w:qFormat/>
    <w:rsid w:val="00B01DA1"/>
    <w:pPr>
      <w:numPr>
        <w:ilvl w:val="1"/>
        <w:numId w:val="24"/>
      </w:numPr>
    </w:pPr>
  </w:style>
  <w:style w:type="paragraph" w:customStyle="1" w:styleId="Opsommingkleineletter3eniveauKabouterhuis">
    <w:name w:val="Opsomming kleine letter 3e niveau Kabouterhuis"/>
    <w:basedOn w:val="ZsysbasisKabouterhuis"/>
    <w:uiPriority w:val="4"/>
    <w:qFormat/>
    <w:rsid w:val="00B01DA1"/>
    <w:pPr>
      <w:numPr>
        <w:ilvl w:val="2"/>
        <w:numId w:val="24"/>
      </w:numPr>
    </w:pPr>
  </w:style>
  <w:style w:type="numbering" w:customStyle="1" w:styleId="OpsommingkleineletterKabouterhuis">
    <w:name w:val="Opsomming kleine letter Kabouterhuis"/>
    <w:uiPriority w:val="4"/>
    <w:semiHidden/>
    <w:rsid w:val="00B01DA1"/>
    <w:pPr>
      <w:numPr>
        <w:numId w:val="8"/>
      </w:numPr>
    </w:pPr>
  </w:style>
  <w:style w:type="paragraph" w:customStyle="1" w:styleId="Opsommingnummer1eniveauKabouterhuis">
    <w:name w:val="Opsomming nummer 1e niveau Kabouterhuis"/>
    <w:basedOn w:val="ZsysbasisKabouterhuis"/>
    <w:uiPriority w:val="4"/>
    <w:qFormat/>
    <w:rsid w:val="00B01DA1"/>
    <w:pPr>
      <w:numPr>
        <w:numId w:val="25"/>
      </w:numPr>
    </w:pPr>
  </w:style>
  <w:style w:type="paragraph" w:customStyle="1" w:styleId="Opsommingnummer2eniveauKabouterhuis">
    <w:name w:val="Opsomming nummer 2e niveau Kabouterhuis"/>
    <w:basedOn w:val="ZsysbasisKabouterhuis"/>
    <w:uiPriority w:val="4"/>
    <w:qFormat/>
    <w:rsid w:val="00B01DA1"/>
    <w:pPr>
      <w:numPr>
        <w:ilvl w:val="1"/>
        <w:numId w:val="25"/>
      </w:numPr>
    </w:pPr>
  </w:style>
  <w:style w:type="paragraph" w:customStyle="1" w:styleId="Opsommingnummer3eniveauKabouterhuis">
    <w:name w:val="Opsomming nummer 3e niveau Kabouterhuis"/>
    <w:basedOn w:val="ZsysbasisKabouterhuis"/>
    <w:uiPriority w:val="4"/>
    <w:qFormat/>
    <w:rsid w:val="00B01DA1"/>
    <w:pPr>
      <w:numPr>
        <w:ilvl w:val="2"/>
        <w:numId w:val="25"/>
      </w:numPr>
    </w:pPr>
  </w:style>
  <w:style w:type="numbering" w:customStyle="1" w:styleId="OpsommingnummerKabouterhuis">
    <w:name w:val="Opsomming nummer Kabouterhuis"/>
    <w:uiPriority w:val="4"/>
    <w:semiHidden/>
    <w:rsid w:val="00B01DA1"/>
    <w:pPr>
      <w:numPr>
        <w:numId w:val="2"/>
      </w:numPr>
    </w:pPr>
  </w:style>
  <w:style w:type="paragraph" w:customStyle="1" w:styleId="Opsommingopenrondje1eniveauKabouterhuis">
    <w:name w:val="Opsomming open rondje 1e niveau Kabouterhuis"/>
    <w:basedOn w:val="ZsysbasisKabouterhuis"/>
    <w:uiPriority w:val="4"/>
    <w:rsid w:val="00957CCB"/>
    <w:pPr>
      <w:numPr>
        <w:numId w:val="41"/>
      </w:numPr>
    </w:pPr>
  </w:style>
  <w:style w:type="paragraph" w:customStyle="1" w:styleId="Opsommingopenrondje2eniveauKabouterhuis">
    <w:name w:val="Opsomming open rondje 2e niveau Kabouterhuis"/>
    <w:basedOn w:val="ZsysbasisKabouterhuis"/>
    <w:uiPriority w:val="4"/>
    <w:rsid w:val="00957CCB"/>
    <w:pPr>
      <w:numPr>
        <w:ilvl w:val="1"/>
        <w:numId w:val="41"/>
      </w:numPr>
    </w:pPr>
  </w:style>
  <w:style w:type="paragraph" w:customStyle="1" w:styleId="Opsommingopenrondje3eniveauKabouterhuis">
    <w:name w:val="Opsomming open rondje 3e niveau Kabouterhuis"/>
    <w:basedOn w:val="ZsysbasisKabouterhuis"/>
    <w:uiPriority w:val="4"/>
    <w:rsid w:val="00957CCB"/>
    <w:pPr>
      <w:numPr>
        <w:ilvl w:val="2"/>
        <w:numId w:val="41"/>
      </w:numPr>
    </w:pPr>
  </w:style>
  <w:style w:type="numbering" w:customStyle="1" w:styleId="OpsommingopenrondjeKabouterhuis">
    <w:name w:val="Opsomming open rondje Kabouterhuis"/>
    <w:uiPriority w:val="4"/>
    <w:semiHidden/>
    <w:rsid w:val="00957CCB"/>
    <w:pPr>
      <w:numPr>
        <w:numId w:val="3"/>
      </w:numPr>
    </w:pPr>
  </w:style>
  <w:style w:type="paragraph" w:customStyle="1" w:styleId="Opsommingstreepje1eniveauKabouterhuis">
    <w:name w:val="Opsomming streepje 1e niveau Kabouterhuis"/>
    <w:basedOn w:val="ZsysbasisKabouterhuis"/>
    <w:uiPriority w:val="4"/>
    <w:qFormat/>
    <w:rsid w:val="00B01DA1"/>
    <w:pPr>
      <w:numPr>
        <w:numId w:val="42"/>
      </w:numPr>
    </w:pPr>
  </w:style>
  <w:style w:type="paragraph" w:customStyle="1" w:styleId="Opsommingstreepje2eniveauKabouterhuis">
    <w:name w:val="Opsomming streepje 2e niveau Kabouterhuis"/>
    <w:basedOn w:val="ZsysbasisKabouterhuis"/>
    <w:uiPriority w:val="4"/>
    <w:qFormat/>
    <w:rsid w:val="00B01DA1"/>
    <w:pPr>
      <w:numPr>
        <w:ilvl w:val="1"/>
        <w:numId w:val="42"/>
      </w:numPr>
    </w:pPr>
  </w:style>
  <w:style w:type="paragraph" w:customStyle="1" w:styleId="Opsommingstreepje3eniveauKabouterhuis">
    <w:name w:val="Opsomming streepje 3e niveau Kabouterhuis"/>
    <w:basedOn w:val="ZsysbasisKabouterhuis"/>
    <w:uiPriority w:val="4"/>
    <w:qFormat/>
    <w:rsid w:val="00B01DA1"/>
    <w:pPr>
      <w:numPr>
        <w:ilvl w:val="2"/>
        <w:numId w:val="42"/>
      </w:numPr>
    </w:pPr>
  </w:style>
  <w:style w:type="numbering" w:customStyle="1" w:styleId="OpsommingstreepjeKabouterhuis">
    <w:name w:val="Opsomming streepje Kabouterhuis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532477" w:themeColor="accent4" w:themeShade="BF"/>
    </w:rPr>
    <w:tblPr>
      <w:tblStyleRowBandSize w:val="1"/>
      <w:tblStyleColBandSize w:val="1"/>
      <w:tblBorders>
        <w:top w:val="single" w:sz="8" w:space="0" w:color="7030A0" w:themeColor="accent4"/>
        <w:bottom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4"/>
          <w:left w:val="nil"/>
          <w:bottom w:val="single" w:sz="8" w:space="0" w:color="7030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4"/>
          <w:left w:val="nil"/>
          <w:bottom w:val="single" w:sz="8" w:space="0" w:color="7030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0833B" w:themeColor="accent3" w:themeShade="BF"/>
    </w:rPr>
    <w:tblPr>
      <w:tblStyleRowBandSize w:val="1"/>
      <w:tblStyleColBandSize w:val="1"/>
      <w:tblBorders>
        <w:top w:val="single" w:sz="8" w:space="0" w:color="00B050" w:themeColor="accent3"/>
        <w:bottom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3"/>
          <w:left w:val="nil"/>
          <w:bottom w:val="single" w:sz="8" w:space="0" w:color="00B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3"/>
          <w:left w:val="nil"/>
          <w:bottom w:val="single" w:sz="8" w:space="0" w:color="00B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0719B" w:themeColor="accent2" w:themeShade="BF"/>
    </w:rPr>
    <w:tblPr>
      <w:tblStyleRowBandSize w:val="1"/>
      <w:tblStyleColBandSize w:val="1"/>
      <w:tblBorders>
        <w:top w:val="single" w:sz="8" w:space="0" w:color="0098CF" w:themeColor="accent2"/>
        <w:bottom w:val="single" w:sz="8" w:space="0" w:color="0098C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F" w:themeColor="accent2"/>
          <w:left w:val="nil"/>
          <w:bottom w:val="single" w:sz="8" w:space="0" w:color="0098C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F" w:themeColor="accent2"/>
          <w:left w:val="nil"/>
          <w:bottom w:val="single" w:sz="8" w:space="0" w:color="0098C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BFF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  <w:insideH w:val="single" w:sz="8" w:space="0" w:color="FFFF00" w:themeColor="accent6"/>
        <w:insideV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1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band1Vert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  <w:shd w:val="clear" w:color="auto" w:fill="FFFFC0" w:themeFill="accent6" w:themeFillTint="3F"/>
      </w:tcPr>
    </w:tblStylePr>
    <w:tblStylePr w:type="band1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  <w:shd w:val="clear" w:color="auto" w:fill="FFFFC0" w:themeFill="accent6" w:themeFillTint="3F"/>
      </w:tcPr>
    </w:tblStylePr>
    <w:tblStylePr w:type="band2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1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  <w:shd w:val="clear" w:color="auto" w:fill="FFEFC0" w:themeFill="accent5" w:themeFillTint="3F"/>
      </w:tcPr>
    </w:tblStylePr>
    <w:tblStylePr w:type="band2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  <w:insideH w:val="single" w:sz="8" w:space="0" w:color="7030A0" w:themeColor="accent4"/>
        <w:insideV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18" w:space="0" w:color="7030A0" w:themeColor="accent4"/>
          <w:right w:val="single" w:sz="8" w:space="0" w:color="7030A0" w:themeColor="accent4"/>
          <w:insideH w:val="nil"/>
          <w:insideV w:val="single" w:sz="8" w:space="0" w:color="7030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H w:val="nil"/>
          <w:insideV w:val="single" w:sz="8" w:space="0" w:color="7030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band1Vert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  <w:shd w:val="clear" w:color="auto" w:fill="DCC5ED" w:themeFill="accent4" w:themeFillTint="3F"/>
      </w:tcPr>
    </w:tblStylePr>
    <w:tblStylePr w:type="band1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V w:val="single" w:sz="8" w:space="0" w:color="7030A0" w:themeColor="accent4"/>
        </w:tcBorders>
        <w:shd w:val="clear" w:color="auto" w:fill="DCC5ED" w:themeFill="accent4" w:themeFillTint="3F"/>
      </w:tcPr>
    </w:tblStylePr>
    <w:tblStylePr w:type="band2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V w:val="single" w:sz="8" w:space="0" w:color="7030A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  <w:insideH w:val="single" w:sz="8" w:space="0" w:color="00B050" w:themeColor="accent3"/>
        <w:insideV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18" w:space="0" w:color="00B050" w:themeColor="accent3"/>
          <w:right w:val="single" w:sz="8" w:space="0" w:color="00B050" w:themeColor="accent3"/>
          <w:insideH w:val="nil"/>
          <w:insideV w:val="single" w:sz="8" w:space="0" w:color="00B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H w:val="nil"/>
          <w:insideV w:val="single" w:sz="8" w:space="0" w:color="00B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band1Vert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  <w:shd w:val="clear" w:color="auto" w:fill="ACFFD1" w:themeFill="accent3" w:themeFillTint="3F"/>
      </w:tcPr>
    </w:tblStylePr>
    <w:tblStylePr w:type="band1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V w:val="single" w:sz="8" w:space="0" w:color="00B050" w:themeColor="accent3"/>
        </w:tcBorders>
        <w:shd w:val="clear" w:color="auto" w:fill="ACFFD1" w:themeFill="accent3" w:themeFillTint="3F"/>
      </w:tcPr>
    </w:tblStylePr>
    <w:tblStylePr w:type="band2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V w:val="single" w:sz="8" w:space="0" w:color="00B050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8CF" w:themeColor="accent2"/>
        <w:left w:val="single" w:sz="8" w:space="0" w:color="0098CF" w:themeColor="accent2"/>
        <w:bottom w:val="single" w:sz="8" w:space="0" w:color="0098CF" w:themeColor="accent2"/>
        <w:right w:val="single" w:sz="8" w:space="0" w:color="0098CF" w:themeColor="accent2"/>
        <w:insideH w:val="single" w:sz="8" w:space="0" w:color="0098CF" w:themeColor="accent2"/>
        <w:insideV w:val="single" w:sz="8" w:space="0" w:color="0098C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F" w:themeColor="accent2"/>
          <w:left w:val="single" w:sz="8" w:space="0" w:color="0098CF" w:themeColor="accent2"/>
          <w:bottom w:val="single" w:sz="18" w:space="0" w:color="0098CF" w:themeColor="accent2"/>
          <w:right w:val="single" w:sz="8" w:space="0" w:color="0098CF" w:themeColor="accent2"/>
          <w:insideH w:val="nil"/>
          <w:insideV w:val="single" w:sz="8" w:space="0" w:color="0098C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F" w:themeColor="accent2"/>
          <w:left w:val="single" w:sz="8" w:space="0" w:color="0098CF" w:themeColor="accent2"/>
          <w:bottom w:val="single" w:sz="8" w:space="0" w:color="0098CF" w:themeColor="accent2"/>
          <w:right w:val="single" w:sz="8" w:space="0" w:color="0098CF" w:themeColor="accent2"/>
          <w:insideH w:val="nil"/>
          <w:insideV w:val="single" w:sz="8" w:space="0" w:color="0098C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F" w:themeColor="accent2"/>
          <w:left w:val="single" w:sz="8" w:space="0" w:color="0098CF" w:themeColor="accent2"/>
          <w:bottom w:val="single" w:sz="8" w:space="0" w:color="0098CF" w:themeColor="accent2"/>
          <w:right w:val="single" w:sz="8" w:space="0" w:color="0098CF" w:themeColor="accent2"/>
        </w:tcBorders>
      </w:tcPr>
    </w:tblStylePr>
    <w:tblStylePr w:type="band1Vert">
      <w:tblPr/>
      <w:tcPr>
        <w:tcBorders>
          <w:top w:val="single" w:sz="8" w:space="0" w:color="0098CF" w:themeColor="accent2"/>
          <w:left w:val="single" w:sz="8" w:space="0" w:color="0098CF" w:themeColor="accent2"/>
          <w:bottom w:val="single" w:sz="8" w:space="0" w:color="0098CF" w:themeColor="accent2"/>
          <w:right w:val="single" w:sz="8" w:space="0" w:color="0098CF" w:themeColor="accent2"/>
        </w:tcBorders>
        <w:shd w:val="clear" w:color="auto" w:fill="B4EBFF" w:themeFill="accent2" w:themeFillTint="3F"/>
      </w:tcPr>
    </w:tblStylePr>
    <w:tblStylePr w:type="band1Horz">
      <w:tblPr/>
      <w:tcPr>
        <w:tcBorders>
          <w:top w:val="single" w:sz="8" w:space="0" w:color="0098CF" w:themeColor="accent2"/>
          <w:left w:val="single" w:sz="8" w:space="0" w:color="0098CF" w:themeColor="accent2"/>
          <w:bottom w:val="single" w:sz="8" w:space="0" w:color="0098CF" w:themeColor="accent2"/>
          <w:right w:val="single" w:sz="8" w:space="0" w:color="0098CF" w:themeColor="accent2"/>
          <w:insideV w:val="single" w:sz="8" w:space="0" w:color="0098CF" w:themeColor="accent2"/>
        </w:tcBorders>
        <w:shd w:val="clear" w:color="auto" w:fill="B4EBFF" w:themeFill="accent2" w:themeFillTint="3F"/>
      </w:tcPr>
    </w:tblStylePr>
    <w:tblStylePr w:type="band2Horz">
      <w:tblPr/>
      <w:tcPr>
        <w:tcBorders>
          <w:top w:val="single" w:sz="8" w:space="0" w:color="0098CF" w:themeColor="accent2"/>
          <w:left w:val="single" w:sz="8" w:space="0" w:color="0098CF" w:themeColor="accent2"/>
          <w:bottom w:val="single" w:sz="8" w:space="0" w:color="0098CF" w:themeColor="accent2"/>
          <w:right w:val="single" w:sz="8" w:space="0" w:color="0098CF" w:themeColor="accent2"/>
          <w:insideV w:val="single" w:sz="8" w:space="0" w:color="0098CF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5" w:themeFillShade="CC"/>
      </w:tcPr>
    </w:tblStylePr>
    <w:tblStylePr w:type="lastRow">
      <w:rPr>
        <w:b/>
        <w:bCs/>
        <w:color w:val="CC99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shd w:val="clear" w:color="auto" w:fill="FFFFCC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6" w:themeFillShade="CC"/>
      </w:tcPr>
    </w:tblStylePr>
    <w:tblStylePr w:type="lastRow">
      <w:rPr>
        <w:b/>
        <w:bCs/>
        <w:color w:val="CCC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3F" w:themeFill="accent3" w:themeFillShade="CC"/>
      </w:tcPr>
    </w:tblStylePr>
    <w:tblStylePr w:type="lastRow">
      <w:rPr>
        <w:b/>
        <w:bCs/>
        <w:color w:val="008C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shd w:val="clear" w:color="auto" w:fill="E2D0F1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4" w:themeFillShade="CC"/>
      </w:tcPr>
    </w:tblStylePr>
    <w:tblStylePr w:type="lastRow">
      <w:rPr>
        <w:b/>
        <w:bCs/>
        <w:color w:val="59267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9A5" w:themeFill="accent2" w:themeFillShade="CC"/>
      </w:tcPr>
    </w:tblStylePr>
    <w:tblStylePr w:type="lastRow">
      <w:rPr>
        <w:b/>
        <w:bCs/>
        <w:color w:val="0079A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B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9A5" w:themeFill="accent2" w:themeFillShade="CC"/>
      </w:tcPr>
    </w:tblStylePr>
    <w:tblStylePr w:type="lastRow">
      <w:rPr>
        <w:b/>
        <w:bCs/>
        <w:color w:val="0079A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B" w:themeFill="accent1" w:themeFillTint="3F"/>
      </w:tcPr>
    </w:tblStylePr>
    <w:tblStylePr w:type="band1Horz">
      <w:tblPr/>
      <w:tcPr>
        <w:shd w:val="clear" w:color="auto" w:fill="FBD8D5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5"/>
        <w:left w:val="single" w:sz="4" w:space="0" w:color="FFFF00" w:themeColor="accent6"/>
        <w:bottom w:val="single" w:sz="4" w:space="0" w:color="FFFF00" w:themeColor="accent6"/>
        <w:right w:val="single" w:sz="4" w:space="0" w:color="FFFF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6" w:themeShade="99"/>
          <w:insideV w:val="nil"/>
        </w:tcBorders>
        <w:shd w:val="clear" w:color="auto" w:fill="999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6" w:themeFillShade="99"/>
      </w:tcPr>
    </w:tblStylePr>
    <w:tblStylePr w:type="band1Vert">
      <w:tblPr/>
      <w:tcPr>
        <w:shd w:val="clear" w:color="auto" w:fill="FFFF99" w:themeFill="accent6" w:themeFillTint="66"/>
      </w:tcPr>
    </w:tblStylePr>
    <w:tblStylePr w:type="band1Horz">
      <w:tblPr/>
      <w:tcPr>
        <w:shd w:val="clear" w:color="auto" w:fill="FFF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00" w:themeColor="accent6"/>
        <w:left w:val="single" w:sz="4" w:space="0" w:color="FFC000" w:themeColor="accent5"/>
        <w:bottom w:val="single" w:sz="4" w:space="0" w:color="FFC000" w:themeColor="accent5"/>
        <w:right w:val="single" w:sz="4" w:space="0" w:color="FFC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5" w:themeShade="99"/>
          <w:insideV w:val="nil"/>
        </w:tcBorders>
        <w:shd w:val="clear" w:color="auto" w:fill="997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5" w:themeFillShade="99"/>
      </w:tcPr>
    </w:tblStylePr>
    <w:tblStylePr w:type="band1Vert">
      <w:tblPr/>
      <w:tcPr>
        <w:shd w:val="clear" w:color="auto" w:fill="FFE599" w:themeFill="accent5" w:themeFillTint="66"/>
      </w:tcPr>
    </w:tblStylePr>
    <w:tblStylePr w:type="band1Horz">
      <w:tblPr/>
      <w:tcPr>
        <w:shd w:val="clear" w:color="auto" w:fill="FFDF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50" w:themeColor="accent3"/>
        <w:left w:val="single" w:sz="4" w:space="0" w:color="7030A0" w:themeColor="accent4"/>
        <w:bottom w:val="single" w:sz="4" w:space="0" w:color="7030A0" w:themeColor="accent4"/>
        <w:right w:val="single" w:sz="4" w:space="0" w:color="7030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4" w:themeShade="99"/>
          <w:insideV w:val="nil"/>
        </w:tcBorders>
        <w:shd w:val="clear" w:color="auto" w:fill="421C5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4" w:themeFillShade="99"/>
      </w:tcPr>
    </w:tblStylePr>
    <w:tblStylePr w:type="band1Vert">
      <w:tblPr/>
      <w:tcPr>
        <w:shd w:val="clear" w:color="auto" w:fill="C6A1E3" w:themeFill="accent4" w:themeFillTint="66"/>
      </w:tcPr>
    </w:tblStylePr>
    <w:tblStylePr w:type="band1Horz">
      <w:tblPr/>
      <w:tcPr>
        <w:shd w:val="clear" w:color="auto" w:fill="B98B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4"/>
        <w:left w:val="single" w:sz="4" w:space="0" w:color="00B050" w:themeColor="accent3"/>
        <w:bottom w:val="single" w:sz="4" w:space="0" w:color="00B050" w:themeColor="accent3"/>
        <w:right w:val="single" w:sz="4" w:space="0" w:color="00B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2F" w:themeColor="accent3" w:themeShade="99"/>
          <w:insideV w:val="nil"/>
        </w:tcBorders>
        <w:shd w:val="clear" w:color="auto" w:fill="0069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F" w:themeFill="accent3" w:themeFillShade="99"/>
      </w:tcPr>
    </w:tblStylePr>
    <w:tblStylePr w:type="band1Vert">
      <w:tblPr/>
      <w:tcPr>
        <w:shd w:val="clear" w:color="auto" w:fill="79FFB5" w:themeFill="accent3" w:themeFillTint="66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8CF" w:themeColor="accent2"/>
        <w:left w:val="single" w:sz="4" w:space="0" w:color="0098CF" w:themeColor="accent2"/>
        <w:bottom w:val="single" w:sz="4" w:space="0" w:color="0098CF" w:themeColor="accent2"/>
        <w:right w:val="single" w:sz="4" w:space="0" w:color="0098C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7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7C" w:themeColor="accent2" w:themeShade="99"/>
          <w:insideV w:val="nil"/>
        </w:tcBorders>
        <w:shd w:val="clear" w:color="auto" w:fill="005A7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7C" w:themeFill="accent2" w:themeFillShade="99"/>
      </w:tcPr>
    </w:tblStylePr>
    <w:tblStylePr w:type="band1Vert">
      <w:tblPr/>
      <w:tcPr>
        <w:shd w:val="clear" w:color="auto" w:fill="85DEFF" w:themeFill="accent2" w:themeFillTint="66"/>
      </w:tcPr>
    </w:tblStylePr>
    <w:tblStylePr w:type="band1Horz">
      <w:tblPr/>
      <w:tcPr>
        <w:shd w:val="clear" w:color="auto" w:fill="68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8CF" w:themeColor="accent2"/>
        <w:left w:val="single" w:sz="4" w:space="0" w:color="EF4130" w:themeColor="accent1"/>
        <w:bottom w:val="single" w:sz="4" w:space="0" w:color="EF4130" w:themeColor="accent1"/>
        <w:right w:val="single" w:sz="4" w:space="0" w:color="EF413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9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90C" w:themeColor="accent1" w:themeShade="99"/>
          <w:insideV w:val="nil"/>
        </w:tcBorders>
        <w:shd w:val="clear" w:color="auto" w:fill="9F19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90C" w:themeFill="accent1" w:themeFillShade="99"/>
      </w:tcPr>
    </w:tblStylePr>
    <w:tblStylePr w:type="band1Vert">
      <w:tblPr/>
      <w:tcPr>
        <w:shd w:val="clear" w:color="auto" w:fill="F8B2AC" w:themeFill="accent1" w:themeFillTint="66"/>
      </w:tcPr>
    </w:tblStylePr>
    <w:tblStylePr w:type="band1Horz">
      <w:tblPr/>
      <w:tcPr>
        <w:shd w:val="clear" w:color="auto" w:fill="F79F9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6" w:themeFillTint="33"/>
    </w:tcPr>
    <w:tblStylePr w:type="firstRow">
      <w:rPr>
        <w:b/>
        <w:bCs/>
      </w:rPr>
      <w:tblPr/>
      <w:tcPr>
        <w:shd w:val="clear" w:color="auto" w:fill="FFFF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shd w:val="clear" w:color="auto" w:fill="FFFF80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5" w:themeFillTint="33"/>
    </w:tcPr>
    <w:tblStylePr w:type="firstRow">
      <w:rPr>
        <w:b/>
        <w:bCs/>
      </w:rPr>
      <w:tblPr/>
      <w:tcPr>
        <w:shd w:val="clear" w:color="auto" w:fill="FFE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4" w:themeFillTint="33"/>
    </w:tcPr>
    <w:tblStylePr w:type="firstRow">
      <w:rPr>
        <w:b/>
        <w:bCs/>
      </w:rPr>
      <w:tblPr/>
      <w:tcPr>
        <w:shd w:val="clear" w:color="auto" w:fill="C6A1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4" w:themeFillShade="BF"/>
      </w:tc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shd w:val="clear" w:color="auto" w:fill="B98BDC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A" w:themeFill="accent3" w:themeFillTint="33"/>
    </w:tcPr>
    <w:tblStylePr w:type="firstRow">
      <w:rPr>
        <w:b/>
        <w:bCs/>
      </w:rPr>
      <w:tblPr/>
      <w:tcPr>
        <w:shd w:val="clear" w:color="auto" w:fill="79FFB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B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3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33B" w:themeFill="accent3" w:themeFillShade="BF"/>
      </w:tc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19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19B" w:themeFill="accent2" w:themeFillShade="BF"/>
      </w:tcPr>
    </w:tblStylePr>
    <w:tblStylePr w:type="band1Vert">
      <w:tblPr/>
      <w:tcPr>
        <w:shd w:val="clear" w:color="auto" w:fill="68D6FF" w:themeFill="accent2" w:themeFillTint="7F"/>
      </w:tcPr>
    </w:tblStylePr>
    <w:tblStylePr w:type="band1Horz">
      <w:tblPr/>
      <w:tcPr>
        <w:shd w:val="clear" w:color="auto" w:fill="68D6FF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5" w:themeFill="accent1" w:themeFillTint="33"/>
    </w:tcPr>
    <w:tblStylePr w:type="firstRow">
      <w:rPr>
        <w:b/>
        <w:bCs/>
      </w:rPr>
      <w:tblPr/>
      <w:tcPr>
        <w:shd w:val="clear" w:color="auto" w:fill="F8B2A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F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F0F" w:themeFill="accent1" w:themeFillShade="BF"/>
      </w:tcPr>
    </w:tblStylePr>
    <w:tblStylePr w:type="band1Vert">
      <w:tblPr/>
      <w:tcPr>
        <w:shd w:val="clear" w:color="auto" w:fill="F79F97" w:themeFill="accent1" w:themeFillTint="7F"/>
      </w:tcPr>
    </w:tblStylePr>
    <w:tblStylePr w:type="band1Horz">
      <w:tblPr/>
      <w:tcPr>
        <w:shd w:val="clear" w:color="auto" w:fill="F79F97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30A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5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8CF" w:themeColor="accent2"/>
        <w:left w:val="single" w:sz="8" w:space="0" w:color="0098CF" w:themeColor="accent2"/>
        <w:bottom w:val="single" w:sz="8" w:space="0" w:color="0098CF" w:themeColor="accent2"/>
        <w:right w:val="single" w:sz="8" w:space="0" w:color="0098C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C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C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C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0" w:themeColor="accent1"/>
        <w:left w:val="single" w:sz="8" w:space="0" w:color="EF4130" w:themeColor="accent1"/>
        <w:bottom w:val="single" w:sz="8" w:space="0" w:color="EF4130" w:themeColor="accent1"/>
        <w:right w:val="single" w:sz="8" w:space="0" w:color="EF413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413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bottom w:val="single" w:sz="8" w:space="0" w:color="FFF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00" w:themeColor="accent6"/>
          <w:bottom w:val="single" w:sz="8" w:space="0" w:color="FFF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6"/>
          <w:bottom w:val="single" w:sz="8" w:space="0" w:color="FFFF00" w:themeColor="accent6"/>
        </w:tcBorders>
      </w:tcPr>
    </w:tblStylePr>
    <w:tblStylePr w:type="band1Vert">
      <w:tblPr/>
      <w:tcPr>
        <w:shd w:val="clear" w:color="auto" w:fill="FFFFC0" w:themeFill="accent6" w:themeFillTint="3F"/>
      </w:tcPr>
    </w:tblStylePr>
    <w:tblStylePr w:type="band1Horz">
      <w:tblPr/>
      <w:tcPr>
        <w:shd w:val="clear" w:color="auto" w:fill="FFFFC0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shd w:val="clear" w:color="auto" w:fill="FFEFC0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bottom w:val="single" w:sz="8" w:space="0" w:color="7030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30A0" w:themeColor="accent4"/>
          <w:bottom w:val="single" w:sz="8" w:space="0" w:color="703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4"/>
          <w:bottom w:val="single" w:sz="8" w:space="0" w:color="7030A0" w:themeColor="accent4"/>
        </w:tcBorders>
      </w:tcPr>
    </w:tblStylePr>
    <w:tblStylePr w:type="band1Vert">
      <w:tblPr/>
      <w:tcPr>
        <w:shd w:val="clear" w:color="auto" w:fill="DCC5ED" w:themeFill="accent4" w:themeFillTint="3F"/>
      </w:tcPr>
    </w:tblStylePr>
    <w:tblStylePr w:type="band1Horz">
      <w:tblPr/>
      <w:tcPr>
        <w:shd w:val="clear" w:color="auto" w:fill="DCC5ED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bottom w:val="single" w:sz="8" w:space="0" w:color="00B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5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050" w:themeColor="accent3"/>
          <w:bottom w:val="single" w:sz="8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50" w:themeColor="accent3"/>
          <w:bottom w:val="single" w:sz="8" w:space="0" w:color="00B050" w:themeColor="accent3"/>
        </w:tcBorders>
      </w:tcPr>
    </w:tblStylePr>
    <w:tblStylePr w:type="band1Vert">
      <w:tblPr/>
      <w:tcPr>
        <w:shd w:val="clear" w:color="auto" w:fill="ACFFD1" w:themeFill="accent3" w:themeFillTint="3F"/>
      </w:tcPr>
    </w:tblStylePr>
    <w:tblStylePr w:type="band1Horz">
      <w:tblPr/>
      <w:tcPr>
        <w:shd w:val="clear" w:color="auto" w:fill="ACFFD1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8CF" w:themeColor="accent2"/>
        <w:bottom w:val="single" w:sz="8" w:space="0" w:color="0098C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CF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CF" w:themeColor="accent2"/>
          <w:bottom w:val="single" w:sz="8" w:space="0" w:color="0098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CF" w:themeColor="accent2"/>
          <w:bottom w:val="single" w:sz="8" w:space="0" w:color="0098CF" w:themeColor="accent2"/>
        </w:tcBorders>
      </w:tcPr>
    </w:tblStylePr>
    <w:tblStylePr w:type="band1Vert">
      <w:tblPr/>
      <w:tcPr>
        <w:shd w:val="clear" w:color="auto" w:fill="B4EBFF" w:themeFill="accent2" w:themeFillTint="3F"/>
      </w:tcPr>
    </w:tblStylePr>
    <w:tblStylePr w:type="band1Horz">
      <w:tblPr/>
      <w:tcPr>
        <w:shd w:val="clear" w:color="auto" w:fill="B4EBFF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C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C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40" w:themeColor="accent6" w:themeTint="BF"/>
        <w:left w:val="single" w:sz="8" w:space="0" w:color="FFFF40" w:themeColor="accent6" w:themeTint="BF"/>
        <w:bottom w:val="single" w:sz="8" w:space="0" w:color="FFFF40" w:themeColor="accent6" w:themeTint="BF"/>
        <w:right w:val="single" w:sz="8" w:space="0" w:color="FFFF40" w:themeColor="accent6" w:themeTint="BF"/>
        <w:insideH w:val="single" w:sz="8" w:space="0" w:color="FFF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6" w:themeTint="BF"/>
          <w:left w:val="single" w:sz="8" w:space="0" w:color="FFFF40" w:themeColor="accent6" w:themeTint="BF"/>
          <w:bottom w:val="single" w:sz="8" w:space="0" w:color="FFFF40" w:themeColor="accent6" w:themeTint="BF"/>
          <w:right w:val="single" w:sz="8" w:space="0" w:color="FFFF40" w:themeColor="accent6" w:themeTint="BF"/>
          <w:insideH w:val="nil"/>
          <w:insideV w:val="nil"/>
        </w:tcBorders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6" w:themeTint="BF"/>
          <w:left w:val="single" w:sz="8" w:space="0" w:color="FFFF40" w:themeColor="accent6" w:themeTint="BF"/>
          <w:bottom w:val="single" w:sz="8" w:space="0" w:color="FFFF40" w:themeColor="accent6" w:themeTint="BF"/>
          <w:right w:val="single" w:sz="8" w:space="0" w:color="FFF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650CA" w:themeColor="accent4" w:themeTint="BF"/>
        <w:left w:val="single" w:sz="8" w:space="0" w:color="9650CA" w:themeColor="accent4" w:themeTint="BF"/>
        <w:bottom w:val="single" w:sz="8" w:space="0" w:color="9650CA" w:themeColor="accent4" w:themeTint="BF"/>
        <w:right w:val="single" w:sz="8" w:space="0" w:color="9650CA" w:themeColor="accent4" w:themeTint="BF"/>
        <w:insideH w:val="single" w:sz="8" w:space="0" w:color="9650C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4" w:themeTint="BF"/>
          <w:left w:val="single" w:sz="8" w:space="0" w:color="9650CA" w:themeColor="accent4" w:themeTint="BF"/>
          <w:bottom w:val="single" w:sz="8" w:space="0" w:color="9650CA" w:themeColor="accent4" w:themeTint="BF"/>
          <w:right w:val="single" w:sz="8" w:space="0" w:color="9650CA" w:themeColor="accent4" w:themeTint="BF"/>
          <w:insideH w:val="nil"/>
          <w:insideV w:val="nil"/>
        </w:tcBorders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4" w:themeTint="BF"/>
          <w:left w:val="single" w:sz="8" w:space="0" w:color="9650CA" w:themeColor="accent4" w:themeTint="BF"/>
          <w:bottom w:val="single" w:sz="8" w:space="0" w:color="9650CA" w:themeColor="accent4" w:themeTint="BF"/>
          <w:right w:val="single" w:sz="8" w:space="0" w:color="9650C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4FF75" w:themeColor="accent3" w:themeTint="BF"/>
        <w:left w:val="single" w:sz="8" w:space="0" w:color="04FF75" w:themeColor="accent3" w:themeTint="BF"/>
        <w:bottom w:val="single" w:sz="8" w:space="0" w:color="04FF75" w:themeColor="accent3" w:themeTint="BF"/>
        <w:right w:val="single" w:sz="8" w:space="0" w:color="04FF75" w:themeColor="accent3" w:themeTint="BF"/>
        <w:insideH w:val="single" w:sz="8" w:space="0" w:color="04FF7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FF75" w:themeColor="accent3" w:themeTint="BF"/>
          <w:left w:val="single" w:sz="8" w:space="0" w:color="04FF75" w:themeColor="accent3" w:themeTint="BF"/>
          <w:bottom w:val="single" w:sz="8" w:space="0" w:color="04FF75" w:themeColor="accent3" w:themeTint="BF"/>
          <w:right w:val="single" w:sz="8" w:space="0" w:color="04FF75" w:themeColor="accent3" w:themeTint="BF"/>
          <w:insideH w:val="nil"/>
          <w:insideV w:val="nil"/>
        </w:tcBorders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FF75" w:themeColor="accent3" w:themeTint="BF"/>
          <w:left w:val="single" w:sz="8" w:space="0" w:color="04FF75" w:themeColor="accent3" w:themeTint="BF"/>
          <w:bottom w:val="single" w:sz="8" w:space="0" w:color="04FF75" w:themeColor="accent3" w:themeTint="BF"/>
          <w:right w:val="single" w:sz="8" w:space="0" w:color="04FF7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C2FF" w:themeColor="accent2" w:themeTint="BF"/>
        <w:left w:val="single" w:sz="8" w:space="0" w:color="1CC2FF" w:themeColor="accent2" w:themeTint="BF"/>
        <w:bottom w:val="single" w:sz="8" w:space="0" w:color="1CC2FF" w:themeColor="accent2" w:themeTint="BF"/>
        <w:right w:val="single" w:sz="8" w:space="0" w:color="1CC2FF" w:themeColor="accent2" w:themeTint="BF"/>
        <w:insideH w:val="single" w:sz="8" w:space="0" w:color="1CC2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C2FF" w:themeColor="accent2" w:themeTint="BF"/>
          <w:left w:val="single" w:sz="8" w:space="0" w:color="1CC2FF" w:themeColor="accent2" w:themeTint="BF"/>
          <w:bottom w:val="single" w:sz="8" w:space="0" w:color="1CC2FF" w:themeColor="accent2" w:themeTint="BF"/>
          <w:right w:val="single" w:sz="8" w:space="0" w:color="1CC2FF" w:themeColor="accent2" w:themeTint="BF"/>
          <w:insideH w:val="nil"/>
          <w:insideV w:val="nil"/>
        </w:tcBorders>
        <w:shd w:val="clear" w:color="auto" w:fill="0098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C2FF" w:themeColor="accent2" w:themeTint="BF"/>
          <w:left w:val="single" w:sz="8" w:space="0" w:color="1CC2FF" w:themeColor="accent2" w:themeTint="BF"/>
          <w:bottom w:val="single" w:sz="8" w:space="0" w:color="1CC2FF" w:themeColor="accent2" w:themeTint="BF"/>
          <w:right w:val="single" w:sz="8" w:space="0" w:color="1CC2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FFA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FFA3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C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C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C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C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D6FF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9F9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9F97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  <w:insideH w:val="single" w:sz="8" w:space="0" w:color="FFFF00" w:themeColor="accent6"/>
        <w:insideV w:val="single" w:sz="8" w:space="0" w:color="FFFF00" w:themeColor="accent6"/>
      </w:tblBorders>
    </w:tblPr>
    <w:tcPr>
      <w:shd w:val="clear" w:color="auto" w:fill="FFF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6" w:themeFillTint="33"/>
      </w:tc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tcBorders>
          <w:insideH w:val="single" w:sz="6" w:space="0" w:color="FFFF00" w:themeColor="accent6"/>
          <w:insideV w:val="single" w:sz="6" w:space="0" w:color="FFFF00" w:themeColor="accent6"/>
        </w:tcBorders>
        <w:shd w:val="clear" w:color="auto" w:fill="FFF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cPr>
      <w:shd w:val="clear" w:color="auto" w:fill="FFEF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5" w:themeFillTint="33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tcBorders>
          <w:insideH w:val="single" w:sz="6" w:space="0" w:color="FFC000" w:themeColor="accent5"/>
          <w:insideV w:val="single" w:sz="6" w:space="0" w:color="FFC000" w:themeColor="accent5"/>
        </w:tcBorders>
        <w:shd w:val="clear" w:color="auto" w:fill="FFD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  <w:insideH w:val="single" w:sz="8" w:space="0" w:color="7030A0" w:themeColor="accent4"/>
        <w:insideV w:val="single" w:sz="8" w:space="0" w:color="7030A0" w:themeColor="accent4"/>
      </w:tblBorders>
    </w:tblPr>
    <w:tcPr>
      <w:shd w:val="clear" w:color="auto" w:fill="DCC5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4" w:themeFillTint="33"/>
      </w:tc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tcBorders>
          <w:insideH w:val="single" w:sz="6" w:space="0" w:color="7030A0" w:themeColor="accent4"/>
          <w:insideV w:val="single" w:sz="6" w:space="0" w:color="7030A0" w:themeColor="accent4"/>
        </w:tcBorders>
        <w:shd w:val="clear" w:color="auto" w:fill="B98B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  <w:insideH w:val="single" w:sz="8" w:space="0" w:color="00B050" w:themeColor="accent3"/>
        <w:insideV w:val="single" w:sz="8" w:space="0" w:color="00B050" w:themeColor="accent3"/>
      </w:tblBorders>
    </w:tblPr>
    <w:tcPr>
      <w:shd w:val="clear" w:color="auto" w:fill="ACFF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A" w:themeFill="accent3" w:themeFillTint="33"/>
      </w:tc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tcBorders>
          <w:insideH w:val="single" w:sz="6" w:space="0" w:color="00B050" w:themeColor="accent3"/>
          <w:insideV w:val="single" w:sz="6" w:space="0" w:color="00B050" w:themeColor="accent3"/>
        </w:tcBorders>
        <w:shd w:val="clear" w:color="auto" w:fill="58FFA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8CF" w:themeColor="accent2"/>
        <w:left w:val="single" w:sz="8" w:space="0" w:color="0098CF" w:themeColor="accent2"/>
        <w:bottom w:val="single" w:sz="8" w:space="0" w:color="0098CF" w:themeColor="accent2"/>
        <w:right w:val="single" w:sz="8" w:space="0" w:color="0098CF" w:themeColor="accent2"/>
        <w:insideH w:val="single" w:sz="8" w:space="0" w:color="0098CF" w:themeColor="accent2"/>
        <w:insideV w:val="single" w:sz="8" w:space="0" w:color="0098CF" w:themeColor="accent2"/>
      </w:tblBorders>
    </w:tblPr>
    <w:tcPr>
      <w:shd w:val="clear" w:color="auto" w:fill="B4EB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8D6FF" w:themeFill="accent2" w:themeFillTint="7F"/>
      </w:tcPr>
    </w:tblStylePr>
    <w:tblStylePr w:type="band1Horz">
      <w:tblPr/>
      <w:tcPr>
        <w:tcBorders>
          <w:insideH w:val="single" w:sz="6" w:space="0" w:color="0098CF" w:themeColor="accent2"/>
          <w:insideV w:val="single" w:sz="6" w:space="0" w:color="0098CF" w:themeColor="accent2"/>
        </w:tcBorders>
        <w:shd w:val="clear" w:color="auto" w:fill="68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0" w:themeColor="accent1"/>
        <w:left w:val="single" w:sz="8" w:space="0" w:color="EF4130" w:themeColor="accent1"/>
        <w:bottom w:val="single" w:sz="8" w:space="0" w:color="EF4130" w:themeColor="accent1"/>
        <w:right w:val="single" w:sz="8" w:space="0" w:color="EF4130" w:themeColor="accent1"/>
        <w:insideH w:val="single" w:sz="8" w:space="0" w:color="EF4130" w:themeColor="accent1"/>
        <w:insideV w:val="single" w:sz="8" w:space="0" w:color="EF4130" w:themeColor="accent1"/>
      </w:tblBorders>
    </w:tblPr>
    <w:tcPr>
      <w:shd w:val="clear" w:color="auto" w:fill="FBCF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5" w:themeFill="accent1" w:themeFillTint="33"/>
      </w:tcPr>
    </w:tblStylePr>
    <w:tblStylePr w:type="band1Vert">
      <w:tblPr/>
      <w:tcPr>
        <w:shd w:val="clear" w:color="auto" w:fill="F79F97" w:themeFill="accent1" w:themeFillTint="7F"/>
      </w:tcPr>
    </w:tblStylePr>
    <w:tblStylePr w:type="band1Horz">
      <w:tblPr/>
      <w:tcPr>
        <w:tcBorders>
          <w:insideH w:val="single" w:sz="6" w:space="0" w:color="EF4130" w:themeColor="accent1"/>
          <w:insideV w:val="single" w:sz="6" w:space="0" w:color="EF4130" w:themeColor="accent1"/>
        </w:tcBorders>
        <w:shd w:val="clear" w:color="auto" w:fill="F79F9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40" w:themeColor="accent6" w:themeTint="BF"/>
        <w:left w:val="single" w:sz="8" w:space="0" w:color="FFFF40" w:themeColor="accent6" w:themeTint="BF"/>
        <w:bottom w:val="single" w:sz="8" w:space="0" w:color="FFFF40" w:themeColor="accent6" w:themeTint="BF"/>
        <w:right w:val="single" w:sz="8" w:space="0" w:color="FFFF40" w:themeColor="accent6" w:themeTint="BF"/>
        <w:insideH w:val="single" w:sz="8" w:space="0" w:color="FFFF40" w:themeColor="accent6" w:themeTint="BF"/>
        <w:insideV w:val="single" w:sz="8" w:space="0" w:color="FFFF40" w:themeColor="accent6" w:themeTint="BF"/>
      </w:tblBorders>
    </w:tblPr>
    <w:tcPr>
      <w:shd w:val="clear" w:color="auto" w:fill="FFF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shd w:val="clear" w:color="auto" w:fill="FFFF80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  <w:insideV w:val="single" w:sz="8" w:space="0" w:color="FFCF40" w:themeColor="accent5" w:themeTint="BF"/>
      </w:tblBorders>
    </w:tblPr>
    <w:tcPr>
      <w:shd w:val="clear" w:color="auto" w:fill="FFE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650CA" w:themeColor="accent4" w:themeTint="BF"/>
        <w:left w:val="single" w:sz="8" w:space="0" w:color="9650CA" w:themeColor="accent4" w:themeTint="BF"/>
        <w:bottom w:val="single" w:sz="8" w:space="0" w:color="9650CA" w:themeColor="accent4" w:themeTint="BF"/>
        <w:right w:val="single" w:sz="8" w:space="0" w:color="9650CA" w:themeColor="accent4" w:themeTint="BF"/>
        <w:insideH w:val="single" w:sz="8" w:space="0" w:color="9650CA" w:themeColor="accent4" w:themeTint="BF"/>
        <w:insideV w:val="single" w:sz="8" w:space="0" w:color="9650CA" w:themeColor="accent4" w:themeTint="BF"/>
      </w:tblBorders>
    </w:tblPr>
    <w:tcPr>
      <w:shd w:val="clear" w:color="auto" w:fill="DCC5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shd w:val="clear" w:color="auto" w:fill="B98BDC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4FF75" w:themeColor="accent3" w:themeTint="BF"/>
        <w:left w:val="single" w:sz="8" w:space="0" w:color="04FF75" w:themeColor="accent3" w:themeTint="BF"/>
        <w:bottom w:val="single" w:sz="8" w:space="0" w:color="04FF75" w:themeColor="accent3" w:themeTint="BF"/>
        <w:right w:val="single" w:sz="8" w:space="0" w:color="04FF75" w:themeColor="accent3" w:themeTint="BF"/>
        <w:insideH w:val="single" w:sz="8" w:space="0" w:color="04FF75" w:themeColor="accent3" w:themeTint="BF"/>
        <w:insideV w:val="single" w:sz="8" w:space="0" w:color="04FF75" w:themeColor="accent3" w:themeTint="BF"/>
      </w:tblBorders>
    </w:tblPr>
    <w:tcPr>
      <w:shd w:val="clear" w:color="auto" w:fill="ACFF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FF7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C2FF" w:themeColor="accent2" w:themeTint="BF"/>
        <w:left w:val="single" w:sz="8" w:space="0" w:color="1CC2FF" w:themeColor="accent2" w:themeTint="BF"/>
        <w:bottom w:val="single" w:sz="8" w:space="0" w:color="1CC2FF" w:themeColor="accent2" w:themeTint="BF"/>
        <w:right w:val="single" w:sz="8" w:space="0" w:color="1CC2FF" w:themeColor="accent2" w:themeTint="BF"/>
        <w:insideH w:val="single" w:sz="8" w:space="0" w:color="1CC2FF" w:themeColor="accent2" w:themeTint="BF"/>
        <w:insideV w:val="single" w:sz="8" w:space="0" w:color="1CC2FF" w:themeColor="accent2" w:themeTint="BF"/>
      </w:tblBorders>
    </w:tblPr>
    <w:tcPr>
      <w:shd w:val="clear" w:color="auto" w:fill="B4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C2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D6FF" w:themeFill="accent2" w:themeFillTint="7F"/>
      </w:tcPr>
    </w:tblStylePr>
    <w:tblStylePr w:type="band1Horz">
      <w:tblPr/>
      <w:tcPr>
        <w:shd w:val="clear" w:color="auto" w:fill="68D6FF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37063" w:themeColor="accent1" w:themeTint="BF"/>
        <w:left w:val="single" w:sz="8" w:space="0" w:color="F37063" w:themeColor="accent1" w:themeTint="BF"/>
        <w:bottom w:val="single" w:sz="8" w:space="0" w:color="F37063" w:themeColor="accent1" w:themeTint="BF"/>
        <w:right w:val="single" w:sz="8" w:space="0" w:color="F37063" w:themeColor="accent1" w:themeTint="BF"/>
        <w:insideH w:val="single" w:sz="8" w:space="0" w:color="F37063" w:themeColor="accent1" w:themeTint="BF"/>
        <w:insideV w:val="single" w:sz="8" w:space="0" w:color="F37063" w:themeColor="accent1" w:themeTint="BF"/>
      </w:tblBorders>
    </w:tblPr>
    <w:tcPr>
      <w:shd w:val="clear" w:color="auto" w:fill="FBCF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9F97" w:themeFill="accent1" w:themeFillTint="7F"/>
      </w:tcPr>
    </w:tblStylePr>
    <w:tblStylePr w:type="band1Horz">
      <w:tblPr/>
      <w:tcPr>
        <w:shd w:val="clear" w:color="auto" w:fill="F79F97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8C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9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9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9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9B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413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4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F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F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F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F0F" w:themeFill="accent1" w:themeFillShade="BF"/>
      </w:tcPr>
    </w:tblStylePr>
  </w:style>
  <w:style w:type="paragraph" w:styleId="Bibliografie">
    <w:name w:val="Bibliography"/>
    <w:basedOn w:val="ZsysbasisKabouterhuis"/>
    <w:next w:val="BasistekstKabouterhuis"/>
    <w:uiPriority w:val="98"/>
    <w:semiHidden/>
    <w:rsid w:val="00E07762"/>
  </w:style>
  <w:style w:type="paragraph" w:styleId="Citaat">
    <w:name w:val="Quote"/>
    <w:basedOn w:val="ZsysbasisKabouterhuis"/>
    <w:next w:val="BasistekstKabouterhuis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abouterhuis"/>
    <w:next w:val="BasistekstKabouterhuis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abouterhuis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Kabouterhuis"/>
    <w:next w:val="BasistekstKabouterhuis"/>
    <w:uiPriority w:val="1"/>
    <w:qFormat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abouterhuis"/>
    <w:next w:val="BasistekstKabouterhuis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abouterhuis"/>
    <w:next w:val="BasistekstKabouterhuis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Kabouterhuis">
    <w:name w:val="Kopnummering Kabouterhuis"/>
    <w:uiPriority w:val="4"/>
    <w:semiHidden/>
    <w:rsid w:val="00345315"/>
    <w:pPr>
      <w:numPr>
        <w:numId w:val="9"/>
      </w:numPr>
    </w:pPr>
  </w:style>
  <w:style w:type="paragraph" w:customStyle="1" w:styleId="ZsyseenpuntKabouterhuis">
    <w:name w:val="Zsyseenpunt Kabouterhuis"/>
    <w:basedOn w:val="ZsysbasisKabouterhuis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Kabouterhuis">
    <w:name w:val="Zsysbasisdocumentgegevens Kabouterhuis"/>
    <w:basedOn w:val="ZsysbasisKabouterhuis"/>
    <w:next w:val="BasistekstKabouterhuis"/>
    <w:uiPriority w:val="4"/>
    <w:semiHidden/>
    <w:rsid w:val="0020548B"/>
    <w:pPr>
      <w:spacing w:line="269" w:lineRule="exact"/>
    </w:pPr>
    <w:rPr>
      <w:noProof/>
    </w:rPr>
  </w:style>
  <w:style w:type="paragraph" w:customStyle="1" w:styleId="DocumentgegevenskopjeKabouterhuis">
    <w:name w:val="Documentgegevens kopje Kabouterhuis"/>
    <w:basedOn w:val="ZsysbasisdocumentgegevensKabouterhuis"/>
    <w:uiPriority w:val="4"/>
    <w:rsid w:val="00756C31"/>
  </w:style>
  <w:style w:type="paragraph" w:customStyle="1" w:styleId="DocumentgegevensKabouterhuis">
    <w:name w:val="Documentgegevens Kabouterhuis"/>
    <w:basedOn w:val="ZsysbasisdocumentgegevensKabouterhuis"/>
    <w:uiPriority w:val="4"/>
    <w:rsid w:val="00756C31"/>
  </w:style>
  <w:style w:type="paragraph" w:customStyle="1" w:styleId="DocumentgegevensdatumKabouterhuis">
    <w:name w:val="Documentgegevens datum Kabouterhuis"/>
    <w:basedOn w:val="ZsysbasisdocumentgegevensKabouterhuis"/>
    <w:uiPriority w:val="4"/>
    <w:rsid w:val="00756C31"/>
  </w:style>
  <w:style w:type="paragraph" w:customStyle="1" w:styleId="DocumentgegevensonderwerpKabouterhuis">
    <w:name w:val="Documentgegevens onderwerp Kabouterhuis"/>
    <w:basedOn w:val="ZsysbasisdocumentgegevensKabouterhuis"/>
    <w:uiPriority w:val="4"/>
    <w:rsid w:val="00C87372"/>
    <w:rPr>
      <w:noProof w:val="0"/>
    </w:rPr>
  </w:style>
  <w:style w:type="paragraph" w:customStyle="1" w:styleId="DocumentgegevensextraKabouterhuis">
    <w:name w:val="Documentgegevens extra Kabouterhuis"/>
    <w:basedOn w:val="ZsysbasisdocumentgegevensKabouterhuis"/>
    <w:uiPriority w:val="4"/>
    <w:rsid w:val="00756C31"/>
  </w:style>
  <w:style w:type="paragraph" w:customStyle="1" w:styleId="PaginanummerKabouterhuis">
    <w:name w:val="Paginanummer Kabouterhuis"/>
    <w:basedOn w:val="ZsysbasisdocumentgegevensKabouterhuis"/>
    <w:uiPriority w:val="4"/>
    <w:rsid w:val="00E334BB"/>
  </w:style>
  <w:style w:type="paragraph" w:customStyle="1" w:styleId="AfzendergegevensKabouterhuis">
    <w:name w:val="Afzendergegevens Kabouterhuis"/>
    <w:basedOn w:val="ZsysbasisdocumentgegevensKabouterhuis"/>
    <w:uiPriority w:val="4"/>
    <w:rsid w:val="00381173"/>
    <w:pPr>
      <w:spacing w:line="240" w:lineRule="exact"/>
      <w:jc w:val="right"/>
    </w:pPr>
    <w:rPr>
      <w:sz w:val="20"/>
    </w:rPr>
  </w:style>
  <w:style w:type="paragraph" w:customStyle="1" w:styleId="AfzendergegevenskopjeKabouterhuis">
    <w:name w:val="Afzendergegevens kopje Kabouterhuis"/>
    <w:basedOn w:val="ZsysbasisdocumentgegevensKabouterhuis"/>
    <w:next w:val="AfzendergegevensKabouterhuis"/>
    <w:uiPriority w:val="4"/>
    <w:rsid w:val="00381173"/>
    <w:pPr>
      <w:spacing w:line="240" w:lineRule="exact"/>
      <w:jc w:val="right"/>
    </w:pPr>
    <w:rPr>
      <w:b/>
      <w:sz w:val="20"/>
    </w:rPr>
  </w:style>
  <w:style w:type="numbering" w:customStyle="1" w:styleId="OpsommingtekenKabouterhuis">
    <w:name w:val="Opsomming teken Kabouterhuis"/>
    <w:uiPriority w:val="4"/>
    <w:semiHidden/>
    <w:rsid w:val="00AD44F1"/>
    <w:pPr>
      <w:numPr>
        <w:numId w:val="10"/>
      </w:numPr>
    </w:pPr>
  </w:style>
  <w:style w:type="paragraph" w:customStyle="1" w:styleId="AlineavoorafbeeldingKabouterhuis">
    <w:name w:val="Alinea voor afbeelding Kabouterhuis"/>
    <w:basedOn w:val="ZsysbasisKabouterhuis"/>
    <w:next w:val="BasistekstKabouterhuis"/>
    <w:uiPriority w:val="4"/>
    <w:qFormat/>
    <w:rsid w:val="00BB239A"/>
  </w:style>
  <w:style w:type="paragraph" w:customStyle="1" w:styleId="TitelKabouterhuis">
    <w:name w:val="Titel Kabouterhuis"/>
    <w:basedOn w:val="ZsysbasisKabouterhuis"/>
    <w:uiPriority w:val="4"/>
    <w:qFormat/>
    <w:rsid w:val="000F4514"/>
    <w:pPr>
      <w:keepLines/>
    </w:pPr>
    <w:rPr>
      <w:b/>
      <w:color w:val="0098CF" w:themeColor="accent2"/>
      <w:sz w:val="24"/>
    </w:rPr>
  </w:style>
  <w:style w:type="paragraph" w:customStyle="1" w:styleId="SubtitelKabouterhuis">
    <w:name w:val="Subtitel Kabouterhuis"/>
    <w:basedOn w:val="ZsysbasisKabouterhuis"/>
    <w:uiPriority w:val="4"/>
    <w:qFormat/>
    <w:rsid w:val="000E1539"/>
    <w:pPr>
      <w:keepLines/>
    </w:pPr>
  </w:style>
  <w:style w:type="numbering" w:customStyle="1" w:styleId="BijlagenummeringKabouterhuis">
    <w:name w:val="Bijlagenummering Kabouterhuis"/>
    <w:uiPriority w:val="4"/>
    <w:semiHidden/>
    <w:rsid w:val="00345315"/>
    <w:pPr>
      <w:numPr>
        <w:numId w:val="13"/>
      </w:numPr>
    </w:pPr>
  </w:style>
  <w:style w:type="paragraph" w:customStyle="1" w:styleId="Bijlagekop1Kabouterhuis">
    <w:name w:val="Bijlage kop 1 Kabouterhuis"/>
    <w:basedOn w:val="ZsysbasisKabouterhuis"/>
    <w:next w:val="BasistekstKabouterhuis"/>
    <w:uiPriority w:val="4"/>
    <w:qFormat/>
    <w:rsid w:val="00345315"/>
    <w:pPr>
      <w:keepNext/>
      <w:keepLines/>
      <w:numPr>
        <w:numId w:val="48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Kabouterhuis">
    <w:name w:val="Bijlage kop 2 Kabouterhuis"/>
    <w:basedOn w:val="ZsysbasisKabouterhuis"/>
    <w:next w:val="BasistekstKabouterhuis"/>
    <w:uiPriority w:val="4"/>
    <w:qFormat/>
    <w:rsid w:val="00345315"/>
    <w:pPr>
      <w:keepNext/>
      <w:keepLines/>
      <w:numPr>
        <w:ilvl w:val="1"/>
        <w:numId w:val="48"/>
      </w:numPr>
      <w:outlineLvl w:val="1"/>
    </w:pPr>
    <w:rPr>
      <w:b/>
    </w:rPr>
  </w:style>
  <w:style w:type="paragraph" w:styleId="Onderwerpvanopmerking">
    <w:name w:val="annotation subject"/>
    <w:basedOn w:val="ZsysbasisKabouterhuis"/>
    <w:next w:val="BasistekstKabouterhuis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abouterhuis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abouterhuis"/>
    <w:next w:val="BasistekstKabouterhuis"/>
    <w:link w:val="Plattetekstinspringen2Char"/>
    <w:uiPriority w:val="98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abouterhuis"/>
    <w:next w:val="BasistekstKabouterhuis"/>
    <w:link w:val="Plattetekstinspringen3Char"/>
    <w:uiPriority w:val="98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Kabouterhuis"/>
    <w:basedOn w:val="ZsysbasisKabouterhuis"/>
    <w:next w:val="BasistekstKabouterhuis"/>
    <w:uiPriority w:val="4"/>
    <w:rsid w:val="00DD2A9E"/>
  </w:style>
  <w:style w:type="table" w:customStyle="1" w:styleId="TabelzonderopmaakKabouterhuis">
    <w:name w:val="Tabel zonder opmaak Kabouterhuis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Kabouterhuis">
    <w:name w:val="Zsysbasistoc Kabouterhuis"/>
    <w:basedOn w:val="ZsysbasisKabouterhuis"/>
    <w:next w:val="BasistekstKabouterhuis"/>
    <w:uiPriority w:val="4"/>
    <w:semiHidden/>
    <w:rsid w:val="00364B2C"/>
    <w:pPr>
      <w:ind w:left="709" w:right="567" w:hanging="709"/>
    </w:pPr>
  </w:style>
  <w:style w:type="numbering" w:customStyle="1" w:styleId="AgendapuntlijstKabouterhuis">
    <w:name w:val="Agendapunt (lijst) Kabouterhuis"/>
    <w:uiPriority w:val="4"/>
    <w:semiHidden/>
    <w:rsid w:val="001C6232"/>
    <w:pPr>
      <w:numPr>
        <w:numId w:val="30"/>
      </w:numPr>
    </w:pPr>
  </w:style>
  <w:style w:type="paragraph" w:customStyle="1" w:styleId="AgendapuntKabouterhuis">
    <w:name w:val="Agendapunt Kabouterhuis"/>
    <w:basedOn w:val="ZsysbasisKabouterhuis"/>
    <w:uiPriority w:val="4"/>
    <w:rsid w:val="001C6232"/>
    <w:pPr>
      <w:numPr>
        <w:numId w:val="31"/>
      </w:numPr>
    </w:pPr>
  </w:style>
  <w:style w:type="paragraph" w:customStyle="1" w:styleId="ZsysbasistabeltekstKabouterhuis">
    <w:name w:val="Zsysbasistabeltekst Kabouterhuis"/>
    <w:basedOn w:val="ZsysbasisKabouterhuis"/>
    <w:next w:val="TabeltekstKabouterhuis"/>
    <w:uiPriority w:val="4"/>
    <w:semiHidden/>
    <w:rsid w:val="00312D26"/>
  </w:style>
  <w:style w:type="paragraph" w:customStyle="1" w:styleId="TabeltekstKabouterhuis">
    <w:name w:val="Tabeltekst Kabouterhuis"/>
    <w:basedOn w:val="ZsysbasistabeltekstKabouterhuis"/>
    <w:uiPriority w:val="4"/>
    <w:rsid w:val="00312D26"/>
  </w:style>
  <w:style w:type="paragraph" w:customStyle="1" w:styleId="TabelkopjeKabouterhuis">
    <w:name w:val="Tabelkopje Kabouterhuis"/>
    <w:basedOn w:val="ZsysbasistabeltekstKabouterhuis"/>
    <w:next w:val="TabeltekstKabouterhuis"/>
    <w:uiPriority w:val="4"/>
    <w:rsid w:val="00312D26"/>
  </w:style>
  <w:style w:type="paragraph" w:customStyle="1" w:styleId="DocumentnaamKabouterhuis">
    <w:name w:val="Documentnaam Kabouterhuis"/>
    <w:basedOn w:val="ZsysbasisKabouterhuis"/>
    <w:next w:val="BasistekstKabouterhuis"/>
    <w:uiPriority w:val="4"/>
    <w:rsid w:val="00B30352"/>
  </w:style>
  <w:style w:type="paragraph" w:customStyle="1" w:styleId="AdresvakeersteregelKabouterhuis">
    <w:name w:val="Adresvak eerste regel Kabouterhuis"/>
    <w:basedOn w:val="ZsysbasisKabouterhuis"/>
    <w:next w:val="AdresvakKabouterhuis"/>
    <w:uiPriority w:val="4"/>
    <w:rsid w:val="000816DD"/>
    <w:rPr>
      <w:b/>
    </w:rPr>
  </w:style>
  <w:style w:type="character" w:customStyle="1" w:styleId="Hashtag">
    <w:name w:val="Hashtag"/>
    <w:basedOn w:val="Standaardalinea-lettertype"/>
    <w:uiPriority w:val="98"/>
    <w:semiHidden/>
    <w:unhideWhenUsed/>
    <w:rsid w:val="006B6D08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ardalinea-lettertype"/>
    <w:uiPriority w:val="98"/>
    <w:semiHidden/>
    <w:unhideWhenUsed/>
    <w:rsid w:val="006B6D08"/>
    <w:rPr>
      <w:color w:val="808080"/>
      <w:shd w:val="clear" w:color="auto" w:fill="E6E6E6"/>
    </w:rPr>
  </w:style>
  <w:style w:type="character" w:customStyle="1" w:styleId="SmartHyperlink">
    <w:name w:val="Smart Hyperlink"/>
    <w:basedOn w:val="Standaardalinea-lettertype"/>
    <w:uiPriority w:val="98"/>
    <w:semiHidden/>
    <w:unhideWhenUsed/>
    <w:rsid w:val="006B6D08"/>
    <w:rPr>
      <w:u w:val="dotted"/>
    </w:rPr>
  </w:style>
  <w:style w:type="character" w:customStyle="1" w:styleId="Mention">
    <w:name w:val="Mention"/>
    <w:basedOn w:val="Standaardalinea-lettertype"/>
    <w:uiPriority w:val="98"/>
    <w:semiHidden/>
    <w:unhideWhenUsed/>
    <w:rsid w:val="006B6D08"/>
    <w:rPr>
      <w:color w:val="2B579A"/>
      <w:shd w:val="clear" w:color="auto" w:fill="E6E6E6"/>
    </w:rPr>
  </w:style>
  <w:style w:type="paragraph" w:customStyle="1" w:styleId="MentrumBriefAanhef">
    <w:name w:val="MentrumBriefAanhef"/>
    <w:basedOn w:val="Standaard"/>
    <w:next w:val="Standaard"/>
    <w:rsid w:val="002C207E"/>
    <w:pPr>
      <w:spacing w:line="480" w:lineRule="auto"/>
    </w:pPr>
    <w:rPr>
      <w:rFonts w:ascii="Verdana" w:hAnsi="Verdana" w:cs="Times New Roman"/>
      <w:color w:val="auto"/>
      <w:sz w:val="16"/>
      <w:szCs w:val="20"/>
    </w:rPr>
  </w:style>
  <w:style w:type="table" w:styleId="Tabelrasterlicht">
    <w:name w:val="Grid Table Light"/>
    <w:basedOn w:val="Standaardtabel"/>
    <w:uiPriority w:val="40"/>
    <w:rsid w:val="002C207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53452"/>
    <w:rPr>
      <w:rFonts w:ascii="Calibri" w:hAnsi="Calibri" w:cs="Maiandra GD"/>
      <w:color w:val="000000" w:themeColor="text1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outerhuis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leuren Kabouterhui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F4130"/>
      </a:accent1>
      <a:accent2>
        <a:srgbClr val="0098CF"/>
      </a:accent2>
      <a:accent3>
        <a:srgbClr val="00B050"/>
      </a:accent3>
      <a:accent4>
        <a:srgbClr val="7030A0"/>
      </a:accent4>
      <a:accent5>
        <a:srgbClr val="FFC000"/>
      </a:accent5>
      <a:accent6>
        <a:srgbClr val="FFFF00"/>
      </a:accent6>
      <a:hlink>
        <a:srgbClr val="000000"/>
      </a:hlink>
      <a:folHlink>
        <a:srgbClr val="000000"/>
      </a:folHlink>
    </a:clrScheme>
    <a:fontScheme name="Lettertypen Kabouterhui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8362-B035-4EFE-9AE0-AE6C89DF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8E95C18E</Template>
  <TotalTime>5</TotalTime>
  <Pages>4</Pages>
  <Words>512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Kabouterhuis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Buitenhuis</dc:creator>
  <cp:keywords/>
  <dc:description/>
  <cp:lastModifiedBy>Valery Buitenhuis</cp:lastModifiedBy>
  <cp:revision>7</cp:revision>
  <cp:lastPrinted>2019-12-06T06:31:00Z</cp:lastPrinted>
  <dcterms:created xsi:type="dcterms:W3CDTF">2019-12-06T06:26:00Z</dcterms:created>
  <dcterms:modified xsi:type="dcterms:W3CDTF">2019-12-06T06:39:00Z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